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2765" w14:textId="77777777" w:rsidR="002A144D" w:rsidRPr="002A144D" w:rsidRDefault="002A144D" w:rsidP="002A1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14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боржника Палія Віталія Володимировича (м.Лисичанськ) у судове засідання з розгляду заяви  Головного управління Пенсійного фонду України в Луганській області про  заміну сторони виконавчого провадження за виконавчим документом в адміністративній справі № 812/10443/13-а за адміністративним позовом управління Пенсійного фонду України в м. Лисичанську Луганської області до фізичної особи-підприємця Палія Віталія Володимировича про стягнення заборгованості по доплаті до мінімального страхового внеску у адміністративній справі №812/10443/13-а </w:t>
      </w:r>
    </w:p>
    <w:p w14:paraId="7DEFF10E" w14:textId="77777777" w:rsidR="002A144D" w:rsidRPr="002A144D" w:rsidRDefault="002A144D" w:rsidP="002A1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14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17 березня 2023 року </w:t>
      </w:r>
    </w:p>
    <w:p w14:paraId="78FF9C18" w14:textId="77777777" w:rsidR="002A144D" w:rsidRPr="002A144D" w:rsidRDefault="002A144D" w:rsidP="002A14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144839" w14:textId="77777777" w:rsidR="002A144D" w:rsidRPr="002A144D" w:rsidRDefault="002A144D" w:rsidP="002A1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14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боржника  Палія Віталія Володимировича у  судове засідання з розгляду  заяви  Головного управління Пенсійного фонду України в Луганській області про  про заміну сторони виконавчого провадження за виконавчим документом в адміністративній справі № 812/10443/13-а за адміністративним позовом управління Пенсійного фонду України в м. Лисичанську Луганської області до фізичної особи-підприємця Палія Віталія Володимировича про стягнення заборгованості по доплаті до мінімального страхового внеску у справі № 812/10443/13-а за позовом  Управління Пенсійного фонду України в м.Лисичанську Луганської області до Палія Віталія Володимировича про заміну сторони виконавчого провадження, яке відбудеться у приміщені суду за адресою: Дніпропетровська область, м. Дніпро, вул. Академіка Янгеля, 4,  зала судових засідань №  о  09:00 год.  23 березня 2023 року.</w:t>
      </w:r>
    </w:p>
    <w:p w14:paraId="02235DCB" w14:textId="77777777" w:rsidR="002A144D" w:rsidRPr="002A144D" w:rsidRDefault="002A144D" w:rsidP="002A1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14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21D1F93C" w14:textId="77777777" w:rsidR="002A144D" w:rsidRPr="002A144D" w:rsidRDefault="002A144D" w:rsidP="002A1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14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0F533286" w14:textId="77777777" w:rsidR="002A144D" w:rsidRPr="002A144D" w:rsidRDefault="002A144D" w:rsidP="002A1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14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05C600F5" w14:textId="77777777" w:rsidR="002A144D" w:rsidRPr="002A144D" w:rsidRDefault="002A144D" w:rsidP="002A1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14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Одночасно інформуємо, що Ви маєте можливість ознайомитися з текстом ухвали суду від 15.03.2023 в Єдиному державному реєстрі судових рішень за посиланням: http://reyestr.court.gov.ua/Review/109596245 </w:t>
      </w:r>
    </w:p>
    <w:p w14:paraId="181F70AA" w14:textId="77777777" w:rsidR="002A144D" w:rsidRPr="002A144D" w:rsidRDefault="002A144D" w:rsidP="002A1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14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0931E7B1" w14:textId="77777777" w:rsidR="002A144D" w:rsidRPr="002A144D" w:rsidRDefault="002A144D" w:rsidP="002A1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14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5A92166D" w14:textId="77777777" w:rsidR="002A144D" w:rsidRPr="002A144D" w:rsidRDefault="002A144D" w:rsidP="002A144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A14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2A14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65EA9654" w14:textId="317340BB" w:rsidR="008F42E2" w:rsidRDefault="002A144D" w:rsidP="002A144D">
      <w:r w:rsidRPr="002A14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2A14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2A144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01"/>
    <w:rsid w:val="00020EA7"/>
    <w:rsid w:val="00262C85"/>
    <w:rsid w:val="00294C5A"/>
    <w:rsid w:val="002A144D"/>
    <w:rsid w:val="00464153"/>
    <w:rsid w:val="00955A01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5383-B5AE-4174-BB77-4968A9B7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2A14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2A14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2A14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2A14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5">
    <w:name w:val="ps5"/>
    <w:basedOn w:val="a"/>
    <w:rsid w:val="002A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2023-03-20T12:03:00Z</dcterms:created>
  <dcterms:modified xsi:type="dcterms:W3CDTF">2023-03-20T12:03:00Z</dcterms:modified>
</cp:coreProperties>
</file>