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A205" w14:textId="77777777" w:rsidR="004F788D" w:rsidRPr="004F788D" w:rsidRDefault="004F788D" w:rsidP="004F7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F78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Оголошення про виклик як  відповідача  Державного закладу “Луганський національний університет імені Тараса Шевченка”  (м. Старобільськ Старобільського району Луганської області) у  підготовче засідання з розгляду адміністративної справи № 360/7316/21 </w:t>
      </w:r>
    </w:p>
    <w:p w14:paraId="2A8C96F3" w14:textId="77777777" w:rsidR="004F788D" w:rsidRPr="004F788D" w:rsidRDefault="004F788D" w:rsidP="004F7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78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09 січня 2023 року </w:t>
      </w:r>
    </w:p>
    <w:p w14:paraId="6E87A8F0" w14:textId="77777777" w:rsidR="004F788D" w:rsidRPr="004F788D" w:rsidRDefault="004F788D" w:rsidP="004F7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568F606" w14:textId="77777777" w:rsidR="004F788D" w:rsidRPr="004F788D" w:rsidRDefault="004F788D" w:rsidP="004F7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Луганський окружний адміністративний суд викликає як  відповідача  Державний заклад "Луганський національний університет імені Тараса Шевченка" у справі № 360/7316/21 за позовом  Головного управління Державної служби України з надзвичайних ситуацій у Луганській області до Державного закладу "Луганський національний університет імені Тараса Шевченка" про застосування заходів реагування у сфері державного нагляду (контролю) у вигляді повного зупинення експлуатації будівель, споруд, приміщень, у підготовче засідання, яке відбудеться у приміщенні суду за </w:t>
      </w:r>
      <w:proofErr w:type="spellStart"/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t>: Дніпропетровська область, м. Дніпро, вул. Академіка Янгеля, 4,  зала судових засідань № о 11:30 год. 30 січня 2023 року.</w:t>
      </w:r>
    </w:p>
    <w:p w14:paraId="06B32152" w14:textId="77777777" w:rsidR="004F788D" w:rsidRPr="004F788D" w:rsidRDefault="004F788D" w:rsidP="004F7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2111F1CD" w14:textId="77777777" w:rsidR="004F788D" w:rsidRPr="004F788D" w:rsidRDefault="004F788D" w:rsidP="004F7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487602FD" w14:textId="77777777" w:rsidR="004F788D" w:rsidRPr="004F788D" w:rsidRDefault="004F788D" w:rsidP="004F7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Статтею 149 КАС України передбачена можливість постановлення ухвали про стягнення штрафу.</w:t>
      </w:r>
    </w:p>
    <w:p w14:paraId="725D829E" w14:textId="77777777" w:rsidR="004F788D" w:rsidRPr="004F788D" w:rsidRDefault="004F788D" w:rsidP="004F7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868D805" w14:textId="77777777" w:rsidR="004F788D" w:rsidRPr="004F788D" w:rsidRDefault="004F788D" w:rsidP="004F7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суду: https://adm.lg.court.gov.ua. </w:t>
      </w:r>
    </w:p>
    <w:p w14:paraId="3933EB98" w14:textId="77777777" w:rsidR="004F788D" w:rsidRPr="004F788D" w:rsidRDefault="004F788D" w:rsidP="004F7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17E1ED67" w14:textId="77777777" w:rsidR="004F788D" w:rsidRPr="004F788D" w:rsidRDefault="004F788D" w:rsidP="004F78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4E6EF5C7" w14:textId="515D5153" w:rsidR="004F788D" w:rsidRDefault="004F788D" w:rsidP="004F788D">
      <w:r w:rsidRPr="004F78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Суддя</w:t>
      </w:r>
      <w:r w:rsidRPr="004F78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4F788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Т.І. Чернявська</w:t>
      </w:r>
    </w:p>
    <w:sectPr w:rsidR="004F78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8D"/>
    <w:rsid w:val="004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AC44"/>
  <w15:chartTrackingRefBased/>
  <w15:docId w15:val="{C90F55BB-D260-4EEC-A215-A8C6888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4F7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4">
    <w:name w:val="ps4"/>
    <w:basedOn w:val="a"/>
    <w:rsid w:val="004F78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">
    <w:name w:val="ps1"/>
    <w:basedOn w:val="a"/>
    <w:rsid w:val="004F78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">
    <w:name w:val="ps2"/>
    <w:basedOn w:val="a"/>
    <w:rsid w:val="004F78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3">
    <w:name w:val="ps3"/>
    <w:basedOn w:val="a"/>
    <w:rsid w:val="004F78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6">
    <w:name w:val="ps6"/>
    <w:basedOn w:val="a"/>
    <w:rsid w:val="004F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1261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2023-01-09T10:26:00Z</dcterms:created>
  <dcterms:modified xsi:type="dcterms:W3CDTF">2023-01-09T10:28:00Z</dcterms:modified>
</cp:coreProperties>
</file>