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3725B" w14:textId="77777777" w:rsidR="00976754" w:rsidRPr="00976754" w:rsidRDefault="00976754" w:rsidP="00976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Оголошення про виклик як  свідка      </w:t>
      </w:r>
      <w:r w:rsidRPr="00976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Олефіренка Віталія Євгеновича (м. Рубіжне, Луганської області) у  судове засідання з розгляду адміністративної справи №360/640/22 </w:t>
      </w:r>
    </w:p>
    <w:p w14:paraId="2246F0CA" w14:textId="77777777" w:rsidR="00976754" w:rsidRPr="00976754" w:rsidRDefault="00976754" w:rsidP="00976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17 січня 2023 року </w:t>
      </w:r>
    </w:p>
    <w:p w14:paraId="16904629" w14:textId="77777777" w:rsidR="00976754" w:rsidRPr="00976754" w:rsidRDefault="00976754" w:rsidP="009767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14:paraId="37E03F07" w14:textId="77777777" w:rsidR="00976754" w:rsidRPr="00976754" w:rsidRDefault="00976754" w:rsidP="0097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Луганський окружний адміністративний суд викликає як  свідка  Олефіренка Віталія Євгеновича у справі №360/640/22 за позовом  Попова Романа Володимировича до Державної служби України з безпеки на транспорті про визнання протиправною та скасування постанови про застосування адміністративно-господарського штрафу, яке відбудеться у приміщенні суду за </w:t>
      </w:r>
      <w:proofErr w:type="spellStart"/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>: Дніпропетровська область, м. Дніпро, вул. Академіка Янгеля, 4,  зала судових засідань № о 11:00 год. 07 лютого 2023 року.</w:t>
      </w:r>
    </w:p>
    <w:p w14:paraId="30DEC8DC" w14:textId="77777777" w:rsidR="00976754" w:rsidRPr="00976754" w:rsidRDefault="00976754" w:rsidP="0097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>Учасники справи зобов’язані повідомити суд про наявність поважних причин неможливості прибути до суду.</w:t>
      </w:r>
    </w:p>
    <w:p w14:paraId="6DCC672D" w14:textId="77777777" w:rsidR="00976754" w:rsidRPr="00976754" w:rsidRDefault="00976754" w:rsidP="0097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Наслідки неявки в судове засідання учасників справи передбачені статтею 205 Кодексу адміністративного судочинства України (далі - КАС України), свідка, експерта, спеціаліста – статтею 206 КАС України та статтею 185-3 Кодексу України про адміністративні правопорушення. </w:t>
      </w:r>
    </w:p>
    <w:p w14:paraId="559F1F95" w14:textId="77777777" w:rsidR="00976754" w:rsidRPr="00976754" w:rsidRDefault="00976754" w:rsidP="0097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>Статтею 149 КАС України передбачена можливість постановлення ухвали про стягнення штрафу.</w:t>
      </w:r>
    </w:p>
    <w:p w14:paraId="548B893E" w14:textId="77777777" w:rsidR="00976754" w:rsidRPr="00976754" w:rsidRDefault="00976754" w:rsidP="0097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14:paraId="081D01DE" w14:textId="77777777" w:rsidR="00976754" w:rsidRPr="00976754" w:rsidRDefault="00976754" w:rsidP="0097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Більш детальну інформацію по справі можна отримати за номером телефону +380 (93) 027 46 26 або на офіційному </w:t>
      </w:r>
      <w:proofErr w:type="spellStart"/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>вебсайті</w:t>
      </w:r>
      <w:proofErr w:type="spellEnd"/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суду: https://adm.lg.court.gov.ua. </w:t>
      </w:r>
    </w:p>
    <w:p w14:paraId="5BDD5C2B" w14:textId="77777777" w:rsidR="00976754" w:rsidRPr="00976754" w:rsidRDefault="00976754" w:rsidP="00976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Заяви, клопотання, докази, які суд має врахувати при розгляді цієї адміністративної справи, можуть бути надіслані на офіційну електронну адресу суду: inbox@adm.lg.court.gov.ua або за допомогою Єдиної судової інформаційно-телекомунікаційної системи (підсистема «Електронний суд»). </w:t>
      </w:r>
    </w:p>
    <w:p w14:paraId="5625B224" w14:textId="77777777" w:rsidR="00976754" w:rsidRPr="00976754" w:rsidRDefault="00976754" w:rsidP="009767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14:paraId="60B5F36D" w14:textId="7F2FE4B8" w:rsidR="00976754" w:rsidRDefault="00976754" w:rsidP="00976754">
      <w:r w:rsidRPr="00976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Суддя</w:t>
      </w:r>
      <w:r w:rsidRPr="0097675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                                                                                              </w:t>
      </w:r>
      <w:r w:rsidRPr="00976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 А.Г. </w:t>
      </w:r>
      <w:proofErr w:type="spellStart"/>
      <w:r w:rsidRPr="00976754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Секірська</w:t>
      </w:r>
      <w:proofErr w:type="spellEnd"/>
    </w:p>
    <w:sectPr w:rsidR="0097675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754"/>
    <w:rsid w:val="0097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B8AC"/>
  <w15:chartTrackingRefBased/>
  <w15:docId w15:val="{784FC0CD-38C9-41B5-B866-832E3E2D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8">
    <w:name w:val="ps8"/>
    <w:basedOn w:val="a"/>
    <w:rsid w:val="009767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4">
    <w:name w:val="ps4"/>
    <w:basedOn w:val="a"/>
    <w:rsid w:val="009767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1">
    <w:name w:val="ps1"/>
    <w:basedOn w:val="a"/>
    <w:rsid w:val="009767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2">
    <w:name w:val="ps2"/>
    <w:basedOn w:val="a"/>
    <w:rsid w:val="009767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3">
    <w:name w:val="ps3"/>
    <w:basedOn w:val="a"/>
    <w:rsid w:val="00976754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s6">
    <w:name w:val="ps6"/>
    <w:basedOn w:val="a"/>
    <w:rsid w:val="009767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1075</Words>
  <Characters>614</Characters>
  <Application>Microsoft Office Word</Application>
  <DocSecurity>0</DocSecurity>
  <Lines>5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2023-01-18T08:46:00Z</dcterms:created>
  <dcterms:modified xsi:type="dcterms:W3CDTF">2023-01-18T08:46:00Z</dcterms:modified>
</cp:coreProperties>
</file>