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04AD" w14:textId="77777777" w:rsidR="00157B01" w:rsidRPr="00157B01" w:rsidRDefault="00157B01" w:rsidP="00157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виклик як  позивача </w:t>
      </w:r>
      <w:r w:rsidRPr="00157B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proofErr w:type="spellStart"/>
      <w:r w:rsidRPr="00157B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Чернікова</w:t>
      </w:r>
      <w:proofErr w:type="spellEnd"/>
      <w:r w:rsidRPr="00157B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Василя Олексійовича                    (м. Сєвєродонецьк,  Луганська  область) у  судове засідання з розгляду адміністративної справи №360/4592/21 </w:t>
      </w:r>
    </w:p>
    <w:p w14:paraId="24B650F1" w14:textId="77777777" w:rsidR="00157B01" w:rsidRPr="00157B01" w:rsidRDefault="00157B01" w:rsidP="00157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05 жовтня 2022 року </w:t>
      </w:r>
    </w:p>
    <w:p w14:paraId="014BFD34" w14:textId="77777777" w:rsidR="00157B01" w:rsidRPr="00157B01" w:rsidRDefault="00157B01" w:rsidP="0015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B3D6A96" w14:textId="77777777" w:rsidR="00157B01" w:rsidRPr="00157B01" w:rsidRDefault="00157B01" w:rsidP="0015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>Луганський окружний адміністративний суд викликає як  позивача   </w:t>
      </w:r>
      <w:proofErr w:type="spellStart"/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Чернікова</w:t>
      </w:r>
      <w:proofErr w:type="spellEnd"/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Василя Олексійовича     у справі №360/4592/21 за позовом  </w:t>
      </w:r>
      <w:proofErr w:type="spellStart"/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Чернікова</w:t>
      </w:r>
      <w:proofErr w:type="spellEnd"/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Василя Олексійовича до Головного управління Пенсійного фонду України в Луганській області про визнання протиправним рішення щодо зменшення відсоткового значення розміру пенсії з 90 % до 60 % сум від місячної заробітної плати, зобов’язання здійснити перерахунок та виплату пенсії, яке відбудеться у приміщенні суду за </w:t>
      </w:r>
      <w:proofErr w:type="spellStart"/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>: Дніпропетровська область, м. Дніпро, вул. Академіка Янгеля, 4,  зала судових засідань № о 09:30 год. 17 жовтня 2022 року.</w:t>
      </w:r>
    </w:p>
    <w:p w14:paraId="5E2EED42" w14:textId="77777777" w:rsidR="00157B01" w:rsidRPr="00157B01" w:rsidRDefault="00157B01" w:rsidP="0015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4950F071" w14:textId="77777777" w:rsidR="00157B01" w:rsidRPr="00157B01" w:rsidRDefault="00157B01" w:rsidP="0015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4124F55E" w14:textId="77777777" w:rsidR="00157B01" w:rsidRPr="00157B01" w:rsidRDefault="00157B01" w:rsidP="0015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41E5FA94" w14:textId="77777777" w:rsidR="00157B01" w:rsidRPr="00157B01" w:rsidRDefault="00157B01" w:rsidP="0015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ECADB08" w14:textId="77777777" w:rsidR="00157B01" w:rsidRPr="00157B01" w:rsidRDefault="00157B01" w:rsidP="0015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суду: https://adm.lg.court.gov.ua. </w:t>
      </w:r>
    </w:p>
    <w:p w14:paraId="37417E86" w14:textId="77777777" w:rsidR="00157B01" w:rsidRPr="00157B01" w:rsidRDefault="00157B01" w:rsidP="0015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669FB27E" w14:textId="77777777" w:rsidR="00157B01" w:rsidRPr="00157B01" w:rsidRDefault="00157B01" w:rsidP="00157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7020D76" w14:textId="178F877C" w:rsidR="00AC2F1D" w:rsidRPr="00157B01" w:rsidRDefault="00157B01" w:rsidP="00157B01">
      <w:r w:rsidRPr="00157B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157B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57B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О.В. </w:t>
      </w:r>
      <w:proofErr w:type="spellStart"/>
      <w:r w:rsidRPr="00157B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Ірметова</w:t>
      </w:r>
      <w:proofErr w:type="spellEnd"/>
    </w:p>
    <w:sectPr w:rsidR="00AC2F1D" w:rsidRPr="00157B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1D"/>
    <w:rsid w:val="0013063A"/>
    <w:rsid w:val="00157B01"/>
    <w:rsid w:val="00A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F44B"/>
  <w15:chartTrackingRefBased/>
  <w15:docId w15:val="{A73B9C4A-96B5-46BC-AF35-4413A17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A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AC2F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A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1161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2022-10-05T12:13:00Z</dcterms:created>
  <dcterms:modified xsi:type="dcterms:W3CDTF">2022-10-05T12:13:00Z</dcterms:modified>
</cp:coreProperties>
</file>