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07FD" w14:textId="77777777" w:rsidR="00C15513" w:rsidRPr="00C15513" w:rsidRDefault="00C15513" w:rsidP="00C15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C15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Льовіної Олени Василівни (м.Золоте) у  підготовче засідання з розгляду адміністративної справи №360/208/22 </w:t>
      </w:r>
    </w:p>
    <w:p w14:paraId="7BBE2B88" w14:textId="77777777" w:rsidR="00C15513" w:rsidRPr="00C15513" w:rsidRDefault="00C15513" w:rsidP="00C15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13 березня 2023 року </w:t>
      </w:r>
    </w:p>
    <w:p w14:paraId="4998EA34" w14:textId="77777777" w:rsidR="00C15513" w:rsidRPr="00C15513" w:rsidRDefault="00C15513" w:rsidP="00C155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5DB904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відповідача  Льовіну Олену Василівну у справі №360/208/22 за позовом  Льовіної Олени Василівни до Головного управління Пенсійного фонду України в Луганській області, Головного управління Пенсійного фонду України в Донецькій області про визнання протиправним та скасування рішення щодо відмови в призначенні пенсії за віком, зобов'язання призначити пенсію за віком, зарахувавши до стажу певні періоди роботи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09:00 год. 22 березня 2023 року.</w:t>
      </w:r>
    </w:p>
    <w:p w14:paraId="488F860D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45167205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92106BB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530BF066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C12694D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95E6632" w14:textId="77777777" w:rsidR="00C15513" w:rsidRPr="00C15513" w:rsidRDefault="00C15513" w:rsidP="00C15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758360FB" w14:textId="77777777" w:rsidR="00C15513" w:rsidRPr="00C15513" w:rsidRDefault="00C15513" w:rsidP="00C1551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26168781" w14:textId="4C2C6EB3" w:rsidR="008F42E2" w:rsidRDefault="00C15513" w:rsidP="00C15513">
      <w:r w:rsidRPr="00C15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C1551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1551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E6"/>
    <w:rsid w:val="00020EA7"/>
    <w:rsid w:val="00262C85"/>
    <w:rsid w:val="00294C5A"/>
    <w:rsid w:val="00464153"/>
    <w:rsid w:val="00587EE6"/>
    <w:rsid w:val="00BC2F79"/>
    <w:rsid w:val="00C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03E9-4E6D-4371-A074-E9498D68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C155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C15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C15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C15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C15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C1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2023-03-13T06:36:00Z</dcterms:created>
  <dcterms:modified xsi:type="dcterms:W3CDTF">2023-03-13T06:36:00Z</dcterms:modified>
</cp:coreProperties>
</file>