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C1ED" w14:textId="77777777" w:rsidR="001A55AE" w:rsidRPr="001A55AE" w:rsidRDefault="001A55AE" w:rsidP="001A5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5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відповідача </w:t>
      </w:r>
      <w:r w:rsidRPr="001A55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Соляник Дар'ю Едуардівну (с.Зориківка) у  підготовче засідання з розгляду адміністративної справи №360/1798/22 </w:t>
      </w:r>
    </w:p>
    <w:p w14:paraId="5AB254DF" w14:textId="77777777" w:rsidR="001A55AE" w:rsidRPr="001A55AE" w:rsidRDefault="001A55AE" w:rsidP="001A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5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20 березня 2023 року </w:t>
      </w:r>
    </w:p>
    <w:p w14:paraId="066EDC90" w14:textId="77777777" w:rsidR="001A55AE" w:rsidRPr="001A55AE" w:rsidRDefault="001A55AE" w:rsidP="001A55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1022DA" w14:textId="77777777" w:rsidR="001A55AE" w:rsidRPr="001A55AE" w:rsidRDefault="001A55AE" w:rsidP="001A5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5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відповідача  Соляник Дар'ю Едуардівну у справі №360/1798/22 за позовом  Військово-юридичного інституту національного юридичного університету імені Ярослава Мудрого до Соляник Дар'ї Едуардівни про стягнення коштів на відшкодування витрат, пов'язаних з утриманням особи під час навчання у  підготовче засідання, яке відбудеться у приміщенні суду за адресою: Дніпропетровська область, м. Дніпро, вул. Академіка Янгеля, 4,  зала судових засідань № о 10:00 год. 27 березня 2023 року.</w:t>
      </w:r>
    </w:p>
    <w:p w14:paraId="1415FB49" w14:textId="77777777" w:rsidR="001A55AE" w:rsidRPr="001A55AE" w:rsidRDefault="001A55AE" w:rsidP="001A5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5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2A55DD30" w14:textId="77777777" w:rsidR="001A55AE" w:rsidRPr="001A55AE" w:rsidRDefault="001A55AE" w:rsidP="001A5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5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3B1340B9" w14:textId="77777777" w:rsidR="001A55AE" w:rsidRPr="001A55AE" w:rsidRDefault="001A55AE" w:rsidP="001A5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5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6CA6BB37" w14:textId="77777777" w:rsidR="001A55AE" w:rsidRPr="001A55AE" w:rsidRDefault="001A55AE" w:rsidP="001A5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5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Одночасно інформуємо, що Ви маєте можливість ознайомитися з текстом ухвали суду від 15.03.2023 в Єдиному державному реєстрі судових рішень за посиланням: http://reyestr.court.gov.ua/Review/109596228. </w:t>
      </w:r>
    </w:p>
    <w:p w14:paraId="53692E28" w14:textId="77777777" w:rsidR="001A55AE" w:rsidRPr="001A55AE" w:rsidRDefault="001A55AE" w:rsidP="001A5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5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051C9412" w14:textId="77777777" w:rsidR="001A55AE" w:rsidRPr="001A55AE" w:rsidRDefault="001A55AE" w:rsidP="001A5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5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34691A5B" w14:textId="77777777" w:rsidR="001A55AE" w:rsidRPr="001A55AE" w:rsidRDefault="001A55AE" w:rsidP="001A55A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55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6CC787DE" w14:textId="3F24E828" w:rsidR="008F42E2" w:rsidRDefault="001A55AE" w:rsidP="001A55AE">
      <w:r w:rsidRPr="001A55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1A55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A55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C1"/>
    <w:rsid w:val="00020EA7"/>
    <w:rsid w:val="001A55AE"/>
    <w:rsid w:val="00262C85"/>
    <w:rsid w:val="00294C5A"/>
    <w:rsid w:val="00464153"/>
    <w:rsid w:val="00B346C1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46220-500B-4194-A7BE-A1365405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1A55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1A55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1A55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1A55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1A55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1A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2023-03-20T13:42:00Z</dcterms:created>
  <dcterms:modified xsi:type="dcterms:W3CDTF">2023-03-20T13:43:00Z</dcterms:modified>
</cp:coreProperties>
</file>