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B7D6" w14:textId="77777777" w:rsidR="00E04DCF" w:rsidRPr="00E04DCF" w:rsidRDefault="00E04DCF" w:rsidP="00E04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відповідача </w:t>
      </w:r>
      <w:r w:rsidRPr="00E04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Бельського Віктора Олександровича (смт.Білогорівка) у  судове засідання з розгляду адміністративної справи №360/126/22 </w:t>
      </w:r>
    </w:p>
    <w:p w14:paraId="2F7373FF" w14:textId="77777777" w:rsidR="00E04DCF" w:rsidRPr="00E04DCF" w:rsidRDefault="00E04DCF" w:rsidP="00E0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10 березня 2023 року </w:t>
      </w:r>
    </w:p>
    <w:p w14:paraId="7B35BCA6" w14:textId="77777777" w:rsidR="00E04DCF" w:rsidRPr="00E04DCF" w:rsidRDefault="00E04DCF" w:rsidP="00E04D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93234A" w14:textId="77777777" w:rsidR="00E04DCF" w:rsidRPr="00E04DCF" w:rsidRDefault="00E04DCF" w:rsidP="00E0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відповідача  Бельського Віктора Олександровича у справі №360/126/22 за позовом  Національної академії сухопутних військ імені гетьмана Петра Сагайдачного до Бельського Віктора Олександровича про стягнення коштів на відшкодування витрат, пов'язаних з утриманням особи під час навчання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11:30 год. 20 березня 2023 року.</w:t>
      </w:r>
    </w:p>
    <w:p w14:paraId="42BDB8CE" w14:textId="77777777" w:rsidR="00E04DCF" w:rsidRPr="00E04DCF" w:rsidRDefault="00E04DCF" w:rsidP="00E0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03679866" w14:textId="77777777" w:rsidR="00E04DCF" w:rsidRPr="00E04DCF" w:rsidRDefault="00E04DCF" w:rsidP="00E0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384E2133" w14:textId="77777777" w:rsidR="00E04DCF" w:rsidRPr="00E04DCF" w:rsidRDefault="00E04DCF" w:rsidP="00E0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285C7872" w14:textId="77777777" w:rsidR="00E04DCF" w:rsidRPr="00E04DCF" w:rsidRDefault="00E04DCF" w:rsidP="00E0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E857BDC" w14:textId="77777777" w:rsidR="00E04DCF" w:rsidRPr="00E04DCF" w:rsidRDefault="00E04DCF" w:rsidP="00E0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1EDADF1" w14:textId="77777777" w:rsidR="00E04DCF" w:rsidRPr="00E04DCF" w:rsidRDefault="00E04DCF" w:rsidP="00E0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7636DCAD" w14:textId="77777777" w:rsidR="00E04DCF" w:rsidRPr="00E04DCF" w:rsidRDefault="00E04DCF" w:rsidP="00E04DC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F06824B" w14:textId="31BCC8CB" w:rsidR="008F42E2" w:rsidRDefault="00E04DCF" w:rsidP="00E04DCF">
      <w:r w:rsidRPr="00E04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E04D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04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11"/>
    <w:rsid w:val="00020EA7"/>
    <w:rsid w:val="00262C85"/>
    <w:rsid w:val="00294C5A"/>
    <w:rsid w:val="00464153"/>
    <w:rsid w:val="00BC2F79"/>
    <w:rsid w:val="00C11C11"/>
    <w:rsid w:val="00E0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8C75-F18F-47E2-8A99-20EBC55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E04D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E04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E04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E04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E04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E0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2023-03-10T13:53:00Z</dcterms:created>
  <dcterms:modified xsi:type="dcterms:W3CDTF">2023-03-10T13:53:00Z</dcterms:modified>
</cp:coreProperties>
</file>