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9C" w:rsidRPr="0018413F" w:rsidRDefault="0015649C" w:rsidP="0015649C">
      <w:pPr>
        <w:ind w:firstLine="0"/>
        <w:rPr>
          <w:b/>
          <w:sz w:val="28"/>
          <w:szCs w:val="28"/>
        </w:rPr>
      </w:pPr>
      <w:r w:rsidRPr="0018413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18413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8413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8413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18413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8413F">
        <w:rPr>
          <w:b/>
          <w:sz w:val="28"/>
          <w:szCs w:val="28"/>
        </w:rPr>
        <w:t>К</w:t>
      </w:r>
    </w:p>
    <w:p w:rsidR="0015649C" w:rsidRPr="009D09E1" w:rsidRDefault="0015649C" w:rsidP="0015649C">
      <w:pPr>
        <w:ind w:left="4820" w:firstLine="0"/>
        <w:jc w:val="left"/>
        <w:rPr>
          <w:sz w:val="24"/>
          <w:szCs w:val="24"/>
        </w:rPr>
      </w:pPr>
    </w:p>
    <w:p w:rsidR="0015649C" w:rsidRPr="00703C74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proofErr w:type="spellStart"/>
      <w:r w:rsidRPr="00703C74">
        <w:rPr>
          <w:rFonts w:ascii="Times New Roman" w:hAnsi="Times New Roman"/>
          <w:sz w:val="28"/>
          <w:szCs w:val="28"/>
        </w:rPr>
        <w:t>Бобринецький</w:t>
      </w:r>
      <w:proofErr w:type="spellEnd"/>
      <w:r w:rsidRPr="00703C74">
        <w:rPr>
          <w:rFonts w:ascii="Times New Roman" w:hAnsi="Times New Roman"/>
          <w:sz w:val="28"/>
          <w:szCs w:val="28"/>
        </w:rPr>
        <w:t xml:space="preserve"> районний суд Кіровоградської області </w:t>
      </w:r>
    </w:p>
    <w:p w:rsidR="0015649C" w:rsidRPr="00703C74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 w:rsidRPr="00703C74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03C74">
        <w:rPr>
          <w:rFonts w:ascii="Times New Roman" w:hAnsi="Times New Roman"/>
          <w:sz w:val="28"/>
          <w:szCs w:val="28"/>
        </w:rPr>
        <w:t>Бобринець</w:t>
      </w:r>
      <w:proofErr w:type="spellEnd"/>
      <w:r w:rsidRPr="00703C74">
        <w:rPr>
          <w:rFonts w:ascii="Times New Roman" w:hAnsi="Times New Roman"/>
          <w:sz w:val="28"/>
          <w:szCs w:val="28"/>
        </w:rPr>
        <w:t xml:space="preserve">  вул. Миколаївська ,80</w:t>
      </w:r>
    </w:p>
    <w:p w:rsidR="0015649C" w:rsidRPr="00B540AB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 w:rsidRPr="00B540AB">
        <w:rPr>
          <w:rFonts w:ascii="Times New Roman" w:hAnsi="Times New Roman"/>
          <w:sz w:val="28"/>
          <w:szCs w:val="28"/>
        </w:rPr>
        <w:t>поштовий індекс 27200</w:t>
      </w:r>
    </w:p>
    <w:p w:rsidR="0015649C" w:rsidRPr="00703C74" w:rsidRDefault="0015649C" w:rsidP="0015649C">
      <w:pPr>
        <w:ind w:left="4820" w:firstLine="0"/>
        <w:rPr>
          <w:rFonts w:ascii="Times New Roman" w:hAnsi="Times New Roman"/>
          <w:b/>
          <w:sz w:val="28"/>
          <w:szCs w:val="28"/>
        </w:rPr>
      </w:pPr>
    </w:p>
    <w:p w:rsidR="0015649C" w:rsidRPr="00153B66" w:rsidRDefault="0015649C" w:rsidP="0015649C">
      <w:pPr>
        <w:ind w:left="4820" w:hanging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Позивач :</w:t>
      </w:r>
      <w:r>
        <w:rPr>
          <w:rFonts w:ascii="Times New Roman" w:hAnsi="Times New Roman"/>
          <w:sz w:val="28"/>
          <w:szCs w:val="28"/>
        </w:rPr>
        <w:tab/>
      </w:r>
      <w:r w:rsidRPr="00153B66">
        <w:rPr>
          <w:rFonts w:ascii="Times New Roman" w:hAnsi="Times New Roman"/>
          <w:sz w:val="28"/>
          <w:szCs w:val="28"/>
        </w:rPr>
        <w:t>Іванова Валентина Григорівна</w:t>
      </w:r>
    </w:p>
    <w:p w:rsidR="0015649C" w:rsidRPr="00153B66" w:rsidRDefault="0015649C" w:rsidP="0015649C">
      <w:pPr>
        <w:ind w:left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Місце проживання:           </w:t>
      </w:r>
      <w:r w:rsidRPr="00153B66">
        <w:rPr>
          <w:rFonts w:ascii="Times New Roman" w:hAnsi="Times New Roman"/>
          <w:sz w:val="28"/>
          <w:szCs w:val="28"/>
        </w:rPr>
        <w:t>вул. Вознесенська, 14 кв.20</w:t>
      </w:r>
    </w:p>
    <w:p w:rsidR="0015649C" w:rsidRPr="00153B66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 w:rsidRPr="00153B66">
        <w:rPr>
          <w:rFonts w:ascii="Times New Roman" w:hAnsi="Times New Roman"/>
          <w:sz w:val="28"/>
          <w:szCs w:val="28"/>
        </w:rPr>
        <w:t xml:space="preserve">місто </w:t>
      </w:r>
      <w:proofErr w:type="spellStart"/>
      <w:r w:rsidRPr="00153B66">
        <w:rPr>
          <w:rFonts w:ascii="Times New Roman" w:hAnsi="Times New Roman"/>
          <w:sz w:val="28"/>
          <w:szCs w:val="28"/>
        </w:rPr>
        <w:t>Бобринець</w:t>
      </w:r>
      <w:proofErr w:type="spellEnd"/>
      <w:r w:rsidRPr="00153B66">
        <w:rPr>
          <w:rFonts w:ascii="Times New Roman" w:hAnsi="Times New Roman"/>
          <w:sz w:val="28"/>
          <w:szCs w:val="28"/>
        </w:rPr>
        <w:t xml:space="preserve"> </w:t>
      </w:r>
    </w:p>
    <w:p w:rsidR="0015649C" w:rsidRPr="00153B66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 w:rsidRPr="00153B66">
        <w:rPr>
          <w:rFonts w:ascii="Times New Roman" w:hAnsi="Times New Roman"/>
          <w:sz w:val="28"/>
          <w:szCs w:val="28"/>
        </w:rPr>
        <w:t xml:space="preserve">поштовий індекс  27200 </w:t>
      </w:r>
    </w:p>
    <w:p w:rsidR="0015649C" w:rsidRPr="00153B66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 w:rsidRPr="00153B66">
        <w:rPr>
          <w:rFonts w:ascii="Times New Roman" w:hAnsi="Times New Roman"/>
          <w:sz w:val="28"/>
          <w:szCs w:val="28"/>
        </w:rPr>
        <w:t xml:space="preserve">ІПН  </w:t>
      </w:r>
      <w:proofErr w:type="spellStart"/>
      <w:r w:rsidRPr="00153B66">
        <w:rPr>
          <w:rFonts w:ascii="Times New Roman" w:hAnsi="Times New Roman"/>
          <w:sz w:val="28"/>
          <w:szCs w:val="28"/>
        </w:rPr>
        <w:t>ххххххххххх</w:t>
      </w:r>
      <w:proofErr w:type="spellEnd"/>
      <w:r w:rsidRPr="00153B66">
        <w:rPr>
          <w:rFonts w:ascii="Times New Roman" w:hAnsi="Times New Roman"/>
          <w:sz w:val="28"/>
          <w:szCs w:val="28"/>
        </w:rPr>
        <w:t xml:space="preserve"> </w:t>
      </w:r>
    </w:p>
    <w:p w:rsidR="0015649C" w:rsidRPr="00153B66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 w:rsidRPr="00153B66">
        <w:rPr>
          <w:rFonts w:ascii="Times New Roman" w:hAnsi="Times New Roman"/>
          <w:sz w:val="28"/>
          <w:szCs w:val="28"/>
        </w:rPr>
        <w:t>або номер і серія паспорта</w:t>
      </w:r>
    </w:p>
    <w:p w:rsidR="0015649C" w:rsidRPr="00153B66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 w:rsidRPr="00153B66">
        <w:rPr>
          <w:rFonts w:ascii="Times New Roman" w:hAnsi="Times New Roman"/>
          <w:sz w:val="28"/>
          <w:szCs w:val="28"/>
        </w:rPr>
        <w:t>Тел.: +38000-00-00-000</w:t>
      </w:r>
    </w:p>
    <w:p w:rsidR="0015649C" w:rsidRPr="00153B66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 w:rsidRPr="00153B66">
        <w:rPr>
          <w:rFonts w:ascii="Times New Roman" w:hAnsi="Times New Roman"/>
          <w:sz w:val="28"/>
          <w:szCs w:val="28"/>
        </w:rPr>
        <w:t>Адреса електронної пошти</w:t>
      </w:r>
    </w:p>
    <w:p w:rsidR="0015649C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 w:rsidRPr="00153B66">
        <w:rPr>
          <w:rFonts w:ascii="Times New Roman" w:hAnsi="Times New Roman"/>
          <w:sz w:val="28"/>
          <w:szCs w:val="28"/>
        </w:rPr>
        <w:t>( в разі наявності)</w:t>
      </w:r>
    </w:p>
    <w:p w:rsidR="0015649C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відомості про наявність або відсутність електронного кабінету</w:t>
      </w:r>
    </w:p>
    <w:p w:rsidR="0015649C" w:rsidRPr="00153B66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</w:p>
    <w:p w:rsidR="0015649C" w:rsidRPr="00153B66" w:rsidRDefault="0015649C" w:rsidP="0015649C">
      <w:pPr>
        <w:ind w:left="4820" w:hanging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Відповідач:</w:t>
      </w:r>
      <w:r>
        <w:rPr>
          <w:rFonts w:ascii="Times New Roman" w:hAnsi="Times New Roman"/>
          <w:sz w:val="28"/>
          <w:szCs w:val="28"/>
        </w:rPr>
        <w:tab/>
      </w:r>
      <w:r w:rsidRPr="00153B66">
        <w:rPr>
          <w:rFonts w:ascii="Times New Roman" w:hAnsi="Times New Roman"/>
          <w:sz w:val="28"/>
          <w:szCs w:val="28"/>
        </w:rPr>
        <w:t>Іванов  Василь Васильович</w:t>
      </w:r>
    </w:p>
    <w:p w:rsidR="0015649C" w:rsidRPr="00153B66" w:rsidRDefault="0015649C" w:rsidP="0015649C">
      <w:pPr>
        <w:ind w:left="565" w:firstLine="1136"/>
        <w:rPr>
          <w:rFonts w:ascii="Times New Roman" w:hAnsi="Times New Roman"/>
          <w:sz w:val="28"/>
          <w:szCs w:val="28"/>
        </w:rPr>
      </w:pPr>
      <w:r w:rsidRPr="00153B66">
        <w:rPr>
          <w:rFonts w:ascii="Times New Roman" w:hAnsi="Times New Roman"/>
          <w:sz w:val="28"/>
          <w:szCs w:val="28"/>
        </w:rPr>
        <w:t>Місце проживання: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153B66">
        <w:rPr>
          <w:rFonts w:ascii="Times New Roman" w:hAnsi="Times New Roman"/>
          <w:sz w:val="28"/>
          <w:szCs w:val="28"/>
        </w:rPr>
        <w:t>вул. Вознесенська, 14 кв.20</w:t>
      </w:r>
    </w:p>
    <w:p w:rsidR="0015649C" w:rsidRPr="00153B66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 w:rsidRPr="00153B66">
        <w:rPr>
          <w:rFonts w:ascii="Times New Roman" w:hAnsi="Times New Roman"/>
          <w:sz w:val="28"/>
          <w:szCs w:val="28"/>
        </w:rPr>
        <w:t xml:space="preserve">місто </w:t>
      </w:r>
      <w:proofErr w:type="spellStart"/>
      <w:r w:rsidRPr="00153B66">
        <w:rPr>
          <w:rFonts w:ascii="Times New Roman" w:hAnsi="Times New Roman"/>
          <w:sz w:val="28"/>
          <w:szCs w:val="28"/>
        </w:rPr>
        <w:t>Бобринець</w:t>
      </w:r>
      <w:proofErr w:type="spellEnd"/>
      <w:r w:rsidRPr="00153B66">
        <w:rPr>
          <w:rFonts w:ascii="Times New Roman" w:hAnsi="Times New Roman"/>
          <w:sz w:val="28"/>
          <w:szCs w:val="28"/>
        </w:rPr>
        <w:t xml:space="preserve"> </w:t>
      </w:r>
    </w:p>
    <w:p w:rsidR="0015649C" w:rsidRPr="00153B66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 w:rsidRPr="00153B66">
        <w:rPr>
          <w:rFonts w:ascii="Times New Roman" w:hAnsi="Times New Roman"/>
          <w:sz w:val="28"/>
          <w:szCs w:val="28"/>
        </w:rPr>
        <w:t xml:space="preserve">поштовий індекс  27200 </w:t>
      </w:r>
    </w:p>
    <w:p w:rsidR="0015649C" w:rsidRPr="00153B66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 w:rsidRPr="00153B66">
        <w:rPr>
          <w:rFonts w:ascii="Times New Roman" w:hAnsi="Times New Roman"/>
          <w:sz w:val="28"/>
          <w:szCs w:val="28"/>
        </w:rPr>
        <w:t xml:space="preserve">ІПН </w:t>
      </w:r>
      <w:proofErr w:type="spellStart"/>
      <w:r w:rsidRPr="00153B66">
        <w:rPr>
          <w:rFonts w:ascii="Times New Roman" w:hAnsi="Times New Roman"/>
          <w:sz w:val="28"/>
          <w:szCs w:val="28"/>
        </w:rPr>
        <w:t>ххххххххххх</w:t>
      </w:r>
      <w:proofErr w:type="spellEnd"/>
      <w:r w:rsidRPr="00153B66">
        <w:rPr>
          <w:rFonts w:ascii="Times New Roman" w:hAnsi="Times New Roman"/>
          <w:sz w:val="28"/>
          <w:szCs w:val="28"/>
        </w:rPr>
        <w:t xml:space="preserve">  </w:t>
      </w:r>
    </w:p>
    <w:p w:rsidR="0015649C" w:rsidRPr="00153B66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 w:rsidRPr="00153B66">
        <w:rPr>
          <w:rFonts w:ascii="Times New Roman" w:hAnsi="Times New Roman"/>
          <w:sz w:val="28"/>
          <w:szCs w:val="28"/>
        </w:rPr>
        <w:t>або номер і серія паспорта *</w:t>
      </w:r>
    </w:p>
    <w:p w:rsidR="0015649C" w:rsidRPr="00153B66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 w:rsidRPr="00153B66">
        <w:rPr>
          <w:rFonts w:ascii="Times New Roman" w:hAnsi="Times New Roman"/>
          <w:sz w:val="28"/>
          <w:szCs w:val="28"/>
        </w:rPr>
        <w:t>Тел.: +38000-00-00-000(якщо відомі)</w:t>
      </w:r>
    </w:p>
    <w:p w:rsidR="0015649C" w:rsidRPr="00153B66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 w:rsidRPr="00153B66">
        <w:rPr>
          <w:rFonts w:ascii="Times New Roman" w:hAnsi="Times New Roman"/>
          <w:sz w:val="28"/>
          <w:szCs w:val="28"/>
        </w:rPr>
        <w:t xml:space="preserve">Адреса електронної пошти: </w:t>
      </w:r>
    </w:p>
    <w:p w:rsidR="0015649C" w:rsidRPr="00153B66" w:rsidRDefault="0015649C" w:rsidP="0015649C">
      <w:pPr>
        <w:ind w:left="4820" w:firstLine="0"/>
        <w:rPr>
          <w:rFonts w:ascii="Times New Roman" w:hAnsi="Times New Roman"/>
          <w:sz w:val="28"/>
          <w:szCs w:val="28"/>
        </w:rPr>
      </w:pPr>
      <w:r w:rsidRPr="00153B66">
        <w:rPr>
          <w:rFonts w:ascii="Times New Roman" w:hAnsi="Times New Roman"/>
          <w:sz w:val="28"/>
          <w:szCs w:val="28"/>
        </w:rPr>
        <w:t>(в разі наявності)</w:t>
      </w:r>
    </w:p>
    <w:p w:rsidR="0015649C" w:rsidRPr="00153B66" w:rsidRDefault="0015649C" w:rsidP="0015649C">
      <w:pPr>
        <w:ind w:left="4820" w:firstLine="0"/>
      </w:pPr>
    </w:p>
    <w:p w:rsidR="0015649C" w:rsidRPr="009D09E1" w:rsidRDefault="0015649C" w:rsidP="0015649C">
      <w:pPr>
        <w:tabs>
          <w:tab w:val="left" w:pos="4962"/>
        </w:tabs>
        <w:ind w:left="4820" w:firstLine="0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Згідно п.3 ч.1 ст.5 Закону України «Про судовий збір» звільнено від сплати судового збору.</w:t>
      </w:r>
    </w:p>
    <w:p w:rsidR="0015649C" w:rsidRPr="009D09E1" w:rsidRDefault="0015649C" w:rsidP="0015649C">
      <w:pPr>
        <w:ind w:left="5670" w:firstLine="0"/>
        <w:rPr>
          <w:sz w:val="24"/>
          <w:szCs w:val="24"/>
        </w:rPr>
      </w:pPr>
    </w:p>
    <w:p w:rsidR="0015649C" w:rsidRPr="00B540AB" w:rsidRDefault="0015649C" w:rsidP="0015649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540AB">
        <w:rPr>
          <w:rFonts w:ascii="Times New Roman" w:hAnsi="Times New Roman"/>
          <w:b/>
          <w:sz w:val="28"/>
          <w:szCs w:val="28"/>
        </w:rPr>
        <w:t>Позовна заява</w:t>
      </w:r>
    </w:p>
    <w:p w:rsidR="0015649C" w:rsidRDefault="0015649C" w:rsidP="0015649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540A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стягнення аліментів</w:t>
      </w:r>
      <w:r w:rsidRPr="00B540AB">
        <w:rPr>
          <w:rFonts w:ascii="Times New Roman" w:hAnsi="Times New Roman"/>
          <w:sz w:val="28"/>
          <w:szCs w:val="28"/>
        </w:rPr>
        <w:t xml:space="preserve">    </w:t>
      </w:r>
    </w:p>
    <w:p w:rsidR="0015649C" w:rsidRPr="00B540AB" w:rsidRDefault="0015649C" w:rsidP="0015649C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540AB">
        <w:rPr>
          <w:rFonts w:ascii="Times New Roman" w:hAnsi="Times New Roman"/>
          <w:sz w:val="28"/>
          <w:szCs w:val="28"/>
        </w:rPr>
        <w:t xml:space="preserve">                </w:t>
      </w:r>
    </w:p>
    <w:p w:rsidR="0015649C" w:rsidRDefault="0015649C" w:rsidP="0015649C">
      <w:pPr>
        <w:ind w:firstLine="6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  ___ року  </w:t>
      </w:r>
      <w:r w:rsidRPr="003A0C8D">
        <w:rPr>
          <w:rFonts w:ascii="Times New Roman" w:hAnsi="Times New Roman"/>
          <w:sz w:val="28"/>
          <w:szCs w:val="28"/>
        </w:rPr>
        <w:t xml:space="preserve">між мною  Івановою Валентиною Григорівною та відповідачем Івановим Василем Васильовичем було укладено шлюб, який  зареєстровано </w:t>
      </w:r>
      <w:proofErr w:type="spellStart"/>
      <w:r w:rsidRPr="003A0C8D">
        <w:rPr>
          <w:rFonts w:ascii="Times New Roman" w:hAnsi="Times New Roman"/>
          <w:sz w:val="28"/>
          <w:szCs w:val="28"/>
        </w:rPr>
        <w:t>Бобринецьким</w:t>
      </w:r>
      <w:proofErr w:type="spellEnd"/>
      <w:r w:rsidRPr="003A0C8D">
        <w:rPr>
          <w:rFonts w:ascii="Times New Roman" w:hAnsi="Times New Roman"/>
          <w:sz w:val="28"/>
          <w:szCs w:val="28"/>
        </w:rPr>
        <w:t xml:space="preserve"> районним </w:t>
      </w:r>
      <w:r w:rsidRPr="005D68BE">
        <w:rPr>
          <w:rFonts w:ascii="Times New Roman" w:hAnsi="Times New Roman"/>
          <w:sz w:val="28"/>
          <w:szCs w:val="28"/>
        </w:rPr>
        <w:t xml:space="preserve"> відділом реєстрації актів цивільного стану Го</w:t>
      </w:r>
      <w:r>
        <w:rPr>
          <w:rFonts w:ascii="Times New Roman" w:hAnsi="Times New Roman"/>
          <w:sz w:val="28"/>
          <w:szCs w:val="28"/>
        </w:rPr>
        <w:t>л</w:t>
      </w:r>
      <w:r w:rsidRPr="005D68BE">
        <w:rPr>
          <w:rFonts w:ascii="Times New Roman" w:hAnsi="Times New Roman"/>
          <w:sz w:val="28"/>
          <w:szCs w:val="28"/>
        </w:rPr>
        <w:t>овного управління юстиції у Кіровоградській області, актовий запис №</w:t>
      </w:r>
      <w:r>
        <w:rPr>
          <w:rFonts w:ascii="Times New Roman" w:hAnsi="Times New Roman"/>
          <w:sz w:val="28"/>
          <w:szCs w:val="28"/>
        </w:rPr>
        <w:t>___.</w:t>
      </w:r>
    </w:p>
    <w:p w:rsidR="0015649C" w:rsidRDefault="0015649C" w:rsidP="0015649C">
      <w:pPr>
        <w:ind w:firstLine="6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спільного шлюбу в нас народився син Іванов Олександр Васильович, «___» _________ ___ року народження, який на даний час проживає зі мною.</w:t>
      </w:r>
    </w:p>
    <w:p w:rsidR="0015649C" w:rsidRDefault="0015649C" w:rsidP="0015649C">
      <w:pPr>
        <w:ind w:firstLine="6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 ___ року, згідно рішення </w:t>
      </w:r>
      <w:proofErr w:type="spellStart"/>
      <w:r>
        <w:rPr>
          <w:rFonts w:ascii="Times New Roman" w:hAnsi="Times New Roman"/>
          <w:sz w:val="28"/>
          <w:szCs w:val="28"/>
        </w:rPr>
        <w:t>Бобринецького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суду Кіровоградської області, шлюб між нами було  розірвано .</w:t>
      </w:r>
    </w:p>
    <w:p w:rsidR="0015649C" w:rsidRDefault="0015649C" w:rsidP="0015649C">
      <w:pPr>
        <w:ind w:firstLine="6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Відповідач ухиляється від покладеного на нього  згідно статті 180 Сімейного кодексу України обов’язку утримувати свою дитину.</w:t>
      </w:r>
    </w:p>
    <w:p w:rsidR="0015649C" w:rsidRDefault="0015649C" w:rsidP="0015649C">
      <w:pPr>
        <w:ind w:firstLine="6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Як мені відомо, аліменти відповідач нікому не платить, стягнень по виконавчим документам з відповідача не проводиться. Інших неповнолітніх та повнолітніх дітей та непрацездатних батьків не має.</w:t>
      </w:r>
    </w:p>
    <w:p w:rsidR="0015649C" w:rsidRPr="00B540AB" w:rsidRDefault="0015649C" w:rsidP="0015649C">
      <w:pPr>
        <w:ind w:left="98" w:right="93" w:firstLine="595"/>
        <w:rPr>
          <w:rFonts w:ascii="Times New Roman" w:hAnsi="Times New Roman"/>
          <w:sz w:val="28"/>
          <w:szCs w:val="28"/>
          <w:lang w:val="ru-RU"/>
        </w:rPr>
      </w:pPr>
      <w:r w:rsidRPr="00B540AB"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 w:rsidRPr="00B540AB">
        <w:rPr>
          <w:rFonts w:ascii="Times New Roman" w:hAnsi="Times New Roman"/>
          <w:sz w:val="28"/>
          <w:szCs w:val="28"/>
          <w:lang w:val="ru-RU"/>
        </w:rPr>
        <w:t>відповідності</w:t>
      </w:r>
      <w:proofErr w:type="spellEnd"/>
      <w:r w:rsidRPr="00B540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40AB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B540AB">
        <w:rPr>
          <w:rFonts w:ascii="Times New Roman" w:hAnsi="Times New Roman"/>
          <w:sz w:val="28"/>
          <w:szCs w:val="28"/>
          <w:lang w:val="ru-RU"/>
        </w:rPr>
        <w:t xml:space="preserve"> п.6 ч.3 ст.175 ЦПК </w:t>
      </w:r>
      <w:proofErr w:type="spellStart"/>
      <w:r w:rsidRPr="00B540AB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B540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40AB">
        <w:rPr>
          <w:rFonts w:ascii="Times New Roman" w:hAnsi="Times New Roman"/>
          <w:sz w:val="28"/>
          <w:szCs w:val="28"/>
          <w:lang w:val="ru-RU"/>
        </w:rPr>
        <w:t>повідомляю</w:t>
      </w:r>
      <w:proofErr w:type="spellEnd"/>
      <w:r w:rsidRPr="00B540A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540AB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B540AB">
        <w:rPr>
          <w:rFonts w:ascii="Times New Roman" w:hAnsi="Times New Roman"/>
          <w:sz w:val="28"/>
          <w:szCs w:val="28"/>
          <w:lang w:val="ru-RU"/>
        </w:rPr>
        <w:t xml:space="preserve"> заходи </w:t>
      </w:r>
      <w:proofErr w:type="spellStart"/>
      <w:r w:rsidRPr="00B540AB">
        <w:rPr>
          <w:rFonts w:ascii="Times New Roman" w:hAnsi="Times New Roman"/>
          <w:sz w:val="28"/>
          <w:szCs w:val="28"/>
          <w:lang w:val="ru-RU"/>
        </w:rPr>
        <w:t>досудового</w:t>
      </w:r>
      <w:proofErr w:type="spellEnd"/>
      <w:r w:rsidRPr="00B540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40AB">
        <w:rPr>
          <w:rFonts w:ascii="Times New Roman" w:hAnsi="Times New Roman"/>
          <w:sz w:val="28"/>
          <w:szCs w:val="28"/>
          <w:lang w:val="ru-RU"/>
        </w:rPr>
        <w:t>врегулювання</w:t>
      </w:r>
      <w:proofErr w:type="spellEnd"/>
      <w:r w:rsidRPr="00B540AB">
        <w:rPr>
          <w:rFonts w:ascii="Times New Roman" w:hAnsi="Times New Roman"/>
          <w:sz w:val="28"/>
          <w:szCs w:val="28"/>
          <w:lang w:val="ru-RU"/>
        </w:rPr>
        <w:t xml:space="preserve"> спору не </w:t>
      </w:r>
      <w:proofErr w:type="spellStart"/>
      <w:r w:rsidRPr="00B540AB">
        <w:rPr>
          <w:rFonts w:ascii="Times New Roman" w:hAnsi="Times New Roman"/>
          <w:sz w:val="28"/>
          <w:szCs w:val="28"/>
          <w:lang w:val="ru-RU"/>
        </w:rPr>
        <w:t>проводилися</w:t>
      </w:r>
      <w:proofErr w:type="spellEnd"/>
      <w:r w:rsidRPr="00B540AB">
        <w:rPr>
          <w:rFonts w:ascii="Times New Roman" w:hAnsi="Times New Roman"/>
          <w:sz w:val="28"/>
          <w:szCs w:val="28"/>
          <w:lang w:val="ru-RU"/>
        </w:rPr>
        <w:t>.</w:t>
      </w:r>
    </w:p>
    <w:p w:rsidR="0015649C" w:rsidRDefault="0015649C" w:rsidP="0015649C">
      <w:pPr>
        <w:ind w:left="113" w:right="2" w:firstLine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</w:t>
      </w:r>
      <w:r w:rsidRPr="00F6185D">
        <w:rPr>
          <w:rFonts w:ascii="Times New Roman" w:hAnsi="Times New Roman"/>
          <w:bCs/>
          <w:sz w:val="28"/>
          <w:szCs w:val="28"/>
          <w:lang w:val="ru-RU"/>
        </w:rPr>
        <w:t xml:space="preserve">У </w:t>
      </w:r>
      <w:proofErr w:type="spellStart"/>
      <w:r w:rsidRPr="00F6185D">
        <w:rPr>
          <w:rFonts w:ascii="Times New Roman" w:hAnsi="Times New Roman"/>
          <w:bCs/>
          <w:sz w:val="28"/>
          <w:szCs w:val="28"/>
          <w:lang w:val="ru-RU"/>
        </w:rPr>
        <w:t>відповідності</w:t>
      </w:r>
      <w:proofErr w:type="spellEnd"/>
      <w:r w:rsidRPr="00F6185D">
        <w:rPr>
          <w:rFonts w:ascii="Times New Roman" w:hAnsi="Times New Roman"/>
          <w:bCs/>
          <w:sz w:val="28"/>
          <w:szCs w:val="28"/>
          <w:lang w:val="ru-RU"/>
        </w:rPr>
        <w:t xml:space="preserve"> до  п.8 ч.3 ст. 175 ЦПК </w:t>
      </w:r>
      <w:proofErr w:type="spellStart"/>
      <w:r w:rsidRPr="00F6185D">
        <w:rPr>
          <w:rFonts w:ascii="Times New Roman" w:hAnsi="Times New Roman"/>
          <w:bCs/>
          <w:sz w:val="28"/>
          <w:szCs w:val="28"/>
          <w:lang w:val="ru-RU"/>
        </w:rPr>
        <w:t>України</w:t>
      </w:r>
      <w:proofErr w:type="spellEnd"/>
      <w:r w:rsidRPr="00F6185D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proofErr w:type="spellStart"/>
      <w:r w:rsidRPr="00F6185D">
        <w:rPr>
          <w:rFonts w:ascii="Times New Roman" w:hAnsi="Times New Roman"/>
          <w:bCs/>
          <w:sz w:val="28"/>
          <w:szCs w:val="28"/>
          <w:lang w:val="ru-RU"/>
        </w:rPr>
        <w:t>повідомляю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оригінали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доданих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позовної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заяви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копій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знаходяться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мене,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окрім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паспорту та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довідки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РНОКПП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відповідача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знаходяться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нього</w:t>
      </w:r>
      <w:proofErr w:type="spellEnd"/>
    </w:p>
    <w:p w:rsidR="0015649C" w:rsidRDefault="0015649C" w:rsidP="0015649C">
      <w:pPr>
        <w:ind w:right="2" w:firstLine="0"/>
        <w:rPr>
          <w:rFonts w:ascii="Times New Roman" w:hAnsi="Times New Roman"/>
          <w:bCs/>
          <w:sz w:val="28"/>
          <w:szCs w:val="28"/>
          <w:lang w:val="ru-RU"/>
        </w:rPr>
      </w:pPr>
      <w:r w:rsidRPr="00F358D8">
        <w:rPr>
          <w:rFonts w:ascii="Times New Roman" w:hAnsi="Times New Roman"/>
          <w:bCs/>
          <w:i/>
          <w:sz w:val="28"/>
          <w:szCs w:val="28"/>
          <w:lang w:val="ru-RU"/>
        </w:rPr>
        <w:t xml:space="preserve"> ( в </w:t>
      </w:r>
      <w:proofErr w:type="spellStart"/>
      <w:r w:rsidRPr="00F358D8">
        <w:rPr>
          <w:rFonts w:ascii="Times New Roman" w:hAnsi="Times New Roman"/>
          <w:bCs/>
          <w:i/>
          <w:sz w:val="28"/>
          <w:szCs w:val="28"/>
          <w:lang w:val="ru-RU"/>
        </w:rPr>
        <w:t>разі</w:t>
      </w:r>
      <w:proofErr w:type="spellEnd"/>
      <w:r w:rsidRPr="00F358D8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F358D8">
        <w:rPr>
          <w:rFonts w:ascii="Times New Roman" w:hAnsi="Times New Roman"/>
          <w:bCs/>
          <w:i/>
          <w:sz w:val="28"/>
          <w:szCs w:val="28"/>
          <w:lang w:val="ru-RU"/>
        </w:rPr>
        <w:t>якщо</w:t>
      </w:r>
      <w:proofErr w:type="spellEnd"/>
      <w:r w:rsidRPr="00F358D8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proofErr w:type="gramStart"/>
      <w:r w:rsidRPr="00F358D8">
        <w:rPr>
          <w:rFonts w:ascii="Times New Roman" w:hAnsi="Times New Roman"/>
          <w:bCs/>
          <w:i/>
          <w:sz w:val="28"/>
          <w:szCs w:val="28"/>
          <w:lang w:val="ru-RU"/>
        </w:rPr>
        <w:t>вони</w:t>
      </w:r>
      <w:proofErr w:type="gramEnd"/>
      <w:r w:rsidRPr="00F358D8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proofErr w:type="spellStart"/>
      <w:r w:rsidRPr="00F358D8">
        <w:rPr>
          <w:rFonts w:ascii="Times New Roman" w:hAnsi="Times New Roman"/>
          <w:bCs/>
          <w:i/>
          <w:sz w:val="28"/>
          <w:szCs w:val="28"/>
          <w:lang w:val="ru-RU"/>
        </w:rPr>
        <w:t>відомі</w:t>
      </w:r>
      <w:proofErr w:type="spellEnd"/>
      <w:r w:rsidRPr="00F358D8">
        <w:rPr>
          <w:rFonts w:ascii="Times New Roman" w:hAnsi="Times New Roman"/>
          <w:bCs/>
          <w:i/>
          <w:sz w:val="28"/>
          <w:szCs w:val="28"/>
          <w:lang w:val="ru-RU"/>
        </w:rPr>
        <w:t xml:space="preserve"> та </w:t>
      </w:r>
      <w:proofErr w:type="spellStart"/>
      <w:r w:rsidRPr="00F358D8">
        <w:rPr>
          <w:rFonts w:ascii="Times New Roman" w:hAnsi="Times New Roman"/>
          <w:bCs/>
          <w:i/>
          <w:sz w:val="28"/>
          <w:szCs w:val="28"/>
          <w:lang w:val="ru-RU"/>
        </w:rPr>
        <w:t>додаються</w:t>
      </w:r>
      <w:proofErr w:type="spellEnd"/>
      <w:r w:rsidRPr="00F358D8">
        <w:rPr>
          <w:rFonts w:ascii="Times New Roman" w:hAnsi="Times New Roman"/>
          <w:bCs/>
          <w:i/>
          <w:sz w:val="28"/>
          <w:szCs w:val="28"/>
          <w:lang w:val="ru-RU"/>
        </w:rPr>
        <w:t xml:space="preserve"> до </w:t>
      </w:r>
      <w:proofErr w:type="spellStart"/>
      <w:r w:rsidRPr="00F358D8">
        <w:rPr>
          <w:rFonts w:ascii="Times New Roman" w:hAnsi="Times New Roman"/>
          <w:bCs/>
          <w:i/>
          <w:sz w:val="28"/>
          <w:szCs w:val="28"/>
          <w:lang w:val="ru-RU"/>
        </w:rPr>
        <w:t>позовної</w:t>
      </w:r>
      <w:proofErr w:type="spellEnd"/>
      <w:r w:rsidRPr="00F358D8">
        <w:rPr>
          <w:rFonts w:ascii="Times New Roman" w:hAnsi="Times New Roman"/>
          <w:bCs/>
          <w:i/>
          <w:sz w:val="28"/>
          <w:szCs w:val="28"/>
          <w:lang w:val="ru-RU"/>
        </w:rPr>
        <w:t xml:space="preserve"> заяви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). </w:t>
      </w:r>
      <w:r w:rsidRPr="00F6185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15649C" w:rsidRDefault="0015649C" w:rsidP="0015649C">
      <w:pPr>
        <w:ind w:left="113" w:right="2" w:firstLine="70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CF492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F4928">
        <w:rPr>
          <w:rFonts w:ascii="Times New Roman" w:hAnsi="Times New Roman"/>
          <w:bCs/>
          <w:sz w:val="28"/>
          <w:szCs w:val="28"/>
          <w:lang w:val="ru-RU"/>
        </w:rPr>
        <w:t>відповідності</w:t>
      </w:r>
      <w:proofErr w:type="spellEnd"/>
      <w:r w:rsidRPr="00CF492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F4928">
        <w:rPr>
          <w:rFonts w:ascii="Times New Roman" w:hAnsi="Times New Roman"/>
          <w:bCs/>
          <w:sz w:val="28"/>
          <w:szCs w:val="28"/>
          <w:lang w:val="ru-RU"/>
        </w:rPr>
        <w:t>із</w:t>
      </w:r>
      <w:proofErr w:type="spellEnd"/>
      <w:r w:rsidRPr="00CF4928">
        <w:rPr>
          <w:rFonts w:ascii="Times New Roman" w:hAnsi="Times New Roman"/>
          <w:bCs/>
          <w:sz w:val="28"/>
          <w:szCs w:val="28"/>
          <w:lang w:val="ru-RU"/>
        </w:rPr>
        <w:t xml:space="preserve"> п.10 ч.3 ст.175 ЦПК </w:t>
      </w:r>
      <w:proofErr w:type="spellStart"/>
      <w:r w:rsidRPr="00CF4928">
        <w:rPr>
          <w:rFonts w:ascii="Times New Roman" w:hAnsi="Times New Roman"/>
          <w:bCs/>
          <w:sz w:val="28"/>
          <w:szCs w:val="28"/>
          <w:lang w:val="ru-RU"/>
        </w:rPr>
        <w:t>України</w:t>
      </w:r>
      <w:proofErr w:type="spellEnd"/>
      <w:r w:rsidRPr="00CF492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CF4928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gramEnd"/>
      <w:r w:rsidRPr="00CF4928">
        <w:rPr>
          <w:rFonts w:ascii="Times New Roman" w:hAnsi="Times New Roman"/>
          <w:bCs/>
          <w:sz w:val="28"/>
          <w:szCs w:val="28"/>
          <w:lang w:val="ru-RU"/>
        </w:rPr>
        <w:t>ідтверджую</w:t>
      </w:r>
      <w:proofErr w:type="spellEnd"/>
      <w:r w:rsidRPr="00CF492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CF4928">
        <w:rPr>
          <w:rFonts w:ascii="Times New Roman" w:hAnsi="Times New Roman"/>
          <w:bCs/>
          <w:sz w:val="28"/>
          <w:szCs w:val="28"/>
          <w:lang w:val="ru-RU"/>
        </w:rPr>
        <w:t>що</w:t>
      </w:r>
      <w:proofErr w:type="spellEnd"/>
      <w:r w:rsidRPr="00CF4928">
        <w:rPr>
          <w:rFonts w:ascii="Times New Roman" w:hAnsi="Times New Roman"/>
          <w:bCs/>
          <w:sz w:val="28"/>
          <w:szCs w:val="28"/>
          <w:lang w:val="ru-RU"/>
        </w:rPr>
        <w:t xml:space="preserve"> мною не подано </w:t>
      </w:r>
      <w:proofErr w:type="spellStart"/>
      <w:r w:rsidRPr="00CF4928">
        <w:rPr>
          <w:rFonts w:ascii="Times New Roman" w:hAnsi="Times New Roman"/>
          <w:bCs/>
          <w:sz w:val="28"/>
          <w:szCs w:val="28"/>
          <w:lang w:val="ru-RU"/>
        </w:rPr>
        <w:t>іншого</w:t>
      </w:r>
      <w:proofErr w:type="spellEnd"/>
      <w:r w:rsidRPr="00CF4928">
        <w:rPr>
          <w:rFonts w:ascii="Times New Roman" w:hAnsi="Times New Roman"/>
          <w:bCs/>
          <w:sz w:val="28"/>
          <w:szCs w:val="28"/>
          <w:lang w:val="ru-RU"/>
        </w:rPr>
        <w:t xml:space="preserve"> позову (</w:t>
      </w:r>
      <w:proofErr w:type="spellStart"/>
      <w:r w:rsidRPr="00CF4928">
        <w:rPr>
          <w:rFonts w:ascii="Times New Roman" w:hAnsi="Times New Roman"/>
          <w:bCs/>
          <w:sz w:val="28"/>
          <w:szCs w:val="28"/>
          <w:lang w:val="ru-RU"/>
        </w:rPr>
        <w:t>позовів</w:t>
      </w:r>
      <w:proofErr w:type="spellEnd"/>
      <w:r w:rsidRPr="00CF4928">
        <w:rPr>
          <w:rFonts w:ascii="Times New Roman" w:hAnsi="Times New Roman"/>
          <w:bCs/>
          <w:sz w:val="28"/>
          <w:szCs w:val="28"/>
          <w:lang w:val="ru-RU"/>
        </w:rPr>
        <w:t xml:space="preserve">) до </w:t>
      </w:r>
      <w:proofErr w:type="spellStart"/>
      <w:r w:rsidRPr="00CF4928">
        <w:rPr>
          <w:rFonts w:ascii="Times New Roman" w:hAnsi="Times New Roman"/>
          <w:bCs/>
          <w:sz w:val="28"/>
          <w:szCs w:val="28"/>
          <w:lang w:val="ru-RU"/>
        </w:rPr>
        <w:t>цього</w:t>
      </w:r>
      <w:proofErr w:type="spellEnd"/>
      <w:r w:rsidRPr="00CF4928">
        <w:rPr>
          <w:rFonts w:ascii="Times New Roman" w:hAnsi="Times New Roman"/>
          <w:bCs/>
          <w:sz w:val="28"/>
          <w:szCs w:val="28"/>
          <w:lang w:val="ru-RU"/>
        </w:rPr>
        <w:t xml:space="preserve"> ж </w:t>
      </w:r>
      <w:proofErr w:type="spellStart"/>
      <w:r w:rsidRPr="00CF4928">
        <w:rPr>
          <w:rFonts w:ascii="Times New Roman" w:hAnsi="Times New Roman"/>
          <w:bCs/>
          <w:sz w:val="28"/>
          <w:szCs w:val="28"/>
          <w:lang w:val="ru-RU"/>
        </w:rPr>
        <w:t>відповідача</w:t>
      </w:r>
      <w:proofErr w:type="spellEnd"/>
      <w:r w:rsidRPr="00CF4928">
        <w:rPr>
          <w:rFonts w:ascii="Times New Roman" w:hAnsi="Times New Roman"/>
          <w:bCs/>
          <w:sz w:val="28"/>
          <w:szCs w:val="28"/>
          <w:lang w:val="ru-RU"/>
        </w:rPr>
        <w:t xml:space="preserve"> (</w:t>
      </w:r>
      <w:proofErr w:type="spellStart"/>
      <w:r w:rsidRPr="00CF4928">
        <w:rPr>
          <w:rFonts w:ascii="Times New Roman" w:hAnsi="Times New Roman"/>
          <w:bCs/>
          <w:sz w:val="28"/>
          <w:szCs w:val="28"/>
          <w:lang w:val="ru-RU"/>
        </w:rPr>
        <w:t>відповідачів</w:t>
      </w:r>
      <w:proofErr w:type="spellEnd"/>
      <w:r w:rsidRPr="00CF4928">
        <w:rPr>
          <w:rFonts w:ascii="Times New Roman" w:hAnsi="Times New Roman"/>
          <w:bCs/>
          <w:sz w:val="28"/>
          <w:szCs w:val="28"/>
          <w:lang w:val="ru-RU"/>
        </w:rPr>
        <w:t xml:space="preserve">) </w:t>
      </w:r>
      <w:proofErr w:type="spellStart"/>
      <w:r w:rsidRPr="00CF4928">
        <w:rPr>
          <w:rFonts w:ascii="Times New Roman" w:hAnsi="Times New Roman"/>
          <w:bCs/>
          <w:sz w:val="28"/>
          <w:szCs w:val="28"/>
          <w:lang w:val="ru-RU"/>
        </w:rPr>
        <w:t>з</w:t>
      </w:r>
      <w:proofErr w:type="spellEnd"/>
      <w:r w:rsidRPr="00CF492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CF4928">
        <w:rPr>
          <w:rFonts w:ascii="Times New Roman" w:hAnsi="Times New Roman"/>
          <w:bCs/>
          <w:sz w:val="28"/>
          <w:szCs w:val="28"/>
          <w:lang w:val="ru-RU"/>
        </w:rPr>
        <w:t>тим</w:t>
      </w:r>
      <w:proofErr w:type="spellEnd"/>
      <w:r w:rsidRPr="00CF4928">
        <w:rPr>
          <w:rFonts w:ascii="Times New Roman" w:hAnsi="Times New Roman"/>
          <w:bCs/>
          <w:sz w:val="28"/>
          <w:szCs w:val="28"/>
          <w:lang w:val="ru-RU"/>
        </w:rPr>
        <w:t xml:space="preserve"> самим предметом та </w:t>
      </w:r>
      <w:proofErr w:type="spellStart"/>
      <w:r w:rsidRPr="00CF4928">
        <w:rPr>
          <w:rFonts w:ascii="Times New Roman" w:hAnsi="Times New Roman"/>
          <w:bCs/>
          <w:sz w:val="28"/>
          <w:szCs w:val="28"/>
          <w:lang w:val="ru-RU"/>
        </w:rPr>
        <w:t>з</w:t>
      </w:r>
      <w:proofErr w:type="spellEnd"/>
      <w:r w:rsidRPr="00CF4928">
        <w:rPr>
          <w:rFonts w:ascii="Times New Roman" w:hAnsi="Times New Roman"/>
          <w:bCs/>
          <w:sz w:val="28"/>
          <w:szCs w:val="28"/>
          <w:lang w:val="ru-RU"/>
        </w:rPr>
        <w:t xml:space="preserve"> тих самих </w:t>
      </w:r>
      <w:proofErr w:type="spellStart"/>
      <w:r w:rsidRPr="00CF4928">
        <w:rPr>
          <w:rFonts w:ascii="Times New Roman" w:hAnsi="Times New Roman"/>
          <w:bCs/>
          <w:sz w:val="28"/>
          <w:szCs w:val="28"/>
          <w:lang w:val="ru-RU"/>
        </w:rPr>
        <w:t>підстав</w:t>
      </w:r>
      <w:proofErr w:type="spellEnd"/>
      <w:r w:rsidRPr="00CF4928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5649C" w:rsidRDefault="0015649C" w:rsidP="0015649C">
      <w:pPr>
        <w:ind w:left="98" w:firstLine="69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540AB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B540A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п.3 ч.1 ст. 5 Закону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судовий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позивачі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справах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стягнення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аліментів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звільняються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сплати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судового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справи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усіх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судових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інстанціях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  </w:t>
      </w:r>
    </w:p>
    <w:p w:rsidR="0015649C" w:rsidRPr="00B540AB" w:rsidRDefault="0015649C" w:rsidP="0015649C">
      <w:pPr>
        <w:ind w:left="98" w:firstLine="698"/>
        <w:rPr>
          <w:rFonts w:ascii="Times New Roman" w:hAnsi="Times New Roman"/>
          <w:sz w:val="28"/>
          <w:szCs w:val="28"/>
          <w:lang w:val="ru-RU"/>
        </w:rPr>
      </w:pPr>
      <w:r w:rsidRPr="00B540AB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B540AB">
        <w:rPr>
          <w:rFonts w:ascii="Times New Roman" w:hAnsi="Times New Roman"/>
          <w:sz w:val="28"/>
          <w:szCs w:val="28"/>
          <w:lang w:val="ru-RU"/>
        </w:rPr>
        <w:t>підставі</w:t>
      </w:r>
      <w:proofErr w:type="spellEnd"/>
      <w:r w:rsidRPr="00B540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40AB">
        <w:rPr>
          <w:rFonts w:ascii="Times New Roman" w:hAnsi="Times New Roman"/>
          <w:sz w:val="28"/>
          <w:szCs w:val="28"/>
          <w:lang w:val="ru-RU"/>
        </w:rPr>
        <w:t>викладеного</w:t>
      </w:r>
      <w:proofErr w:type="spellEnd"/>
      <w:r w:rsidRPr="00B540A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540AB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Pr="00B540A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ст. 180-183 та 191</w:t>
      </w:r>
      <w:proofErr w:type="gramStart"/>
      <w:r w:rsidRPr="00B540A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40A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B540AB">
        <w:rPr>
          <w:rFonts w:ascii="Times New Roman" w:hAnsi="Times New Roman"/>
          <w:sz w:val="28"/>
          <w:szCs w:val="28"/>
          <w:lang w:val="ru-RU"/>
        </w:rPr>
        <w:t>імейного</w:t>
      </w:r>
      <w:proofErr w:type="spellEnd"/>
      <w:r w:rsidRPr="00B540AB">
        <w:rPr>
          <w:rFonts w:ascii="Times New Roman" w:hAnsi="Times New Roman"/>
          <w:sz w:val="28"/>
          <w:szCs w:val="28"/>
          <w:lang w:val="ru-RU"/>
        </w:rPr>
        <w:t xml:space="preserve"> кодексу </w:t>
      </w:r>
      <w:proofErr w:type="spellStart"/>
      <w:r w:rsidRPr="00B540AB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B540AB">
        <w:rPr>
          <w:rFonts w:ascii="Times New Roman" w:hAnsi="Times New Roman"/>
          <w:sz w:val="28"/>
          <w:szCs w:val="28"/>
          <w:lang w:val="ru-RU"/>
        </w:rPr>
        <w:t xml:space="preserve">, ст.ст. 27, 175, 177 ЦПК </w:t>
      </w:r>
      <w:proofErr w:type="spellStart"/>
      <w:r w:rsidRPr="00B540AB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B540AB">
        <w:rPr>
          <w:rFonts w:ascii="Times New Roman" w:hAnsi="Times New Roman"/>
          <w:sz w:val="28"/>
          <w:szCs w:val="28"/>
          <w:lang w:val="ru-RU"/>
        </w:rPr>
        <w:t>, -</w:t>
      </w:r>
    </w:p>
    <w:p w:rsidR="0015649C" w:rsidRPr="00B540AB" w:rsidRDefault="0015649C" w:rsidP="0015649C">
      <w:pPr>
        <w:ind w:right="2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B540AB">
        <w:rPr>
          <w:rFonts w:ascii="Times New Roman" w:hAnsi="Times New Roman"/>
          <w:b/>
          <w:bCs/>
          <w:sz w:val="28"/>
          <w:szCs w:val="28"/>
          <w:lang w:val="ru-RU"/>
        </w:rPr>
        <w:t>ПРОШУ:</w:t>
      </w:r>
    </w:p>
    <w:p w:rsidR="0015649C" w:rsidRDefault="0015649C" w:rsidP="0015649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932FF">
        <w:rPr>
          <w:rFonts w:ascii="Times New Roman" w:hAnsi="Times New Roman"/>
          <w:sz w:val="28"/>
          <w:szCs w:val="28"/>
        </w:rPr>
        <w:t xml:space="preserve">Стягнути на мою користь кошти на утримання дитини </w:t>
      </w:r>
      <w:r>
        <w:rPr>
          <w:rFonts w:ascii="Times New Roman" w:hAnsi="Times New Roman"/>
          <w:sz w:val="28"/>
          <w:szCs w:val="28"/>
        </w:rPr>
        <w:t xml:space="preserve"> Іванова Олександра  Васильовича, «___» ______  ___  року народження, в розмірі 1/4   частини доходу відповідача, але не менше 50 %  прожиткового мінімуму на дитину відповідного віку щомісячно, починаючи з дня подання позову і до досягнення ним повноліття.</w:t>
      </w:r>
    </w:p>
    <w:p w:rsidR="0015649C" w:rsidRPr="000932FF" w:rsidRDefault="0015649C" w:rsidP="0015649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п.1 ч.1 ст. 430 ЦПК  України забезпечити негайне виконання судового  рішення в межах суми платежу за один місяць.</w:t>
      </w:r>
    </w:p>
    <w:p w:rsidR="0015649C" w:rsidRDefault="0015649C" w:rsidP="0015649C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15649C" w:rsidRPr="00BF7E06" w:rsidRDefault="0015649C" w:rsidP="0015649C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F7E06">
        <w:rPr>
          <w:rFonts w:ascii="Times New Roman" w:hAnsi="Times New Roman"/>
          <w:b/>
          <w:sz w:val="28"/>
          <w:szCs w:val="28"/>
        </w:rPr>
        <w:t>Додатки:</w:t>
      </w:r>
    </w:p>
    <w:p w:rsidR="0015649C" w:rsidRPr="00BF7E06" w:rsidRDefault="0015649C" w:rsidP="0015649C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BF7E06">
        <w:rPr>
          <w:rFonts w:ascii="Times New Roman" w:hAnsi="Times New Roman"/>
          <w:sz w:val="24"/>
          <w:szCs w:val="24"/>
          <w:lang w:val="ru-RU"/>
        </w:rPr>
        <w:t xml:space="preserve">          -  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Копія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паспорта та 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копі</w:t>
      </w:r>
      <w:proofErr w:type="gramStart"/>
      <w:r w:rsidRPr="00BF7E06">
        <w:rPr>
          <w:rFonts w:ascii="Times New Roman" w:hAnsi="Times New Roman"/>
          <w:sz w:val="24"/>
          <w:szCs w:val="24"/>
          <w:lang w:val="ru-RU"/>
        </w:rPr>
        <w:t>я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дов</w:t>
      </w:r>
      <w:proofErr w:type="gramEnd"/>
      <w:r w:rsidRPr="00BF7E06">
        <w:rPr>
          <w:rFonts w:ascii="Times New Roman" w:hAnsi="Times New Roman"/>
          <w:sz w:val="24"/>
          <w:szCs w:val="24"/>
          <w:lang w:val="ru-RU"/>
        </w:rPr>
        <w:t>ідки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 про РНОКПП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Іванової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В.Г.</w:t>
      </w:r>
    </w:p>
    <w:p w:rsidR="0015649C" w:rsidRPr="00BF7E06" w:rsidRDefault="0015649C" w:rsidP="0015649C">
      <w:pPr>
        <w:rPr>
          <w:rFonts w:ascii="Times New Roman" w:hAnsi="Times New Roman"/>
          <w:sz w:val="24"/>
          <w:szCs w:val="24"/>
          <w:lang w:val="ru-RU"/>
        </w:rPr>
      </w:pPr>
      <w:r w:rsidRPr="00BF7E06">
        <w:rPr>
          <w:rFonts w:ascii="Times New Roman" w:hAnsi="Times New Roman"/>
          <w:sz w:val="24"/>
          <w:szCs w:val="24"/>
          <w:lang w:val="ru-RU"/>
        </w:rPr>
        <w:t xml:space="preserve">на 2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арк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>.;</w:t>
      </w:r>
    </w:p>
    <w:p w:rsidR="0015649C" w:rsidRPr="00BF7E06" w:rsidRDefault="0015649C" w:rsidP="0015649C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BF7E06">
        <w:rPr>
          <w:rFonts w:ascii="Times New Roman" w:hAnsi="Times New Roman"/>
          <w:sz w:val="24"/>
          <w:szCs w:val="24"/>
          <w:lang w:val="ru-RU"/>
        </w:rPr>
        <w:t xml:space="preserve">-  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копія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паспорта та 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копі</w:t>
      </w:r>
      <w:proofErr w:type="gramStart"/>
      <w:r w:rsidRPr="00BF7E06">
        <w:rPr>
          <w:rFonts w:ascii="Times New Roman" w:hAnsi="Times New Roman"/>
          <w:sz w:val="24"/>
          <w:szCs w:val="24"/>
          <w:lang w:val="ru-RU"/>
        </w:rPr>
        <w:t>я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дов</w:t>
      </w:r>
      <w:proofErr w:type="gramEnd"/>
      <w:r w:rsidRPr="00BF7E06">
        <w:rPr>
          <w:rFonts w:ascii="Times New Roman" w:hAnsi="Times New Roman"/>
          <w:sz w:val="24"/>
          <w:szCs w:val="24"/>
          <w:lang w:val="ru-RU"/>
        </w:rPr>
        <w:t>ідки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 про РНОКПП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Іванова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В.В. </w:t>
      </w:r>
    </w:p>
    <w:p w:rsidR="0015649C" w:rsidRPr="00BF7E06" w:rsidRDefault="0015649C" w:rsidP="0015649C">
      <w:pPr>
        <w:rPr>
          <w:rFonts w:ascii="Times New Roman" w:hAnsi="Times New Roman"/>
          <w:sz w:val="24"/>
          <w:szCs w:val="24"/>
          <w:lang w:val="ru-RU"/>
        </w:rPr>
      </w:pPr>
      <w:r w:rsidRPr="00BF7E06">
        <w:rPr>
          <w:rFonts w:ascii="Times New Roman" w:hAnsi="Times New Roman"/>
          <w:sz w:val="24"/>
          <w:szCs w:val="24"/>
          <w:lang w:val="ru-RU"/>
        </w:rPr>
        <w:t xml:space="preserve">(в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разі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наявності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) на 2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арк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>.;</w:t>
      </w:r>
    </w:p>
    <w:p w:rsidR="0015649C" w:rsidRPr="00BF7E06" w:rsidRDefault="0015649C" w:rsidP="0015649C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BF7E06">
        <w:rPr>
          <w:rFonts w:ascii="Times New Roman" w:hAnsi="Times New Roman"/>
          <w:sz w:val="24"/>
          <w:szCs w:val="24"/>
          <w:lang w:val="ru-RU"/>
        </w:rPr>
        <w:t xml:space="preserve">          -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Копія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F7E06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BF7E06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суду про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розірвання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шлюбу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на 1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арк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>.</w:t>
      </w:r>
    </w:p>
    <w:p w:rsidR="0015649C" w:rsidRPr="00BF7E06" w:rsidRDefault="0015649C" w:rsidP="0015649C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BF7E06">
        <w:rPr>
          <w:rFonts w:ascii="Times New Roman" w:hAnsi="Times New Roman"/>
          <w:sz w:val="24"/>
          <w:szCs w:val="24"/>
          <w:lang w:val="ru-RU"/>
        </w:rPr>
        <w:t xml:space="preserve">          -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Копія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F7E06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  <w:r w:rsidRPr="00BF7E06">
        <w:rPr>
          <w:rFonts w:ascii="Times New Roman" w:hAnsi="Times New Roman"/>
          <w:sz w:val="24"/>
          <w:szCs w:val="24"/>
          <w:lang w:val="ru-RU"/>
        </w:rPr>
        <w:t>ідоцтва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народження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дитини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на 1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арк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>.</w:t>
      </w:r>
    </w:p>
    <w:p w:rsidR="0015649C" w:rsidRPr="00BF7E06" w:rsidRDefault="0015649C" w:rsidP="0015649C">
      <w:pPr>
        <w:ind w:firstLine="0"/>
        <w:rPr>
          <w:rFonts w:ascii="Times New Roman" w:hAnsi="Times New Roman"/>
          <w:sz w:val="24"/>
          <w:szCs w:val="24"/>
          <w:lang w:val="ru-RU"/>
        </w:rPr>
      </w:pPr>
      <w:r w:rsidRPr="00BF7E06">
        <w:rPr>
          <w:rFonts w:ascii="Times New Roman" w:hAnsi="Times New Roman"/>
          <w:sz w:val="24"/>
          <w:szCs w:val="24"/>
          <w:lang w:val="ru-RU"/>
        </w:rPr>
        <w:t xml:space="preserve">          -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Довідка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про склад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сі</w:t>
      </w:r>
      <w:proofErr w:type="gramStart"/>
      <w:r w:rsidRPr="00BF7E06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BF7E06">
        <w:rPr>
          <w:rFonts w:ascii="Times New Roman" w:hAnsi="Times New Roman"/>
          <w:sz w:val="24"/>
          <w:szCs w:val="24"/>
          <w:lang w:val="ru-RU"/>
        </w:rPr>
        <w:t>'ї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на 1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арк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>.</w:t>
      </w:r>
    </w:p>
    <w:p w:rsidR="0015649C" w:rsidRPr="00BF7E06" w:rsidRDefault="0015649C" w:rsidP="0015649C">
      <w:pPr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Pr="00BF7E06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Копія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позову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додатками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 xml:space="preserve"> для</w:t>
      </w:r>
      <w:proofErr w:type="gramStart"/>
      <w:r w:rsidRPr="00BF7E0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F7E06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BF7E06">
        <w:rPr>
          <w:rFonts w:ascii="Times New Roman" w:hAnsi="Times New Roman"/>
          <w:sz w:val="24"/>
          <w:szCs w:val="24"/>
          <w:lang w:val="ru-RU"/>
        </w:rPr>
        <w:t>ідповідача</w:t>
      </w:r>
      <w:proofErr w:type="spellEnd"/>
      <w:r w:rsidRPr="00BF7E06">
        <w:rPr>
          <w:rFonts w:ascii="Times New Roman" w:hAnsi="Times New Roman"/>
          <w:sz w:val="24"/>
          <w:szCs w:val="24"/>
          <w:lang w:val="ru-RU"/>
        </w:rPr>
        <w:t>.</w:t>
      </w:r>
    </w:p>
    <w:p w:rsidR="0015649C" w:rsidRDefault="0015649C" w:rsidP="0015649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15649C" w:rsidRPr="00B540AB" w:rsidRDefault="0015649C" w:rsidP="0015649C">
      <w:pPr>
        <w:ind w:firstLine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540AB">
        <w:rPr>
          <w:rFonts w:ascii="Times New Roman" w:hAnsi="Times New Roman"/>
          <w:sz w:val="28"/>
          <w:szCs w:val="28"/>
          <w:lang w:val="ru-RU"/>
        </w:rPr>
        <w:t>Позивач</w:t>
      </w:r>
      <w:proofErr w:type="spellEnd"/>
      <w:r w:rsidRPr="00B540A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540AB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B540AB">
        <w:rPr>
          <w:rFonts w:ascii="Times New Roman" w:hAnsi="Times New Roman"/>
          <w:sz w:val="28"/>
          <w:szCs w:val="28"/>
          <w:lang w:val="ru-RU"/>
        </w:rPr>
        <w:t>______________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В.Г.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Іванова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15649C" w:rsidRDefault="0015649C" w:rsidP="0015649C">
      <w:pPr>
        <w:tabs>
          <w:tab w:val="center" w:pos="3899"/>
        </w:tabs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 w:rsidRPr="00B540AB">
        <w:rPr>
          <w:rFonts w:ascii="Times New Roman" w:hAnsi="Times New Roman"/>
          <w:sz w:val="28"/>
          <w:szCs w:val="28"/>
          <w:lang w:val="ru-RU"/>
        </w:rPr>
        <w:t xml:space="preserve">Дата </w:t>
      </w:r>
      <w:r>
        <w:rPr>
          <w:rFonts w:ascii="Times New Roman" w:hAnsi="Times New Roman"/>
          <w:sz w:val="28"/>
          <w:szCs w:val="28"/>
          <w:lang w:val="ru-RU"/>
        </w:rPr>
        <w:t>«___» _________</w:t>
      </w:r>
      <w:r w:rsidRPr="00B540AB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B540AB">
        <w:rPr>
          <w:rFonts w:ascii="Times New Roman" w:hAnsi="Times New Roman"/>
          <w:sz w:val="28"/>
          <w:szCs w:val="28"/>
          <w:lang w:val="ru-RU"/>
        </w:rPr>
        <w:t xml:space="preserve"> року</w:t>
      </w:r>
    </w:p>
    <w:p w:rsidR="0015649C" w:rsidRDefault="0015649C" w:rsidP="0015649C">
      <w:pPr>
        <w:tabs>
          <w:tab w:val="center" w:pos="3899"/>
        </w:tabs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5649C" w:rsidRDefault="0015649C" w:rsidP="0015649C">
      <w:pPr>
        <w:tabs>
          <w:tab w:val="center" w:pos="3899"/>
        </w:tabs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5649C" w:rsidRDefault="0015649C" w:rsidP="0015649C">
      <w:pPr>
        <w:tabs>
          <w:tab w:val="center" w:pos="3899"/>
        </w:tabs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5649C" w:rsidRPr="00BF7E06" w:rsidRDefault="0015649C" w:rsidP="0015649C">
      <w:pPr>
        <w:tabs>
          <w:tab w:val="center" w:pos="3899"/>
        </w:tabs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>Примітк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а</w:t>
      </w:r>
      <w:proofErr w:type="spellEnd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 xml:space="preserve">:  </w:t>
      </w:r>
    </w:p>
    <w:p w:rsidR="0015649C" w:rsidRPr="00BF7E06" w:rsidRDefault="0015649C" w:rsidP="0015649C">
      <w:pPr>
        <w:tabs>
          <w:tab w:val="center" w:pos="3899"/>
        </w:tabs>
        <w:ind w:firstLine="0"/>
        <w:rPr>
          <w:rFonts w:ascii="Times New Roman" w:hAnsi="Times New Roman"/>
          <w:b/>
          <w:i/>
          <w:sz w:val="24"/>
          <w:szCs w:val="24"/>
          <w:lang w:val="ru-RU"/>
        </w:rPr>
      </w:pPr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 xml:space="preserve">       *В </w:t>
      </w:r>
      <w:proofErr w:type="spellStart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>разі</w:t>
      </w:r>
      <w:proofErr w:type="spellEnd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>відсутності</w:t>
      </w:r>
      <w:proofErr w:type="spellEnd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proofErr w:type="spellStart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>даних</w:t>
      </w:r>
      <w:proofErr w:type="spellEnd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 xml:space="preserve"> про РНОКПП  </w:t>
      </w:r>
      <w:proofErr w:type="spellStart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>або</w:t>
      </w:r>
      <w:proofErr w:type="spellEnd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>даних</w:t>
      </w:r>
      <w:proofErr w:type="spellEnd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 xml:space="preserve"> паспорта </w:t>
      </w:r>
      <w:proofErr w:type="spellStart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>відповідача</w:t>
      </w:r>
      <w:proofErr w:type="spellEnd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proofErr w:type="spellStart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>зазначається</w:t>
      </w:r>
      <w:proofErr w:type="spellEnd"/>
      <w:proofErr w:type="gramStart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 xml:space="preserve"> ,</w:t>
      </w:r>
      <w:proofErr w:type="gramEnd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>що</w:t>
      </w:r>
      <w:proofErr w:type="spellEnd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>дані</w:t>
      </w:r>
      <w:proofErr w:type="spellEnd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 xml:space="preserve"> по РНОКПП та </w:t>
      </w:r>
      <w:proofErr w:type="spellStart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>серія</w:t>
      </w:r>
      <w:proofErr w:type="spellEnd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proofErr w:type="spellStart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>і</w:t>
      </w:r>
      <w:proofErr w:type="spellEnd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 xml:space="preserve"> номер паспорту </w:t>
      </w:r>
      <w:proofErr w:type="spellStart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>відповідача</w:t>
      </w:r>
      <w:proofErr w:type="spellEnd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 xml:space="preserve">  </w:t>
      </w:r>
      <w:proofErr w:type="spellStart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>невідомі</w:t>
      </w:r>
      <w:proofErr w:type="spellEnd"/>
      <w:r w:rsidRPr="00BF7E06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15649C" w:rsidRPr="00BF7E06" w:rsidRDefault="0015649C" w:rsidP="0015649C">
      <w:pPr>
        <w:tabs>
          <w:tab w:val="center" w:pos="3899"/>
        </w:tabs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BF7E06">
        <w:rPr>
          <w:rFonts w:ascii="Times New Roman" w:hAnsi="Times New Roman"/>
          <w:b/>
          <w:sz w:val="24"/>
          <w:szCs w:val="24"/>
          <w:lang w:val="ru-RU"/>
        </w:rPr>
        <w:t> </w:t>
      </w:r>
    </w:p>
    <w:p w:rsidR="0029109D" w:rsidRPr="0015649C" w:rsidRDefault="0029109D">
      <w:pPr>
        <w:rPr>
          <w:lang w:val="ru-RU"/>
        </w:rPr>
      </w:pPr>
    </w:p>
    <w:sectPr w:rsidR="0029109D" w:rsidRPr="0015649C" w:rsidSect="0052556F">
      <w:footerReference w:type="default" r:id="rId5"/>
      <w:pgSz w:w="11906" w:h="16838"/>
      <w:pgMar w:top="850" w:right="850" w:bottom="850" w:left="1417" w:header="708" w:footer="227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55" w:rsidRDefault="0015649C" w:rsidP="00721211">
    <w:pPr>
      <w:pStyle w:val="a4"/>
      <w:tabs>
        <w:tab w:val="clear" w:pos="9639"/>
      </w:tabs>
      <w:jc w:val="righ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A17"/>
    <w:multiLevelType w:val="hybridMultilevel"/>
    <w:tmpl w:val="5ECA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649C"/>
    <w:rsid w:val="0015649C"/>
    <w:rsid w:val="0029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9C"/>
    <w:pPr>
      <w:spacing w:after="0" w:line="240" w:lineRule="auto"/>
      <w:ind w:firstLine="851"/>
      <w:jc w:val="both"/>
    </w:pPr>
    <w:rPr>
      <w:rFonts w:ascii="Verdana" w:eastAsia="Times New Roman" w:hAnsi="Verdana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49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15649C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5649C"/>
    <w:rPr>
      <w:rFonts w:ascii="Verdana" w:eastAsia="Times New Roman" w:hAnsi="Verdana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2024-02-21T12:44:00Z</dcterms:created>
  <dcterms:modified xsi:type="dcterms:W3CDTF">2024-02-21T12:48:00Z</dcterms:modified>
</cp:coreProperties>
</file>