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FE" w:rsidRPr="00A0045B" w:rsidRDefault="00A0045B" w:rsidP="00A0045B">
      <w:pPr>
        <w:pStyle w:val="a4"/>
        <w:tabs>
          <w:tab w:val="left" w:pos="9072"/>
        </w:tabs>
        <w:ind w:right="28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</w:t>
      </w:r>
      <w:r w:rsidR="00B441F8"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</w:t>
      </w:r>
      <w:bookmarkStart w:id="0" w:name="_GoBack"/>
      <w:bookmarkEnd w:id="0"/>
      <w:r w:rsidR="000A08FE" w:rsidRPr="00A0045B">
        <w:rPr>
          <w:rFonts w:ascii="Times New Roman" w:hAnsi="Times New Roman" w:cs="Times New Roman"/>
          <w:b/>
          <w:sz w:val="24"/>
          <w:lang w:eastAsia="ru-RU"/>
        </w:rPr>
        <w:t>До Тетіївського районного суду Київської області</w:t>
      </w:r>
    </w:p>
    <w:p w:rsidR="00482890" w:rsidRPr="0027770C" w:rsidRDefault="0027770C" w:rsidP="0027770C">
      <w:pPr>
        <w:pStyle w:val="a4"/>
        <w:tabs>
          <w:tab w:val="left" w:pos="9072"/>
        </w:tabs>
        <w:ind w:right="28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                          </w:t>
      </w:r>
      <w:r w:rsidR="00B441F8">
        <w:rPr>
          <w:rFonts w:ascii="Times New Roman" w:hAnsi="Times New Roman" w:cs="Times New Roman"/>
          <w:b/>
          <w:sz w:val="24"/>
          <w:lang w:eastAsia="ru-RU"/>
        </w:rPr>
        <w:t xml:space="preserve">    </w:t>
      </w:r>
      <w:r w:rsidR="000A08FE" w:rsidRPr="00A0045B">
        <w:rPr>
          <w:rFonts w:ascii="Times New Roman" w:hAnsi="Times New Roman" w:cs="Times New Roman"/>
          <w:b/>
          <w:sz w:val="24"/>
          <w:lang w:eastAsia="ru-RU"/>
        </w:rPr>
        <w:t>Київська обл</w:t>
      </w:r>
      <w:r>
        <w:rPr>
          <w:rFonts w:ascii="Times New Roman" w:hAnsi="Times New Roman" w:cs="Times New Roman"/>
          <w:b/>
          <w:sz w:val="24"/>
          <w:lang w:eastAsia="ru-RU"/>
        </w:rPr>
        <w:t>.</w:t>
      </w:r>
      <w:r w:rsidR="000A08FE" w:rsidRPr="00A0045B">
        <w:rPr>
          <w:rFonts w:ascii="Times New Roman" w:hAnsi="Times New Roman" w:cs="Times New Roman"/>
          <w:b/>
          <w:sz w:val="24"/>
          <w:lang w:eastAsia="ru-RU"/>
        </w:rPr>
        <w:t>, м.Тетіїв, вул.Соборна,</w:t>
      </w:r>
      <w:r w:rsidR="00B441F8">
        <w:rPr>
          <w:rFonts w:ascii="Times New Roman" w:hAnsi="Times New Roman" w:cs="Times New Roman"/>
          <w:b/>
          <w:sz w:val="24"/>
          <w:lang w:eastAsia="ru-RU"/>
        </w:rPr>
        <w:t xml:space="preserve"> буд.</w:t>
      </w:r>
      <w:r w:rsidR="000A08FE" w:rsidRPr="00A0045B">
        <w:rPr>
          <w:rFonts w:ascii="Times New Roman" w:hAnsi="Times New Roman" w:cs="Times New Roman"/>
          <w:b/>
          <w:sz w:val="24"/>
          <w:lang w:eastAsia="ru-RU"/>
        </w:rPr>
        <w:t xml:space="preserve"> 27</w:t>
      </w:r>
      <w:r w:rsidR="00713A93">
        <w:rPr>
          <w:rFonts w:ascii="Times New Roman" w:hAnsi="Times New Roman" w:cs="Times New Roman"/>
          <w:b/>
          <w:sz w:val="24"/>
          <w:lang w:eastAsia="ru-RU"/>
        </w:rPr>
        <w:t xml:space="preserve">, </w:t>
      </w:r>
      <w:r w:rsidR="00713A93" w:rsidRPr="00A0045B">
        <w:rPr>
          <w:rFonts w:ascii="Times New Roman" w:hAnsi="Times New Roman" w:cs="Times New Roman"/>
          <w:b/>
          <w:sz w:val="24"/>
          <w:lang w:eastAsia="ru-RU"/>
        </w:rPr>
        <w:t>09801</w:t>
      </w:r>
    </w:p>
    <w:p w:rsidR="000A08FE" w:rsidRPr="0027770C" w:rsidRDefault="000A08FE" w:rsidP="000A08FE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</w:pPr>
    </w:p>
    <w:p w:rsidR="00482890" w:rsidRDefault="00482890" w:rsidP="00482890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>Судді</w:t>
      </w:r>
      <w:r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ab/>
        <w:t>__________________________________________</w:t>
      </w:r>
    </w:p>
    <w:p w:rsidR="00482890" w:rsidRPr="008B3C51" w:rsidRDefault="00482890" w:rsidP="00482890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82890" w:rsidRPr="00B714EF" w:rsidRDefault="00482890" w:rsidP="00482890">
      <w:pPr>
        <w:spacing w:after="0" w:line="240" w:lineRule="auto"/>
        <w:ind w:left="3540" w:hanging="98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Позивач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        </w:t>
      </w:r>
      <w:r w:rsidR="00713A9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ПІБ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______________________________________,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___________________________________________.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         (адреса, поштовий індекс, засоби зв’язку)</w:t>
      </w:r>
    </w:p>
    <w:p w:rsidR="00482890" w:rsidRPr="00B714EF" w:rsidRDefault="00482890" w:rsidP="00482890">
      <w:pPr>
        <w:spacing w:after="0" w:line="240" w:lineRule="auto"/>
        <w:ind w:left="3540" w:hanging="198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482890" w:rsidRPr="00B714EF" w:rsidRDefault="00482890" w:rsidP="00482890">
      <w:pPr>
        <w:spacing w:after="0" w:line="240" w:lineRule="auto"/>
        <w:ind w:left="3540" w:hanging="98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Відповідач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     </w:t>
      </w:r>
      <w:r w:rsidR="00713A93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ПІБ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______________________________________,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___________________________________________.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         (адреса, поштовий індекс, засоби зв’язку)</w:t>
      </w:r>
    </w:p>
    <w:p w:rsidR="00482890" w:rsidRPr="00B714EF" w:rsidRDefault="00482890" w:rsidP="00482890">
      <w:pPr>
        <w:spacing w:after="0" w:line="240" w:lineRule="auto"/>
        <w:ind w:left="3540" w:hanging="198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482890" w:rsidRDefault="00482890" w:rsidP="00482890">
      <w:pPr>
        <w:pStyle w:val="1"/>
        <w:spacing w:after="0" w:afterAutospacing="0"/>
        <w:contextualSpacing/>
        <w:jc w:val="center"/>
        <w:rPr>
          <w:b/>
          <w:bCs/>
          <w:lang w:val="uk-UA"/>
        </w:rPr>
      </w:pPr>
      <w:r w:rsidRPr="0025264D">
        <w:rPr>
          <w:rStyle w:val="a3"/>
          <w:iCs/>
        </w:rPr>
        <w:t>ЗАЯВА</w:t>
      </w:r>
      <w:r>
        <w:rPr>
          <w:b/>
          <w:bCs/>
        </w:rPr>
        <w:br/>
        <w:t xml:space="preserve">про </w:t>
      </w:r>
      <w:proofErr w:type="spellStart"/>
      <w:r>
        <w:rPr>
          <w:b/>
          <w:bCs/>
        </w:rPr>
        <w:t>повідомлення</w:t>
      </w:r>
      <w:proofErr w:type="spellEnd"/>
      <w:r>
        <w:rPr>
          <w:b/>
          <w:bCs/>
        </w:rPr>
        <w:t xml:space="preserve"> суд про причини </w:t>
      </w:r>
      <w:r>
        <w:rPr>
          <w:b/>
          <w:bCs/>
        </w:rPr>
        <w:br/>
        <w:t xml:space="preserve">неявки у </w:t>
      </w:r>
      <w:proofErr w:type="spellStart"/>
      <w:r>
        <w:rPr>
          <w:b/>
          <w:bCs/>
        </w:rPr>
        <w:t>судове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засідання</w:t>
      </w:r>
      <w:proofErr w:type="spellEnd"/>
    </w:p>
    <w:p w:rsidR="00482890" w:rsidRDefault="00482890" w:rsidP="00482890">
      <w:pPr>
        <w:pStyle w:val="1"/>
        <w:spacing w:after="0" w:afterAutospacing="0"/>
        <w:contextualSpacing/>
        <w:jc w:val="both"/>
        <w:rPr>
          <w:lang w:val="uk-UA"/>
        </w:rPr>
      </w:pPr>
      <w:r w:rsidRPr="00B714EF">
        <w:br/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t xml:space="preserve">У </w:t>
      </w:r>
      <w:proofErr w:type="spellStart"/>
      <w:r>
        <w:t>провадженні</w:t>
      </w:r>
      <w:proofErr w:type="spellEnd"/>
      <w:r>
        <w:t xml:space="preserve"> </w:t>
      </w:r>
      <w:r>
        <w:rPr>
          <w:lang w:val="uk-UA"/>
        </w:rPr>
        <w:t>судді _____________</w:t>
      </w:r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цивільна</w:t>
      </w:r>
      <w:proofErr w:type="spellEnd"/>
      <w:r>
        <w:t xml:space="preserve"> справа </w:t>
      </w:r>
      <w:r>
        <w:rPr>
          <w:lang w:val="uk-UA"/>
        </w:rPr>
        <w:t xml:space="preserve">№ ____________ </w:t>
      </w:r>
      <w:r>
        <w:t xml:space="preserve">за </w:t>
      </w:r>
      <w:proofErr w:type="spellStart"/>
      <w:r>
        <w:t>позовом</w:t>
      </w:r>
      <w:proofErr w:type="spellEnd"/>
      <w:r>
        <w:t xml:space="preserve"> </w:t>
      </w:r>
      <w:r w:rsidRPr="005B21C9">
        <w:rPr>
          <w:i/>
        </w:rPr>
        <w:t>(</w:t>
      </w:r>
      <w:proofErr w:type="gramStart"/>
      <w:r w:rsidR="00713A93">
        <w:rPr>
          <w:i/>
          <w:lang w:val="uk-UA"/>
        </w:rPr>
        <w:t>П</w:t>
      </w:r>
      <w:proofErr w:type="gramEnd"/>
      <w:r w:rsidR="00713A93">
        <w:rPr>
          <w:i/>
          <w:lang w:val="uk-UA"/>
        </w:rPr>
        <w:t>ІБ</w:t>
      </w:r>
      <w:r w:rsidRPr="005B21C9">
        <w:rPr>
          <w:i/>
        </w:rPr>
        <w:t>)</w:t>
      </w:r>
      <w:r>
        <w:t xml:space="preserve"> до </w:t>
      </w:r>
      <w:r w:rsidRPr="005B21C9">
        <w:rPr>
          <w:i/>
        </w:rPr>
        <w:t>(ПІБ</w:t>
      </w:r>
      <w:r>
        <w:t xml:space="preserve">) про </w:t>
      </w:r>
      <w:r>
        <w:rPr>
          <w:lang w:val="uk-UA"/>
        </w:rPr>
        <w:t>________________________________________________</w:t>
      </w:r>
      <w:r>
        <w:t>.</w:t>
      </w:r>
    </w:p>
    <w:p w:rsidR="00482890" w:rsidRPr="00523C17" w:rsidRDefault="00482890" w:rsidP="00482890">
      <w:pPr>
        <w:pStyle w:val="1"/>
        <w:spacing w:after="0" w:afterAutospacing="0"/>
        <w:contextualSpacing/>
        <w:jc w:val="both"/>
        <w:rPr>
          <w:b/>
          <w:bCs/>
          <w:iCs/>
          <w:lang w:val="uk-UA"/>
        </w:rPr>
      </w:pPr>
      <w:r>
        <w:rPr>
          <w:lang w:val="uk-UA"/>
        </w:rPr>
        <w:tab/>
        <w:t xml:space="preserve">Судове засідання призначено на ___ годину ___ хвилин </w:t>
      </w:r>
      <w:r w:rsidRPr="00E05327">
        <w:t>„ ___ ”___________20__ р.</w:t>
      </w:r>
      <w:r>
        <w:t xml:space="preserve">  </w:t>
      </w:r>
      <w:r>
        <w:rPr>
          <w:lang w:val="uk-UA"/>
        </w:rPr>
        <w:tab/>
      </w:r>
      <w:proofErr w:type="spellStart"/>
      <w:r w:rsidR="00B74362">
        <w:t>Повідомляю</w:t>
      </w:r>
      <w:proofErr w:type="spellEnd"/>
      <w:r w:rsidR="00B74362">
        <w:t xml:space="preserve"> суд</w:t>
      </w:r>
      <w:r w:rsidR="00B74362">
        <w:rPr>
          <w:lang w:val="uk-UA"/>
        </w:rPr>
        <w:t xml:space="preserve"> про те,</w:t>
      </w:r>
      <w:r>
        <w:t xml:space="preserve"> </w:t>
      </w:r>
      <w:proofErr w:type="spellStart"/>
      <w:r>
        <w:t>що</w:t>
      </w:r>
      <w:proofErr w:type="spellEnd"/>
      <w:r>
        <w:t xml:space="preserve"> я не </w:t>
      </w:r>
      <w:proofErr w:type="spellStart"/>
      <w:r>
        <w:t>зможу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участь у </w:t>
      </w:r>
      <w:proofErr w:type="gramStart"/>
      <w:r>
        <w:t>судовому</w:t>
      </w:r>
      <w:proofErr w:type="gramEnd"/>
      <w:r>
        <w:t xml:space="preserve"> </w:t>
      </w:r>
      <w:proofErr w:type="spellStart"/>
      <w:r>
        <w:t>засіданні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r w:rsidR="00A0045B">
        <w:rPr>
          <w:lang w:val="uk-UA"/>
        </w:rPr>
        <w:t>______________</w:t>
      </w:r>
      <w:r>
        <w:t xml:space="preserve"> і прошу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день.</w:t>
      </w:r>
    </w:p>
    <w:p w:rsidR="00482890" w:rsidRDefault="00482890" w:rsidP="00482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E66C7" w:rsidRPr="00771EB1" w:rsidRDefault="00771EB1" w:rsidP="00771EB1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підпис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)</w:t>
      </w:r>
    </w:p>
    <w:sectPr w:rsidR="00BE66C7" w:rsidRPr="00771EB1" w:rsidSect="00BE6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890"/>
    <w:rsid w:val="000A08FE"/>
    <w:rsid w:val="0027770C"/>
    <w:rsid w:val="00482890"/>
    <w:rsid w:val="00713A93"/>
    <w:rsid w:val="00771EB1"/>
    <w:rsid w:val="00A0045B"/>
    <w:rsid w:val="00B441F8"/>
    <w:rsid w:val="00B74362"/>
    <w:rsid w:val="00B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8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482890"/>
    <w:rPr>
      <w:b/>
      <w:bCs/>
    </w:rPr>
  </w:style>
  <w:style w:type="paragraph" w:styleId="a4">
    <w:name w:val="No Spacing"/>
    <w:uiPriority w:val="1"/>
    <w:qFormat/>
    <w:rsid w:val="00A0045B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Колючий</dc:creator>
  <cp:lastModifiedBy>Анна</cp:lastModifiedBy>
  <cp:revision>11</cp:revision>
  <dcterms:created xsi:type="dcterms:W3CDTF">2014-04-03T13:37:00Z</dcterms:created>
  <dcterms:modified xsi:type="dcterms:W3CDTF">2021-10-20T06:33:00Z</dcterms:modified>
</cp:coreProperties>
</file>