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B2" w:rsidRPr="00FA1DC9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 w:rsidRPr="00FA1DC9">
        <w:rPr>
          <w:b/>
        </w:rPr>
        <w:t>УМОВИ</w:t>
      </w: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 w:rsidRPr="003A68FF">
        <w:rPr>
          <w:b/>
        </w:rPr>
        <w:t xml:space="preserve">на </w:t>
      </w:r>
      <w:proofErr w:type="spellStart"/>
      <w:r w:rsidRPr="003A68FF">
        <w:rPr>
          <w:b/>
        </w:rPr>
        <w:t>зайняття</w:t>
      </w:r>
      <w:proofErr w:type="spellEnd"/>
      <w:r w:rsidRPr="003A68FF">
        <w:rPr>
          <w:b/>
        </w:rPr>
        <w:t xml:space="preserve"> </w:t>
      </w:r>
      <w:proofErr w:type="spellStart"/>
      <w:r w:rsidRPr="003A68FF">
        <w:rPr>
          <w:b/>
        </w:rPr>
        <w:t>вакантних</w:t>
      </w:r>
      <w:proofErr w:type="spellEnd"/>
      <w:r w:rsidRPr="003A68FF">
        <w:rPr>
          <w:b/>
        </w:rPr>
        <w:t xml:space="preserve"> посад </w:t>
      </w:r>
      <w:proofErr w:type="spellStart"/>
      <w:r w:rsidRPr="003A68FF">
        <w:rPr>
          <w:b/>
        </w:rPr>
        <w:t>державної</w:t>
      </w:r>
      <w:proofErr w:type="spellEnd"/>
      <w:r w:rsidRPr="003A68FF">
        <w:rPr>
          <w:b/>
        </w:rPr>
        <w:t xml:space="preserve"> </w:t>
      </w:r>
      <w:proofErr w:type="spellStart"/>
      <w:r w:rsidRPr="003A68FF">
        <w:rPr>
          <w:b/>
        </w:rPr>
        <w:t>служби</w:t>
      </w:r>
      <w:proofErr w:type="spellEnd"/>
      <w:r w:rsidRPr="003A68FF">
        <w:rPr>
          <w:b/>
        </w:rPr>
        <w:t xml:space="preserve"> </w:t>
      </w:r>
      <w:proofErr w:type="spellStart"/>
      <w:r w:rsidRPr="003A68FF">
        <w:rPr>
          <w:b/>
        </w:rPr>
        <w:t>категорії</w:t>
      </w:r>
      <w:proofErr w:type="spellEnd"/>
      <w:r w:rsidRPr="003A68FF">
        <w:rPr>
          <w:b/>
        </w:rPr>
        <w:t xml:space="preserve"> «В» - </w:t>
      </w:r>
      <w:r>
        <w:rPr>
          <w:b/>
          <w:lang w:val="uk-UA"/>
        </w:rPr>
        <w:t>судовий розпорядник</w:t>
      </w:r>
    </w:p>
    <w:p w:rsidR="00CC22B2" w:rsidRPr="003A68FF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6"/>
        <w:gridCol w:w="15"/>
        <w:gridCol w:w="5844"/>
      </w:tblGrid>
      <w:tr w:rsidR="00CC22B2" w:rsidRPr="00E22BFD" w:rsidTr="00B0542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</w:rPr>
              <w:t>ЗАГАЛЬНІ УМОВИ</w:t>
            </w:r>
          </w:p>
        </w:tc>
      </w:tr>
      <w:tr w:rsidR="00CC22B2" w:rsidRPr="00FA60DE" w:rsidTr="00B05426">
        <w:trPr>
          <w:trHeight w:val="523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Посадові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обов’язки</w:t>
            </w:r>
            <w:proofErr w:type="spellEnd"/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F40A0F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sz w:val="20"/>
                <w:szCs w:val="20"/>
              </w:rPr>
            </w:pPr>
            <w:r w:rsidRPr="00E055E2">
              <w:rPr>
                <w:lang w:val="uk-UA"/>
              </w:rPr>
              <w:t xml:space="preserve">Забезпечення </w:t>
            </w:r>
            <w:r w:rsidRPr="00E055E2">
              <w:rPr>
                <w:color w:val="000000"/>
                <w:lang w:val="uk-UA"/>
              </w:rPr>
              <w:t>виконання учасниками судового процесу та іншими особами, які перебувають у залі судового засідання, розпоряджень головуючого судді в судовому засіданні</w:t>
            </w:r>
          </w:p>
          <w:p w:rsidR="00CC22B2" w:rsidRPr="00F40A0F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sz w:val="20"/>
                <w:szCs w:val="20"/>
              </w:rPr>
            </w:pPr>
            <w:r w:rsidRPr="00E055E2">
              <w:rPr>
                <w:color w:val="000000"/>
                <w:lang w:val="uk-UA"/>
              </w:rPr>
              <w:t>В</w:t>
            </w:r>
            <w:r>
              <w:rPr>
                <w:color w:val="000000"/>
                <w:lang w:val="uk-UA"/>
              </w:rPr>
              <w:t>з</w:t>
            </w:r>
            <w:r w:rsidRPr="00E055E2">
              <w:rPr>
                <w:color w:val="000000"/>
                <w:lang w:val="uk-UA"/>
              </w:rPr>
              <w:t>аємодія зі Службою судової охорони щодо підтримання громадського порядку в залі судового засідання.</w:t>
            </w:r>
          </w:p>
          <w:p w:rsidR="00CC22B2" w:rsidRPr="00F40A0F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sz w:val="20"/>
                <w:szCs w:val="20"/>
              </w:rPr>
            </w:pPr>
            <w:r w:rsidRPr="006E6DF6">
              <w:rPr>
                <w:lang w:val="uk-UA"/>
              </w:rPr>
              <w:t>З</w:t>
            </w:r>
            <w:r w:rsidRPr="006E6DF6">
              <w:rPr>
                <w:color w:val="000000"/>
                <w:lang w:val="uk-UA"/>
              </w:rPr>
              <w:t>абезпечення належн</w:t>
            </w:r>
            <w:r>
              <w:rPr>
                <w:color w:val="000000"/>
                <w:lang w:val="uk-UA"/>
              </w:rPr>
              <w:t>ого</w:t>
            </w:r>
            <w:r w:rsidRPr="006E6DF6">
              <w:rPr>
                <w:color w:val="000000"/>
                <w:lang w:val="uk-UA"/>
              </w:rPr>
              <w:t xml:space="preserve"> стан</w:t>
            </w:r>
            <w:r>
              <w:rPr>
                <w:color w:val="000000"/>
                <w:lang w:val="uk-UA"/>
              </w:rPr>
              <w:t>у</w:t>
            </w:r>
            <w:r w:rsidRPr="006E6DF6">
              <w:rPr>
                <w:color w:val="000000"/>
                <w:lang w:val="uk-UA"/>
              </w:rPr>
              <w:t xml:space="preserve"> зали судового засідання, підготовк</w:t>
            </w:r>
            <w:r>
              <w:rPr>
                <w:color w:val="000000"/>
                <w:lang w:val="uk-UA"/>
              </w:rPr>
              <w:t>а</w:t>
            </w:r>
            <w:r w:rsidRPr="006E6DF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зали</w:t>
            </w:r>
            <w:r w:rsidRPr="006E6DF6">
              <w:rPr>
                <w:color w:val="000000"/>
                <w:lang w:val="uk-UA"/>
              </w:rPr>
              <w:t xml:space="preserve"> до слухання справи</w:t>
            </w:r>
            <w:r>
              <w:rPr>
                <w:color w:val="000000"/>
                <w:lang w:val="uk-UA"/>
              </w:rPr>
              <w:t>, розміщення учасників, повідомлення</w:t>
            </w:r>
            <w:r w:rsidRPr="006E6DF6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головуючого судді</w:t>
            </w:r>
            <w:r w:rsidRPr="006E6DF6">
              <w:rPr>
                <w:color w:val="000000"/>
                <w:lang w:val="uk-UA"/>
              </w:rPr>
              <w:t xml:space="preserve"> про готовність </w:t>
            </w:r>
            <w:r>
              <w:rPr>
                <w:color w:val="000000"/>
                <w:lang w:val="uk-UA"/>
              </w:rPr>
              <w:t>залу.</w:t>
            </w:r>
          </w:p>
          <w:p w:rsidR="00CC22B2" w:rsidRPr="00F40A0F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sz w:val="20"/>
                <w:szCs w:val="20"/>
              </w:rPr>
            </w:pPr>
            <w:r w:rsidRPr="00426FBB">
              <w:rPr>
                <w:color w:val="000000"/>
                <w:lang w:val="uk-UA"/>
              </w:rPr>
              <w:t>Запрошення за розпорядженням головуючого судді до зали судового засідання свідків, експертів, перекладачів</w:t>
            </w:r>
            <w:r>
              <w:rPr>
                <w:color w:val="000000"/>
                <w:lang w:val="uk-UA"/>
              </w:rPr>
              <w:t>, інших учасників судового процесу</w:t>
            </w:r>
            <w:r w:rsidRPr="00426FBB">
              <w:rPr>
                <w:color w:val="000000"/>
                <w:lang w:val="uk-UA"/>
              </w:rPr>
              <w:t>, приведення їх до присяги</w:t>
            </w:r>
            <w:r>
              <w:rPr>
                <w:color w:val="000000"/>
                <w:lang w:val="uk-UA"/>
              </w:rPr>
              <w:t>.</w:t>
            </w:r>
          </w:p>
          <w:p w:rsidR="00CC22B2" w:rsidRPr="00F40A0F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sz w:val="20"/>
                <w:szCs w:val="20"/>
              </w:rPr>
            </w:pPr>
            <w:r w:rsidRPr="000807EC">
              <w:rPr>
                <w:color w:val="000000"/>
                <w:lang w:val="uk-UA"/>
              </w:rPr>
              <w:t>З</w:t>
            </w:r>
            <w:r w:rsidRPr="00426FBB">
              <w:rPr>
                <w:color w:val="000000"/>
                <w:lang w:val="uk-UA"/>
              </w:rPr>
              <w:t>абезпеч</w:t>
            </w:r>
            <w:r w:rsidRPr="000807EC">
              <w:rPr>
                <w:color w:val="000000"/>
                <w:lang w:val="uk-UA"/>
              </w:rPr>
              <w:t>ення</w:t>
            </w:r>
            <w:r w:rsidRPr="00426FBB">
              <w:rPr>
                <w:color w:val="000000"/>
                <w:lang w:val="uk-UA"/>
              </w:rPr>
              <w:t xml:space="preserve"> дотримання вимог процесуального законодавства з метою обмеження спілкування свідків, які вже були допитані судом, із тими свідками, яких суд ще не допитав</w:t>
            </w:r>
          </w:p>
          <w:p w:rsidR="00CC22B2" w:rsidRDefault="00CC22B2" w:rsidP="00B05426">
            <w:pPr>
              <w:pStyle w:val="a3"/>
              <w:spacing w:after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</w:t>
            </w:r>
            <w:r w:rsidRPr="000807EC">
              <w:rPr>
                <w:color w:val="000000"/>
                <w:lang w:val="uk-UA"/>
              </w:rPr>
              <w:t>Забезпеч</w:t>
            </w:r>
            <w:r>
              <w:rPr>
                <w:color w:val="000000"/>
                <w:lang w:val="uk-UA"/>
              </w:rPr>
              <w:t>ення</w:t>
            </w:r>
            <w:r w:rsidRPr="000807EC">
              <w:rPr>
                <w:color w:val="000000"/>
                <w:lang w:val="uk-UA"/>
              </w:rPr>
              <w:t xml:space="preserve"> координаці</w:t>
            </w:r>
            <w:r>
              <w:rPr>
                <w:color w:val="000000"/>
                <w:lang w:val="uk-UA"/>
              </w:rPr>
              <w:t xml:space="preserve">ї </w:t>
            </w:r>
            <w:r w:rsidRPr="000807EC">
              <w:rPr>
                <w:color w:val="000000"/>
                <w:lang w:val="uk-UA"/>
              </w:rPr>
              <w:t>діяльності щодо доставки в судове засідання підозрюваних і обвинувачених, які тримаються під вартою, та інформува</w:t>
            </w:r>
            <w:r>
              <w:rPr>
                <w:color w:val="000000"/>
                <w:lang w:val="uk-UA"/>
              </w:rPr>
              <w:t>ння</w:t>
            </w:r>
            <w:r w:rsidRPr="000807EC">
              <w:rPr>
                <w:color w:val="000000"/>
                <w:lang w:val="uk-UA"/>
              </w:rPr>
              <w:t xml:space="preserve"> головуючого суддю про </w:t>
            </w:r>
            <w:r>
              <w:rPr>
                <w:color w:val="000000"/>
                <w:lang w:val="uk-UA"/>
              </w:rPr>
              <w:t xml:space="preserve">прибуття, </w:t>
            </w:r>
            <w:r w:rsidRPr="000807EC">
              <w:rPr>
                <w:color w:val="000000"/>
                <w:lang w:val="uk-UA"/>
              </w:rPr>
              <w:t>затримку чи неможливість доставки цих осіб у суд.</w:t>
            </w:r>
          </w:p>
          <w:p w:rsidR="00CC22B2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426FBB">
              <w:rPr>
                <w:color w:val="000000"/>
                <w:lang w:val="uk-UA"/>
              </w:rPr>
              <w:t>абезпеч</w:t>
            </w:r>
            <w:r>
              <w:rPr>
                <w:color w:val="000000"/>
                <w:lang w:val="uk-UA"/>
              </w:rPr>
              <w:t>ення</w:t>
            </w:r>
            <w:r w:rsidRPr="00426FBB">
              <w:rPr>
                <w:color w:val="000000"/>
                <w:lang w:val="uk-UA"/>
              </w:rPr>
              <w:t xml:space="preserve"> виконання вимог процесуального законодавства щодо надання особам, які беруть участь у судовому засіданні, пам’яток про їхні права та обов’язки, що передбачені процесуальним законодавством України.</w:t>
            </w:r>
          </w:p>
          <w:p w:rsidR="00CC22B2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lang w:val="uk-UA"/>
              </w:rPr>
            </w:pPr>
          </w:p>
          <w:p w:rsidR="00CC22B2" w:rsidRPr="00F40A0F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65340D">
              <w:rPr>
                <w:color w:val="000000"/>
                <w:lang w:val="uk-UA"/>
              </w:rPr>
              <w:t>Прийняття за розпорядженням головуючого судді від учасників судового процесу документів, доказів та інші матеріалів, що стосуються розгляду справи, і переда</w:t>
            </w:r>
            <w:r>
              <w:rPr>
                <w:color w:val="000000"/>
                <w:lang w:val="uk-UA"/>
              </w:rPr>
              <w:t>ння</w:t>
            </w:r>
            <w:r w:rsidRPr="0065340D">
              <w:rPr>
                <w:color w:val="000000"/>
                <w:lang w:val="uk-UA"/>
              </w:rPr>
              <w:t xml:space="preserve"> їх головуючому судді під час судового засідання.</w:t>
            </w:r>
          </w:p>
          <w:p w:rsidR="00CC22B2" w:rsidRPr="00F40A0F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C22B2" w:rsidRPr="007F46F4" w:rsidTr="00B05426">
        <w:trPr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Умови</w:t>
            </w:r>
            <w:proofErr w:type="spellEnd"/>
            <w:r w:rsidRPr="00E22BFD">
              <w:rPr>
                <w:b/>
              </w:rPr>
              <w:t xml:space="preserve"> оплати </w:t>
            </w:r>
            <w:proofErr w:type="spellStart"/>
            <w:r w:rsidRPr="00E22BFD">
              <w:rPr>
                <w:b/>
              </w:rPr>
              <w:t>праці</w:t>
            </w:r>
            <w:proofErr w:type="spellEnd"/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B83C20" w:rsidRDefault="00CC22B2" w:rsidP="00CC22B2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83C20">
              <w:rPr>
                <w:sz w:val="20"/>
                <w:szCs w:val="20"/>
              </w:rPr>
              <w:t>посадовий</w:t>
            </w:r>
            <w:proofErr w:type="spellEnd"/>
            <w:r w:rsidRPr="00B83C20">
              <w:rPr>
                <w:sz w:val="20"/>
                <w:szCs w:val="20"/>
              </w:rPr>
              <w:t xml:space="preserve"> оклад – </w:t>
            </w:r>
            <w:r>
              <w:rPr>
                <w:sz w:val="20"/>
                <w:szCs w:val="20"/>
                <w:lang w:val="uk-UA"/>
              </w:rPr>
              <w:t>5368</w:t>
            </w:r>
            <w:r w:rsidRPr="00B83C20">
              <w:rPr>
                <w:sz w:val="20"/>
                <w:szCs w:val="20"/>
              </w:rPr>
              <w:t xml:space="preserve"> грн.</w:t>
            </w:r>
          </w:p>
          <w:p w:rsidR="00CC22B2" w:rsidRPr="00B83C20" w:rsidRDefault="00CC22B2" w:rsidP="00CC22B2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83C20">
              <w:rPr>
                <w:sz w:val="20"/>
                <w:szCs w:val="20"/>
              </w:rPr>
              <w:t xml:space="preserve">надбавки, доплати та </w:t>
            </w:r>
            <w:proofErr w:type="spellStart"/>
            <w:proofErr w:type="gramStart"/>
            <w:r w:rsidRPr="00B83C20">
              <w:rPr>
                <w:sz w:val="20"/>
                <w:szCs w:val="20"/>
              </w:rPr>
              <w:t>прем</w:t>
            </w:r>
            <w:proofErr w:type="gramEnd"/>
            <w:r w:rsidRPr="00B83C20">
              <w:rPr>
                <w:sz w:val="20"/>
                <w:szCs w:val="20"/>
              </w:rPr>
              <w:t>ії</w:t>
            </w:r>
            <w:proofErr w:type="spellEnd"/>
            <w:r w:rsidRPr="00B83C20">
              <w:rPr>
                <w:sz w:val="20"/>
                <w:szCs w:val="20"/>
              </w:rPr>
              <w:t xml:space="preserve"> відповідно до </w:t>
            </w:r>
            <w:proofErr w:type="spellStart"/>
            <w:r w:rsidRPr="00B83C20">
              <w:rPr>
                <w:sz w:val="20"/>
                <w:szCs w:val="20"/>
              </w:rPr>
              <w:t>статті</w:t>
            </w:r>
            <w:proofErr w:type="spellEnd"/>
            <w:r w:rsidRPr="00B83C20">
              <w:rPr>
                <w:sz w:val="20"/>
                <w:szCs w:val="20"/>
              </w:rPr>
              <w:t xml:space="preserve"> 52 Закону України «Про </w:t>
            </w:r>
            <w:proofErr w:type="spellStart"/>
            <w:r w:rsidRPr="00B83C20">
              <w:rPr>
                <w:sz w:val="20"/>
                <w:szCs w:val="20"/>
              </w:rPr>
              <w:t>державну</w:t>
            </w:r>
            <w:proofErr w:type="spellEnd"/>
            <w:r w:rsidRPr="00B83C20">
              <w:rPr>
                <w:sz w:val="20"/>
                <w:szCs w:val="20"/>
              </w:rPr>
              <w:t xml:space="preserve"> службу».</w:t>
            </w:r>
          </w:p>
          <w:p w:rsidR="00CC22B2" w:rsidRPr="00B83C20" w:rsidRDefault="00CC22B2" w:rsidP="00CC22B2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83C20">
              <w:rPr>
                <w:sz w:val="20"/>
                <w:szCs w:val="20"/>
              </w:rPr>
              <w:t xml:space="preserve">Надбавка до </w:t>
            </w:r>
            <w:proofErr w:type="spellStart"/>
            <w:r w:rsidRPr="00B83C20">
              <w:rPr>
                <w:sz w:val="20"/>
                <w:szCs w:val="20"/>
              </w:rPr>
              <w:t>посадового</w:t>
            </w:r>
            <w:proofErr w:type="spellEnd"/>
            <w:r w:rsidRPr="00B83C20">
              <w:rPr>
                <w:sz w:val="20"/>
                <w:szCs w:val="20"/>
              </w:rPr>
              <w:t xml:space="preserve"> окладу за ранг державного </w:t>
            </w:r>
            <w:proofErr w:type="spellStart"/>
            <w:r w:rsidRPr="00B83C20">
              <w:rPr>
                <w:sz w:val="20"/>
                <w:szCs w:val="20"/>
              </w:rPr>
              <w:t>службовця</w:t>
            </w:r>
            <w:proofErr w:type="spellEnd"/>
            <w:r w:rsidRPr="00B83C20">
              <w:rPr>
                <w:sz w:val="20"/>
                <w:szCs w:val="20"/>
              </w:rPr>
              <w:t xml:space="preserve">, відповідно до постанови </w:t>
            </w:r>
            <w:proofErr w:type="spellStart"/>
            <w:r w:rsidRPr="00B83C20">
              <w:rPr>
                <w:sz w:val="20"/>
                <w:szCs w:val="20"/>
              </w:rPr>
              <w:t>Кабінету</w:t>
            </w:r>
            <w:proofErr w:type="spellEnd"/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Міні</w:t>
            </w:r>
            <w:proofErr w:type="gramStart"/>
            <w:r w:rsidRPr="00B83C20">
              <w:rPr>
                <w:sz w:val="20"/>
                <w:szCs w:val="20"/>
              </w:rPr>
              <w:t>стр</w:t>
            </w:r>
            <w:proofErr w:type="gramEnd"/>
            <w:r w:rsidRPr="00B83C20">
              <w:rPr>
                <w:sz w:val="20"/>
                <w:szCs w:val="20"/>
              </w:rPr>
              <w:t>ів</w:t>
            </w:r>
            <w:proofErr w:type="spellEnd"/>
            <w:r w:rsidRPr="00B83C20">
              <w:rPr>
                <w:sz w:val="20"/>
                <w:szCs w:val="20"/>
              </w:rPr>
              <w:t xml:space="preserve"> України </w:t>
            </w:r>
            <w:proofErr w:type="spellStart"/>
            <w:r w:rsidRPr="00B83C20">
              <w:rPr>
                <w:sz w:val="20"/>
                <w:szCs w:val="20"/>
              </w:rPr>
              <w:t>від</w:t>
            </w:r>
            <w:proofErr w:type="spellEnd"/>
            <w:r w:rsidRPr="00B83C20">
              <w:rPr>
                <w:sz w:val="20"/>
                <w:szCs w:val="20"/>
              </w:rPr>
              <w:t xml:space="preserve"> 18.01.2017 року №15 (</w:t>
            </w:r>
            <w:proofErr w:type="spellStart"/>
            <w:r w:rsidRPr="00B83C20">
              <w:rPr>
                <w:sz w:val="20"/>
                <w:szCs w:val="20"/>
              </w:rPr>
              <w:t>зі</w:t>
            </w:r>
            <w:proofErr w:type="spellEnd"/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змінами</w:t>
            </w:r>
            <w:proofErr w:type="spellEnd"/>
            <w:r w:rsidRPr="00B83C20">
              <w:rPr>
                <w:sz w:val="20"/>
                <w:szCs w:val="20"/>
              </w:rPr>
              <w:t>).</w:t>
            </w:r>
          </w:p>
        </w:tc>
      </w:tr>
      <w:tr w:rsidR="00CC22B2" w:rsidRPr="00FA60DE" w:rsidTr="00B05426">
        <w:trPr>
          <w:trHeight w:val="2164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A68FF" w:rsidRDefault="00CC22B2" w:rsidP="00B05426">
            <w:pPr>
              <w:rPr>
                <w:b/>
              </w:rPr>
            </w:pPr>
            <w:proofErr w:type="spellStart"/>
            <w:r w:rsidRPr="003A68FF">
              <w:rPr>
                <w:b/>
              </w:rPr>
              <w:t>Інформація</w:t>
            </w:r>
            <w:proofErr w:type="spellEnd"/>
            <w:r w:rsidRPr="003A68FF">
              <w:rPr>
                <w:b/>
              </w:rPr>
              <w:t xml:space="preserve"> про </w:t>
            </w:r>
            <w:proofErr w:type="spellStart"/>
            <w:r w:rsidRPr="003A68FF">
              <w:rPr>
                <w:b/>
              </w:rPr>
              <w:t>строковість</w:t>
            </w:r>
            <w:proofErr w:type="spellEnd"/>
            <w:r w:rsidRPr="003A68FF">
              <w:rPr>
                <w:b/>
              </w:rPr>
              <w:t xml:space="preserve"> </w:t>
            </w:r>
            <w:proofErr w:type="spellStart"/>
            <w:r w:rsidRPr="003A68FF">
              <w:rPr>
                <w:b/>
              </w:rPr>
              <w:t>чи</w:t>
            </w:r>
            <w:proofErr w:type="spellEnd"/>
            <w:r w:rsidRPr="003A68FF">
              <w:rPr>
                <w:b/>
              </w:rPr>
              <w:t xml:space="preserve"> </w:t>
            </w:r>
            <w:proofErr w:type="spellStart"/>
            <w:r w:rsidRPr="003A68FF">
              <w:rPr>
                <w:b/>
              </w:rPr>
              <w:t>безстроковість</w:t>
            </w:r>
            <w:proofErr w:type="spellEnd"/>
            <w:r w:rsidRPr="003A68FF">
              <w:rPr>
                <w:b/>
              </w:rPr>
              <w:t xml:space="preserve"> </w:t>
            </w:r>
            <w:proofErr w:type="spellStart"/>
            <w:r w:rsidRPr="003A68FF">
              <w:rPr>
                <w:b/>
              </w:rPr>
              <w:t>призначення</w:t>
            </w:r>
            <w:proofErr w:type="spellEnd"/>
            <w:r w:rsidRPr="003A68FF">
              <w:rPr>
                <w:b/>
              </w:rPr>
              <w:t xml:space="preserve"> </w:t>
            </w:r>
            <w:proofErr w:type="gramStart"/>
            <w:r w:rsidRPr="003A68FF">
              <w:rPr>
                <w:b/>
              </w:rPr>
              <w:t>на</w:t>
            </w:r>
            <w:proofErr w:type="gramEnd"/>
            <w:r w:rsidRPr="003A68FF">
              <w:rPr>
                <w:b/>
              </w:rPr>
              <w:t xml:space="preserve"> посаду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B83C20" w:rsidRDefault="00CC22B2" w:rsidP="00B05426">
            <w:pPr>
              <w:widowControl w:val="0"/>
              <w:tabs>
                <w:tab w:val="num" w:pos="109"/>
              </w:tabs>
              <w:suppressAutoHyphens/>
              <w:spacing w:after="0" w:line="240" w:lineRule="auto"/>
              <w:ind w:left="-33"/>
              <w:jc w:val="both"/>
              <w:outlineLvl w:val="0"/>
              <w:rPr>
                <w:lang w:val="uk-UA"/>
              </w:rPr>
            </w:pPr>
            <w:r>
              <w:rPr>
                <w:b/>
                <w:lang w:val="uk-UA"/>
              </w:rPr>
              <w:t>Постійно</w:t>
            </w:r>
          </w:p>
          <w:p w:rsidR="00CC22B2" w:rsidRPr="00B83C20" w:rsidRDefault="00CC22B2" w:rsidP="00B05426">
            <w:pPr>
              <w:widowControl w:val="0"/>
              <w:tabs>
                <w:tab w:val="num" w:pos="109"/>
              </w:tabs>
              <w:suppressAutoHyphens/>
              <w:spacing w:after="0" w:line="240" w:lineRule="auto"/>
              <w:ind w:left="-33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b/>
                <w:sz w:val="20"/>
                <w:szCs w:val="20"/>
                <w:shd w:val="clear" w:color="auto" w:fill="FFFFFF"/>
                <w:lang w:val="uk-UA"/>
              </w:rPr>
              <w:t>Звертаємо увагу!</w:t>
            </w: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Граничний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строк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перебування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особи на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посаді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яку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її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призначено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дії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стану, становить не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більше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12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місяців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з дня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припинення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скасування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стану.</w:t>
            </w:r>
          </w:p>
          <w:p w:rsidR="00CC22B2" w:rsidRPr="00B83C20" w:rsidRDefault="00CC22B2" w:rsidP="00B05426">
            <w:pPr>
              <w:widowControl w:val="0"/>
              <w:tabs>
                <w:tab w:val="num" w:pos="109"/>
              </w:tabs>
              <w:suppressAutoHyphens/>
              <w:spacing w:after="0" w:line="240" w:lineRule="auto"/>
              <w:ind w:left="-33"/>
              <w:jc w:val="both"/>
              <w:outlineLvl w:val="0"/>
              <w:rPr>
                <w:i/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      </w:r>
          </w:p>
        </w:tc>
      </w:tr>
      <w:tr w:rsidR="00CC22B2" w:rsidRPr="008F125E" w:rsidTr="00B05426">
        <w:trPr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A68FF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b/>
              </w:rPr>
            </w:pPr>
            <w:proofErr w:type="spellStart"/>
            <w:r w:rsidRPr="003A68FF">
              <w:rPr>
                <w:b/>
              </w:rPr>
              <w:t>Перелік</w:t>
            </w:r>
            <w:proofErr w:type="spellEnd"/>
            <w:r w:rsidRPr="003A68FF">
              <w:rPr>
                <w:b/>
              </w:rPr>
              <w:t xml:space="preserve"> </w:t>
            </w:r>
            <w:proofErr w:type="spellStart"/>
            <w:r w:rsidRPr="003A68FF">
              <w:rPr>
                <w:b/>
              </w:rPr>
              <w:t>інформації</w:t>
            </w:r>
            <w:proofErr w:type="spellEnd"/>
            <w:r w:rsidRPr="003A68FF">
              <w:rPr>
                <w:b/>
              </w:rPr>
              <w:t xml:space="preserve">, </w:t>
            </w:r>
            <w:proofErr w:type="spellStart"/>
            <w:r w:rsidRPr="003A68FF">
              <w:rPr>
                <w:b/>
              </w:rPr>
              <w:t>необхідної</w:t>
            </w:r>
            <w:proofErr w:type="spellEnd"/>
            <w:r w:rsidRPr="003A68FF">
              <w:rPr>
                <w:b/>
              </w:rPr>
              <w:t xml:space="preserve"> </w:t>
            </w:r>
            <w:r w:rsidRPr="003A68FF">
              <w:rPr>
                <w:b/>
              </w:rPr>
              <w:lastRenderedPageBreak/>
              <w:t xml:space="preserve">для </w:t>
            </w:r>
            <w:proofErr w:type="spellStart"/>
            <w:r>
              <w:rPr>
                <w:b/>
              </w:rPr>
              <w:t>подачі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документів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подання</w:t>
            </w:r>
            <w:proofErr w:type="spellEnd"/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B83C20" w:rsidRDefault="00CC22B2" w:rsidP="00B05426">
            <w:pPr>
              <w:ind w:left="47"/>
              <w:contextualSpacing/>
              <w:jc w:val="both"/>
              <w:rPr>
                <w:rFonts w:ascii="ProbaPro" w:hAnsi="ProbaPro"/>
              </w:rPr>
            </w:pPr>
            <w:proofErr w:type="spellStart"/>
            <w:r w:rsidRPr="00B83C20">
              <w:rPr>
                <w:rFonts w:ascii="ProbaPro" w:hAnsi="ProbaPro"/>
              </w:rPr>
              <w:lastRenderedPageBreak/>
              <w:t>заява</w:t>
            </w:r>
            <w:proofErr w:type="spellEnd"/>
            <w:r w:rsidRPr="00B83C20">
              <w:rPr>
                <w:rFonts w:ascii="ProbaPro" w:hAnsi="ProbaPro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</w:rPr>
              <w:t>особова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картка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встановленого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зразка</w:t>
            </w:r>
            <w:proofErr w:type="spellEnd"/>
            <w:r w:rsidRPr="00B83C20">
              <w:t xml:space="preserve"> </w:t>
            </w:r>
            <w:hyperlink r:id="rId6" w:history="1">
              <w:r w:rsidRPr="00B83C20">
                <w:rPr>
                  <w:rStyle w:val="a4"/>
                  <w:rFonts w:ascii="ProbaPro" w:hAnsi="ProbaPro"/>
                </w:rPr>
                <w:t>https://cutt.ly/8HAz4AX</w:t>
              </w:r>
            </w:hyperlink>
            <w:r w:rsidRPr="00B83C20">
              <w:rPr>
                <w:rFonts w:ascii="ProbaPro" w:hAnsi="ProbaPro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</w:rPr>
              <w:t>документи</w:t>
            </w:r>
            <w:proofErr w:type="spellEnd"/>
            <w:r w:rsidRPr="00B83C20">
              <w:rPr>
                <w:rFonts w:ascii="ProbaPro" w:hAnsi="ProbaPro"/>
              </w:rPr>
              <w:t xml:space="preserve">, що </w:t>
            </w:r>
            <w:proofErr w:type="spellStart"/>
            <w:proofErr w:type="gramStart"/>
            <w:r w:rsidRPr="00B83C20">
              <w:rPr>
                <w:rFonts w:ascii="ProbaPro" w:hAnsi="ProbaPro"/>
              </w:rPr>
              <w:t>п</w:t>
            </w:r>
            <w:proofErr w:type="gramEnd"/>
            <w:r w:rsidRPr="00B83C20">
              <w:rPr>
                <w:rFonts w:ascii="ProbaPro" w:hAnsi="ProbaPro"/>
              </w:rPr>
              <w:t>ідтверджують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наявність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громадянства</w:t>
            </w:r>
            <w:proofErr w:type="spellEnd"/>
            <w:r w:rsidRPr="00B83C20">
              <w:rPr>
                <w:rFonts w:ascii="ProbaPro" w:hAnsi="ProbaPro"/>
              </w:rPr>
              <w:t xml:space="preserve"> України, </w:t>
            </w:r>
            <w:proofErr w:type="spellStart"/>
            <w:r w:rsidRPr="00B83C20">
              <w:rPr>
                <w:rFonts w:ascii="ProbaPro" w:hAnsi="ProbaPro"/>
              </w:rPr>
              <w:t>документи</w:t>
            </w:r>
            <w:proofErr w:type="spellEnd"/>
            <w:r w:rsidRPr="00B83C20">
              <w:rPr>
                <w:rFonts w:ascii="ProbaPro" w:hAnsi="ProbaPro"/>
              </w:rPr>
              <w:t xml:space="preserve"> про </w:t>
            </w:r>
            <w:proofErr w:type="spellStart"/>
            <w:r w:rsidRPr="00B83C20">
              <w:rPr>
                <w:rFonts w:ascii="ProbaPro" w:hAnsi="ProbaPro"/>
              </w:rPr>
              <w:t>освіту</w:t>
            </w:r>
            <w:proofErr w:type="spellEnd"/>
            <w:r w:rsidRPr="00B83C20">
              <w:rPr>
                <w:rFonts w:ascii="ProbaPro" w:hAnsi="ProbaPro"/>
              </w:rPr>
              <w:t>.</w:t>
            </w:r>
          </w:p>
          <w:p w:rsidR="00CC22B2" w:rsidRPr="00B83C20" w:rsidRDefault="00CC22B2" w:rsidP="00B05426">
            <w:pPr>
              <w:ind w:left="47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B83C20">
              <w:t>Документи</w:t>
            </w:r>
            <w:proofErr w:type="spellEnd"/>
            <w:r w:rsidRPr="00B83C20">
              <w:t xml:space="preserve"> </w:t>
            </w:r>
            <w:proofErr w:type="spellStart"/>
            <w:r w:rsidRPr="00B83C20">
              <w:t>приймаються</w:t>
            </w:r>
            <w:proofErr w:type="spellEnd"/>
            <w:r w:rsidRPr="00B83C20">
              <w:t xml:space="preserve"> </w:t>
            </w:r>
            <w:proofErr w:type="spellStart"/>
            <w:r w:rsidRPr="00B83C20">
              <w:t>щодня</w:t>
            </w:r>
            <w:proofErr w:type="spellEnd"/>
            <w:r w:rsidRPr="00B83C20">
              <w:t xml:space="preserve"> </w:t>
            </w:r>
            <w:proofErr w:type="spellStart"/>
            <w:r w:rsidRPr="00B83C20">
              <w:t>протягом</w:t>
            </w:r>
            <w:proofErr w:type="spellEnd"/>
            <w:r w:rsidRPr="00B83C20">
              <w:t xml:space="preserve"> </w:t>
            </w:r>
            <w:proofErr w:type="spellStart"/>
            <w:r w:rsidRPr="00B83C20">
              <w:t>робочого</w:t>
            </w:r>
            <w:proofErr w:type="spellEnd"/>
            <w:r w:rsidRPr="00B83C20">
              <w:t xml:space="preserve"> часу з </w:t>
            </w:r>
            <w:r>
              <w:t>11</w:t>
            </w:r>
            <w:r w:rsidRPr="00B83C20">
              <w:t>.0</w:t>
            </w:r>
            <w:r>
              <w:rPr>
                <w:lang w:val="uk-UA"/>
              </w:rPr>
              <w:t>9</w:t>
            </w:r>
            <w:r w:rsidRPr="00B83C20">
              <w:t xml:space="preserve">.2023 до </w:t>
            </w:r>
            <w:r>
              <w:rPr>
                <w:lang w:val="uk-UA"/>
              </w:rPr>
              <w:t>29</w:t>
            </w:r>
            <w:r w:rsidRPr="00B83C20">
              <w:t>.0</w:t>
            </w:r>
            <w:r>
              <w:rPr>
                <w:lang w:val="uk-UA"/>
              </w:rPr>
              <w:t>9</w:t>
            </w:r>
            <w:r w:rsidRPr="00B83C20">
              <w:t>.2023</w:t>
            </w:r>
            <w:r w:rsidRPr="00B83C20">
              <w:rPr>
                <w:sz w:val="20"/>
                <w:szCs w:val="20"/>
              </w:rPr>
              <w:t>.</w:t>
            </w:r>
          </w:p>
        </w:tc>
      </w:tr>
      <w:tr w:rsidR="00CC22B2" w:rsidRPr="008F125E" w:rsidTr="00B05426">
        <w:trPr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A68FF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shd w:val="clear" w:color="auto" w:fill="FFFFFF"/>
              </w:rPr>
            </w:pPr>
            <w:proofErr w:type="spellStart"/>
            <w:r w:rsidRPr="003A68FF">
              <w:rPr>
                <w:b/>
                <w:shd w:val="clear" w:color="auto" w:fill="FFFFFF"/>
              </w:rPr>
              <w:lastRenderedPageBreak/>
              <w:t>Місце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</w:rPr>
              <w:t>або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</w:rPr>
              <w:t>спосіб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</w:rPr>
              <w:t>проведення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</w:rPr>
              <w:t>співбесіди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</w:p>
          <w:p w:rsidR="00CC22B2" w:rsidRPr="003A68FF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shd w:val="clear" w:color="auto" w:fill="FFFFFF"/>
              </w:rPr>
            </w:pPr>
          </w:p>
          <w:p w:rsidR="00CC22B2" w:rsidRPr="003A68FF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b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B83C20" w:rsidRDefault="00CC22B2" w:rsidP="00B05426">
            <w:pPr>
              <w:ind w:left="109"/>
              <w:jc w:val="both"/>
            </w:pPr>
            <w:proofErr w:type="spellStart"/>
            <w:r w:rsidRPr="00B83C20">
              <w:rPr>
                <w:u w:val="single"/>
                <w:shd w:val="clear" w:color="auto" w:fill="FFFFFF"/>
              </w:rPr>
              <w:t>Співбесіда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керівника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державної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служби</w:t>
            </w:r>
            <w:proofErr w:type="spellEnd"/>
            <w:r w:rsidRPr="00B83C20">
              <w:rPr>
                <w:shd w:val="clear" w:color="auto" w:fill="FFFFFF"/>
              </w:rPr>
              <w:t xml:space="preserve"> з претендентами на </w:t>
            </w:r>
            <w:proofErr w:type="spellStart"/>
            <w:r w:rsidRPr="00B83C20">
              <w:rPr>
                <w:shd w:val="clear" w:color="auto" w:fill="FFFFFF"/>
              </w:rPr>
              <w:t>зайняття</w:t>
            </w:r>
            <w:proofErr w:type="spellEnd"/>
            <w:r w:rsidRPr="00B83C20">
              <w:rPr>
                <w:shd w:val="clear" w:color="auto" w:fill="FFFFFF"/>
              </w:rPr>
              <w:t xml:space="preserve"> посади </w:t>
            </w:r>
            <w:proofErr w:type="spellStart"/>
            <w:r w:rsidRPr="00B83C20">
              <w:rPr>
                <w:shd w:val="clear" w:color="auto" w:fill="FFFFFF"/>
              </w:rPr>
              <w:t>державної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служби</w:t>
            </w:r>
            <w:proofErr w:type="spellEnd"/>
            <w:r w:rsidRPr="00B83C20">
              <w:rPr>
                <w:b/>
                <w:shd w:val="clear" w:color="auto" w:fill="FFFFFF"/>
              </w:rPr>
              <w:t xml:space="preserve"> </w:t>
            </w:r>
            <w:r w:rsidRPr="00B83C20">
              <w:t xml:space="preserve">проводиться за </w:t>
            </w:r>
            <w:proofErr w:type="spellStart"/>
            <w:r w:rsidRPr="00B83C20">
              <w:t>адресою</w:t>
            </w:r>
            <w:proofErr w:type="spellEnd"/>
            <w:r w:rsidRPr="00B83C20">
              <w:t>:</w:t>
            </w:r>
          </w:p>
          <w:p w:rsidR="00CC22B2" w:rsidRPr="00B83C20" w:rsidRDefault="00CC22B2" w:rsidP="00B05426">
            <w:pPr>
              <w:ind w:left="109"/>
              <w:jc w:val="both"/>
            </w:pPr>
            <w:proofErr w:type="spellStart"/>
            <w:r w:rsidRPr="00B83C20">
              <w:t>Київська</w:t>
            </w:r>
            <w:proofErr w:type="spellEnd"/>
            <w:r w:rsidRPr="00B83C20">
              <w:t xml:space="preserve"> обл., м. Ржищів, вул. </w:t>
            </w:r>
            <w:proofErr w:type="spellStart"/>
            <w:r w:rsidRPr="00B83C20">
              <w:t>Соборна</w:t>
            </w:r>
            <w:proofErr w:type="spellEnd"/>
            <w:r w:rsidRPr="00B83C20">
              <w:t>, 87, зал. №2</w:t>
            </w:r>
          </w:p>
          <w:p w:rsidR="00CC22B2" w:rsidRPr="00B83C20" w:rsidRDefault="00CC22B2" w:rsidP="00B05426">
            <w:pPr>
              <w:ind w:left="109"/>
              <w:jc w:val="both"/>
              <w:rPr>
                <w:sz w:val="20"/>
                <w:szCs w:val="20"/>
              </w:rPr>
            </w:pPr>
            <w:r w:rsidRPr="00B83C20">
              <w:t xml:space="preserve">о 12 год. 30 </w:t>
            </w:r>
            <w:proofErr w:type="spellStart"/>
            <w:r w:rsidRPr="00B83C20">
              <w:t>хв</w:t>
            </w:r>
            <w:proofErr w:type="spellEnd"/>
            <w:r w:rsidRPr="00B83C20">
              <w:t xml:space="preserve">. </w:t>
            </w:r>
            <w:r>
              <w:rPr>
                <w:lang w:val="uk-UA"/>
              </w:rPr>
              <w:t xml:space="preserve">02 жовтня </w:t>
            </w:r>
            <w:r w:rsidRPr="00B83C20">
              <w:t>2023 року (</w:t>
            </w:r>
            <w:r w:rsidRPr="00B83C20">
              <w:rPr>
                <w:shd w:val="clear" w:color="auto" w:fill="FFFFFF"/>
              </w:rPr>
              <w:t xml:space="preserve">за </w:t>
            </w:r>
            <w:proofErr w:type="spellStart"/>
            <w:r w:rsidRPr="00B83C20">
              <w:rPr>
                <w:shd w:val="clear" w:color="auto" w:fill="FFFFFF"/>
              </w:rPr>
              <w:t>фізичної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присутності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претендентів</w:t>
            </w:r>
            <w:proofErr w:type="spellEnd"/>
            <w:r w:rsidRPr="00B83C20">
              <w:t>).</w:t>
            </w:r>
          </w:p>
        </w:tc>
      </w:tr>
      <w:tr w:rsidR="00CC22B2" w:rsidRPr="00C652F7" w:rsidTr="00B05426">
        <w:trPr>
          <w:trHeight w:val="1424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8E23C2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E23C2">
              <w:rPr>
                <w:b/>
                <w:sz w:val="20"/>
                <w:szCs w:val="20"/>
              </w:rPr>
              <w:t>Пр</w:t>
            </w:r>
            <w:proofErr w:type="gramEnd"/>
            <w:r w:rsidRPr="008E23C2">
              <w:rPr>
                <w:b/>
                <w:sz w:val="20"/>
                <w:szCs w:val="20"/>
              </w:rPr>
              <w:t>ізвище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E23C2">
              <w:rPr>
                <w:b/>
                <w:sz w:val="20"/>
                <w:szCs w:val="20"/>
              </w:rPr>
              <w:t>ім’я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та по </w:t>
            </w:r>
            <w:proofErr w:type="spellStart"/>
            <w:r w:rsidRPr="008E23C2">
              <w:rPr>
                <w:b/>
                <w:sz w:val="20"/>
                <w:szCs w:val="20"/>
              </w:rPr>
              <w:t>батькові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, номер телефону та адреса </w:t>
            </w:r>
            <w:proofErr w:type="spellStart"/>
            <w:r w:rsidRPr="008E23C2">
              <w:rPr>
                <w:b/>
                <w:sz w:val="20"/>
                <w:szCs w:val="20"/>
              </w:rPr>
              <w:t>електронної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пошти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8E23C2">
              <w:rPr>
                <w:b/>
                <w:sz w:val="20"/>
                <w:szCs w:val="20"/>
              </w:rPr>
              <w:t>надає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додаткову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8E23C2">
              <w:rPr>
                <w:b/>
                <w:sz w:val="20"/>
                <w:szCs w:val="20"/>
              </w:rPr>
              <w:t>питань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зайняття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посади </w:t>
            </w:r>
            <w:proofErr w:type="spellStart"/>
            <w:r w:rsidRPr="008E23C2">
              <w:rPr>
                <w:b/>
                <w:sz w:val="20"/>
                <w:szCs w:val="20"/>
              </w:rPr>
              <w:t>державної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C652F7" w:rsidRDefault="00CC22B2" w:rsidP="00B05426">
            <w:pPr>
              <w:tabs>
                <w:tab w:val="left" w:pos="583"/>
              </w:tabs>
              <w:ind w:left="109"/>
              <w:jc w:val="both"/>
              <w:rPr>
                <w:sz w:val="20"/>
                <w:szCs w:val="20"/>
              </w:rPr>
            </w:pPr>
            <w:r w:rsidRPr="00B83C20">
              <w:rPr>
                <w:sz w:val="20"/>
                <w:szCs w:val="20"/>
                <w:lang w:val="uk-UA"/>
              </w:rPr>
              <w:t>Осадчий Юрій Андрійович</w:t>
            </w:r>
          </w:p>
          <w:p w:rsidR="00CC22B2" w:rsidRPr="00C652F7" w:rsidRDefault="00CC22B2" w:rsidP="00B05426">
            <w:pPr>
              <w:ind w:left="109"/>
              <w:rPr>
                <w:sz w:val="20"/>
                <w:szCs w:val="20"/>
              </w:rPr>
            </w:pPr>
            <w:r w:rsidRPr="00C652F7">
              <w:rPr>
                <w:rFonts w:ascii="HelveticaNeueCyr-Roman" w:hAnsi="HelveticaNeueCyr-Roman"/>
                <w:spacing w:val="11"/>
                <w:sz w:val="20"/>
                <w:szCs w:val="20"/>
                <w:shd w:val="clear" w:color="auto" w:fill="EFE7E3"/>
              </w:rPr>
              <w:t>+380892500453</w:t>
            </w:r>
            <w:r w:rsidRPr="00B83C20">
              <w:rPr>
                <w:rFonts w:ascii="HelveticaNeueCyr-Roman" w:hAnsi="HelveticaNeueCyr-Roman"/>
                <w:spacing w:val="11"/>
                <w:sz w:val="20"/>
                <w:szCs w:val="20"/>
                <w:shd w:val="clear" w:color="auto" w:fill="EFE7E3"/>
                <w:lang w:val="uk-UA"/>
              </w:rPr>
              <w:t>,</w:t>
            </w:r>
            <w:r>
              <w:rPr>
                <w:rFonts w:ascii="HelveticaNeueCyr-Roman" w:hAnsi="HelveticaNeueCyr-Roman"/>
                <w:spacing w:val="11"/>
                <w:sz w:val="20"/>
                <w:szCs w:val="20"/>
                <w:shd w:val="clear" w:color="auto" w:fill="EFE7E3"/>
                <w:lang w:val="uk-UA"/>
              </w:rPr>
              <w:t xml:space="preserve"> 0502781487</w:t>
            </w:r>
            <w:hyperlink r:id="rId7" w:history="1">
              <w:r w:rsidRPr="00C652F7">
                <w:rPr>
                  <w:rStyle w:val="a4"/>
                  <w:sz w:val="20"/>
                  <w:szCs w:val="20"/>
                </w:rPr>
                <w:br/>
              </w:r>
              <w:r w:rsidRPr="00B83C20">
                <w:rPr>
                  <w:rStyle w:val="a4"/>
                  <w:sz w:val="20"/>
                  <w:szCs w:val="20"/>
                </w:rPr>
                <w:t>inbox</w:t>
              </w:r>
              <w:r w:rsidRPr="00C652F7">
                <w:rPr>
                  <w:rStyle w:val="a4"/>
                  <w:sz w:val="20"/>
                  <w:szCs w:val="20"/>
                </w:rPr>
                <w:t>@</w:t>
              </w:r>
              <w:r w:rsidRPr="00B83C20">
                <w:rPr>
                  <w:rStyle w:val="a4"/>
                  <w:sz w:val="20"/>
                  <w:szCs w:val="20"/>
                </w:rPr>
                <w:t>rg</w:t>
              </w:r>
              <w:r w:rsidRPr="00C652F7">
                <w:rPr>
                  <w:rStyle w:val="a4"/>
                  <w:sz w:val="20"/>
                  <w:szCs w:val="20"/>
                </w:rPr>
                <w:t>.</w:t>
              </w:r>
              <w:r w:rsidRPr="00B83C20">
                <w:rPr>
                  <w:rStyle w:val="a4"/>
                  <w:sz w:val="20"/>
                  <w:szCs w:val="20"/>
                </w:rPr>
                <w:t>ko</w:t>
              </w:r>
              <w:r w:rsidRPr="00C652F7">
                <w:rPr>
                  <w:rStyle w:val="a4"/>
                  <w:sz w:val="20"/>
                  <w:szCs w:val="20"/>
                </w:rPr>
                <w:t>.</w:t>
              </w:r>
              <w:r w:rsidRPr="00B83C20">
                <w:rPr>
                  <w:rStyle w:val="a4"/>
                  <w:sz w:val="20"/>
                  <w:szCs w:val="20"/>
                </w:rPr>
                <w:t>court</w:t>
              </w:r>
              <w:r w:rsidRPr="00C652F7">
                <w:rPr>
                  <w:rStyle w:val="a4"/>
                  <w:sz w:val="20"/>
                  <w:szCs w:val="20"/>
                </w:rPr>
                <w:t>.</w:t>
              </w:r>
              <w:r w:rsidRPr="00B83C20">
                <w:rPr>
                  <w:rStyle w:val="a4"/>
                  <w:sz w:val="20"/>
                  <w:szCs w:val="20"/>
                </w:rPr>
                <w:t>gov</w:t>
              </w:r>
              <w:r w:rsidRPr="00C652F7">
                <w:rPr>
                  <w:rStyle w:val="a4"/>
                  <w:sz w:val="20"/>
                  <w:szCs w:val="20"/>
                </w:rPr>
                <w:t>.</w:t>
              </w:r>
              <w:r w:rsidRPr="00B83C20">
                <w:rPr>
                  <w:rStyle w:val="a4"/>
                  <w:sz w:val="20"/>
                  <w:szCs w:val="20"/>
                </w:rPr>
                <w:t>ua</w:t>
              </w:r>
            </w:hyperlink>
          </w:p>
        </w:tc>
      </w:tr>
      <w:tr w:rsidR="00CC22B2" w:rsidRPr="00C652F7" w:rsidTr="00B0542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B2" w:rsidRPr="00C652F7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outlineLvl w:val="0"/>
            </w:pPr>
          </w:p>
        </w:tc>
      </w:tr>
      <w:tr w:rsidR="00CC22B2" w:rsidRPr="00E22BFD" w:rsidTr="00B0542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</w:pPr>
            <w:r w:rsidRPr="00E22BFD">
              <w:rPr>
                <w:b/>
                <w:bCs/>
              </w:rPr>
              <w:t xml:space="preserve">КВАЛІФІКАЦІЙНІ ВИМОГИ </w:t>
            </w:r>
          </w:p>
        </w:tc>
      </w:tr>
      <w:tr w:rsidR="00CC22B2" w:rsidRPr="00E22BFD" w:rsidTr="00B05426">
        <w:trPr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Освіта</w:t>
            </w:r>
            <w:proofErr w:type="spellEnd"/>
          </w:p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ind w:left="109"/>
              <w:jc w:val="both"/>
            </w:pPr>
            <w:proofErr w:type="spellStart"/>
            <w:r w:rsidRPr="003A68FF">
              <w:t>Вища</w:t>
            </w:r>
            <w:proofErr w:type="spellEnd"/>
            <w:r w:rsidRPr="003A68FF">
              <w:t xml:space="preserve">, не </w:t>
            </w:r>
            <w:proofErr w:type="spellStart"/>
            <w:r w:rsidRPr="003A68FF">
              <w:t>нижче</w:t>
            </w:r>
            <w:proofErr w:type="spellEnd"/>
            <w:r w:rsidRPr="003A68FF">
              <w:t xml:space="preserve"> </w:t>
            </w:r>
            <w:proofErr w:type="spellStart"/>
            <w:r w:rsidRPr="003A68FF">
              <w:t>ступеня</w:t>
            </w:r>
            <w:proofErr w:type="spellEnd"/>
            <w:r w:rsidRPr="003A68FF">
              <w:t xml:space="preserve"> </w:t>
            </w:r>
            <w:proofErr w:type="spellStart"/>
            <w:r w:rsidRPr="003A68FF">
              <w:t>молодшого</w:t>
            </w:r>
            <w:proofErr w:type="spellEnd"/>
            <w:r w:rsidRPr="003A68FF">
              <w:t xml:space="preserve"> бакалавра </w:t>
            </w:r>
            <w:proofErr w:type="spellStart"/>
            <w:r w:rsidRPr="003A68FF">
              <w:t>або</w:t>
            </w:r>
            <w:proofErr w:type="spellEnd"/>
            <w:r w:rsidRPr="003A68FF">
              <w:t xml:space="preserve"> бакалавра </w:t>
            </w:r>
            <w:proofErr w:type="gramStart"/>
            <w:r w:rsidRPr="003A68FF">
              <w:t>за</w:t>
            </w:r>
            <w:proofErr w:type="gramEnd"/>
            <w:r w:rsidRPr="003A68FF">
              <w:t xml:space="preserve"> </w:t>
            </w:r>
            <w:proofErr w:type="spellStart"/>
            <w:proofErr w:type="gramStart"/>
            <w:r w:rsidRPr="003A68FF">
              <w:t>спец</w:t>
            </w:r>
            <w:proofErr w:type="gramEnd"/>
            <w:r w:rsidRPr="003A68FF">
              <w:t>іальністю</w:t>
            </w:r>
            <w:proofErr w:type="spellEnd"/>
            <w:r w:rsidRPr="003A68FF">
              <w:t xml:space="preserve"> </w:t>
            </w:r>
            <w:r>
              <w:t xml:space="preserve">«Право»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Pr="00E22BFD">
              <w:t>«</w:t>
            </w:r>
            <w:proofErr w:type="spellStart"/>
            <w:r w:rsidRPr="00E22BFD">
              <w:t>Правознавство</w:t>
            </w:r>
            <w:proofErr w:type="spellEnd"/>
            <w:r w:rsidRPr="00E22BFD">
              <w:t xml:space="preserve">» </w:t>
            </w:r>
          </w:p>
        </w:tc>
      </w:tr>
      <w:tr w:rsidR="00CC22B2" w:rsidRPr="00E22BFD" w:rsidTr="00B05426">
        <w:trPr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Досвід</w:t>
            </w:r>
            <w:proofErr w:type="spellEnd"/>
            <w:r w:rsidRPr="00E22BFD">
              <w:rPr>
                <w:b/>
              </w:rPr>
              <w:t xml:space="preserve"> роботи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outlineLvl w:val="0"/>
            </w:pPr>
            <w:r>
              <w:t>Н</w:t>
            </w:r>
            <w:r w:rsidRPr="00E22BFD">
              <w:t xml:space="preserve">е </w:t>
            </w:r>
            <w:proofErr w:type="spellStart"/>
            <w:r w:rsidRPr="00E22BFD">
              <w:t>потребує</w:t>
            </w:r>
            <w:proofErr w:type="spellEnd"/>
          </w:p>
        </w:tc>
      </w:tr>
      <w:tr w:rsidR="00CC22B2" w:rsidRPr="00E22BFD" w:rsidTr="00B05426">
        <w:trPr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  <w:bCs/>
              </w:rPr>
              <w:t>ВИМОГИ ДО КОМПЕТЕНТНОСТІ</w:t>
            </w:r>
          </w:p>
        </w:tc>
      </w:tr>
      <w:tr w:rsidR="00CC22B2" w:rsidRPr="00E22BFD" w:rsidTr="00B05426">
        <w:trPr>
          <w:trHeight w:val="104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CC22B2" w:rsidRPr="00E22BFD" w:rsidTr="00B05426">
        <w:trPr>
          <w:trHeight w:val="525"/>
          <w:jc w:val="center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65039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Ділові якості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CC22B2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  <w:r w:rsidRPr="00F26752">
              <w:rPr>
                <w:lang w:val="uk-UA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Якісне виконання поставлених завдань.                                                                                    </w:t>
            </w:r>
            <w:r>
              <w:rPr>
                <w:lang w:val="uk-UA"/>
              </w:rPr>
              <w:t>Комунікація та взаємодія</w:t>
            </w:r>
            <w:r w:rsidRPr="00F26752">
              <w:rPr>
                <w:lang w:val="uk-UA"/>
              </w:rPr>
              <w:t xml:space="preserve">.                                                                                               </w:t>
            </w:r>
            <w:proofErr w:type="spellStart"/>
            <w:r>
              <w:rPr>
                <w:lang w:val="uk-UA"/>
              </w:rPr>
              <w:t>Стресостійкість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p w:rsidR="00CC22B2" w:rsidRPr="00FA1DC9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 w:rsidRPr="00FA1DC9">
        <w:rPr>
          <w:b/>
        </w:rPr>
        <w:t>УМОВИ</w:t>
      </w:r>
    </w:p>
    <w:p w:rsidR="00CC22B2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  <w:r w:rsidRPr="003A68FF">
        <w:rPr>
          <w:b/>
        </w:rPr>
        <w:lastRenderedPageBreak/>
        <w:t xml:space="preserve">на </w:t>
      </w:r>
      <w:proofErr w:type="spellStart"/>
      <w:r w:rsidRPr="003A68FF">
        <w:rPr>
          <w:b/>
        </w:rPr>
        <w:t>зайняття</w:t>
      </w:r>
      <w:proofErr w:type="spellEnd"/>
      <w:r w:rsidRPr="003A68FF">
        <w:rPr>
          <w:b/>
        </w:rPr>
        <w:t xml:space="preserve"> </w:t>
      </w:r>
      <w:proofErr w:type="spellStart"/>
      <w:r w:rsidRPr="003A68FF">
        <w:rPr>
          <w:b/>
        </w:rPr>
        <w:t>вакантних</w:t>
      </w:r>
      <w:proofErr w:type="spellEnd"/>
      <w:r w:rsidRPr="003A68FF">
        <w:rPr>
          <w:b/>
        </w:rPr>
        <w:t xml:space="preserve"> посад </w:t>
      </w:r>
      <w:proofErr w:type="spellStart"/>
      <w:r w:rsidRPr="003A68FF">
        <w:rPr>
          <w:b/>
        </w:rPr>
        <w:t>державної</w:t>
      </w:r>
      <w:proofErr w:type="spellEnd"/>
      <w:r w:rsidRPr="003A68FF">
        <w:rPr>
          <w:b/>
        </w:rPr>
        <w:t xml:space="preserve"> </w:t>
      </w:r>
      <w:proofErr w:type="spellStart"/>
      <w:r w:rsidRPr="003A68FF">
        <w:rPr>
          <w:b/>
        </w:rPr>
        <w:t>служби</w:t>
      </w:r>
      <w:proofErr w:type="spellEnd"/>
      <w:r w:rsidRPr="003A68FF">
        <w:rPr>
          <w:b/>
        </w:rPr>
        <w:t xml:space="preserve"> </w:t>
      </w:r>
      <w:proofErr w:type="spellStart"/>
      <w:r w:rsidRPr="003A68FF">
        <w:rPr>
          <w:b/>
        </w:rPr>
        <w:t>категорії</w:t>
      </w:r>
      <w:proofErr w:type="spellEnd"/>
      <w:r w:rsidRPr="003A68FF">
        <w:rPr>
          <w:b/>
        </w:rPr>
        <w:t xml:space="preserve"> «В» - </w:t>
      </w:r>
      <w:r>
        <w:rPr>
          <w:b/>
        </w:rPr>
        <w:t>консультант суду</w:t>
      </w:r>
    </w:p>
    <w:p w:rsidR="00CC22B2" w:rsidRPr="003A68FF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954"/>
      </w:tblGrid>
      <w:tr w:rsidR="00CC22B2" w:rsidRPr="00E22BFD" w:rsidTr="00B05426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</w:rPr>
              <w:t>ЗАГАЛЬНІ УМОВИ</w:t>
            </w:r>
          </w:p>
        </w:tc>
      </w:tr>
      <w:tr w:rsidR="00CC22B2" w:rsidRPr="008F125E" w:rsidTr="00B05426">
        <w:trPr>
          <w:trHeight w:val="523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Посадові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обов’язки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8C39E8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</w:pPr>
            <w:r w:rsidRPr="008C39E8">
              <w:rPr>
                <w:lang w:val="uk-UA"/>
              </w:rPr>
              <w:t>Складає та подає в установленому порядку статистичну звітність про роботу суду, формує огляди статистичних даних про підсумки діяльності суду;</w:t>
            </w:r>
          </w:p>
          <w:p w:rsidR="00CC22B2" w:rsidRPr="008C39E8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</w:pPr>
            <w:r w:rsidRPr="008C39E8">
              <w:rPr>
                <w:lang w:val="uk-UA" w:eastAsia="uk-UA"/>
              </w:rPr>
              <w:t>Бере участь в аналізі судової статистики, вивченні та узагальненні судової практики, забезпечує підготовку аналітичних довідок, таблиць, інформації з питань судової статистики;</w:t>
            </w:r>
          </w:p>
          <w:p w:rsidR="00CC22B2" w:rsidRPr="008C39E8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</w:pPr>
            <w:r w:rsidRPr="008C39E8">
              <w:rPr>
                <w:lang w:val="uk-UA"/>
              </w:rPr>
              <w:t>Здійснює прийом, реєстрацію, розподіл кореспонденції, автоматизований розподіл судових справ, що надійшли до суду;</w:t>
            </w:r>
          </w:p>
          <w:p w:rsidR="00CC22B2" w:rsidRPr="008C39E8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</w:pPr>
            <w:r w:rsidRPr="008C39E8">
              <w:rPr>
                <w:lang w:val="uk-UA"/>
              </w:rPr>
              <w:t>Забезпечує реєстрацію вихідної кореспонденції;</w:t>
            </w:r>
          </w:p>
          <w:p w:rsidR="00CC22B2" w:rsidRPr="008C39E8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</w:pPr>
            <w:r w:rsidRPr="008C39E8">
              <w:rPr>
                <w:lang w:val="uk-UA"/>
              </w:rPr>
              <w:t>Вносить дані до обліково-статистичних карток на кримінальні провадження (матеріали), контролює якість їх заповнення, забезпечує надсилання відомостей про набрання вироком, ухвалою законної сили до Єдиного державного реєстру судових рішень;</w:t>
            </w:r>
          </w:p>
          <w:p w:rsidR="00CC22B2" w:rsidRPr="008C39E8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</w:pPr>
            <w:r w:rsidRPr="008C39E8">
              <w:rPr>
                <w:lang w:val="uk-UA"/>
              </w:rPr>
              <w:t>Забезпечує заповнення та надсилання статистичних карток на засуджених осіб у кримінальному провадженні;</w:t>
            </w:r>
          </w:p>
          <w:p w:rsidR="00CC22B2" w:rsidRPr="00B83C20" w:rsidRDefault="00CC22B2" w:rsidP="00CC22B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5" w:hanging="20"/>
              <w:jc w:val="both"/>
              <w:rPr>
                <w:sz w:val="20"/>
                <w:szCs w:val="20"/>
              </w:rPr>
            </w:pPr>
            <w:r w:rsidRPr="008C39E8">
              <w:rPr>
                <w:lang w:val="uk-UA"/>
              </w:rPr>
              <w:t>Забезпечує надсилання справ до апеляційної, касаційної інстанції, до інших судів.</w:t>
            </w:r>
          </w:p>
        </w:tc>
      </w:tr>
      <w:tr w:rsidR="00CC22B2" w:rsidRPr="007F46F4" w:rsidTr="00B05426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Умови</w:t>
            </w:r>
            <w:proofErr w:type="spellEnd"/>
            <w:r w:rsidRPr="00E22BFD">
              <w:rPr>
                <w:b/>
              </w:rPr>
              <w:t xml:space="preserve"> оплати </w:t>
            </w:r>
            <w:proofErr w:type="spellStart"/>
            <w:r w:rsidRPr="00E22BFD">
              <w:rPr>
                <w:b/>
              </w:rPr>
              <w:t>праці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B83C20" w:rsidRDefault="00CC22B2" w:rsidP="00CC22B2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B83C20">
              <w:rPr>
                <w:sz w:val="20"/>
                <w:szCs w:val="20"/>
              </w:rPr>
              <w:t>посадовий</w:t>
            </w:r>
            <w:proofErr w:type="spellEnd"/>
            <w:r w:rsidRPr="00B83C20">
              <w:rPr>
                <w:sz w:val="20"/>
                <w:szCs w:val="20"/>
              </w:rPr>
              <w:t xml:space="preserve"> оклад – </w:t>
            </w:r>
            <w:r w:rsidRPr="00B83C20">
              <w:rPr>
                <w:sz w:val="20"/>
                <w:szCs w:val="20"/>
                <w:lang w:val="uk-UA"/>
              </w:rPr>
              <w:t>5420</w:t>
            </w:r>
            <w:r w:rsidRPr="00B83C20">
              <w:rPr>
                <w:sz w:val="20"/>
                <w:szCs w:val="20"/>
              </w:rPr>
              <w:t xml:space="preserve"> грн.</w:t>
            </w:r>
          </w:p>
          <w:p w:rsidR="00CC22B2" w:rsidRPr="00B83C20" w:rsidRDefault="00CC22B2" w:rsidP="00CC22B2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83C20">
              <w:rPr>
                <w:sz w:val="20"/>
                <w:szCs w:val="20"/>
              </w:rPr>
              <w:t xml:space="preserve">надбавки, доплати та </w:t>
            </w:r>
            <w:proofErr w:type="spellStart"/>
            <w:proofErr w:type="gramStart"/>
            <w:r w:rsidRPr="00B83C20">
              <w:rPr>
                <w:sz w:val="20"/>
                <w:szCs w:val="20"/>
              </w:rPr>
              <w:t>прем</w:t>
            </w:r>
            <w:proofErr w:type="gramEnd"/>
            <w:r w:rsidRPr="00B83C20">
              <w:rPr>
                <w:sz w:val="20"/>
                <w:szCs w:val="20"/>
              </w:rPr>
              <w:t>ії</w:t>
            </w:r>
            <w:proofErr w:type="spellEnd"/>
            <w:r w:rsidRPr="00B83C20">
              <w:rPr>
                <w:sz w:val="20"/>
                <w:szCs w:val="20"/>
              </w:rPr>
              <w:t xml:space="preserve"> відповідно до </w:t>
            </w:r>
            <w:proofErr w:type="spellStart"/>
            <w:r w:rsidRPr="00B83C20">
              <w:rPr>
                <w:sz w:val="20"/>
                <w:szCs w:val="20"/>
              </w:rPr>
              <w:t>статті</w:t>
            </w:r>
            <w:proofErr w:type="spellEnd"/>
            <w:r w:rsidRPr="00B83C20">
              <w:rPr>
                <w:sz w:val="20"/>
                <w:szCs w:val="20"/>
              </w:rPr>
              <w:t xml:space="preserve"> 52 Закону України «Про </w:t>
            </w:r>
            <w:proofErr w:type="spellStart"/>
            <w:r w:rsidRPr="00B83C20">
              <w:rPr>
                <w:sz w:val="20"/>
                <w:szCs w:val="20"/>
              </w:rPr>
              <w:t>державну</w:t>
            </w:r>
            <w:proofErr w:type="spellEnd"/>
            <w:r w:rsidRPr="00B83C20">
              <w:rPr>
                <w:sz w:val="20"/>
                <w:szCs w:val="20"/>
              </w:rPr>
              <w:t xml:space="preserve"> службу».</w:t>
            </w:r>
          </w:p>
          <w:p w:rsidR="00CC22B2" w:rsidRPr="00B83C20" w:rsidRDefault="00CC22B2" w:rsidP="00CC22B2">
            <w:pPr>
              <w:numPr>
                <w:ilvl w:val="0"/>
                <w:numId w:val="2"/>
              </w:numPr>
              <w:tabs>
                <w:tab w:val="left" w:pos="451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B83C20">
              <w:rPr>
                <w:sz w:val="20"/>
                <w:szCs w:val="20"/>
              </w:rPr>
              <w:t xml:space="preserve">Надбавка до </w:t>
            </w:r>
            <w:proofErr w:type="spellStart"/>
            <w:r w:rsidRPr="00B83C20">
              <w:rPr>
                <w:sz w:val="20"/>
                <w:szCs w:val="20"/>
              </w:rPr>
              <w:t>посадового</w:t>
            </w:r>
            <w:proofErr w:type="spellEnd"/>
            <w:r w:rsidRPr="00B83C20">
              <w:rPr>
                <w:sz w:val="20"/>
                <w:szCs w:val="20"/>
              </w:rPr>
              <w:t xml:space="preserve"> окладу за ранг державного </w:t>
            </w:r>
            <w:proofErr w:type="spellStart"/>
            <w:r w:rsidRPr="00B83C20">
              <w:rPr>
                <w:sz w:val="20"/>
                <w:szCs w:val="20"/>
              </w:rPr>
              <w:t>службовця</w:t>
            </w:r>
            <w:proofErr w:type="spellEnd"/>
            <w:r w:rsidRPr="00B83C20">
              <w:rPr>
                <w:sz w:val="20"/>
                <w:szCs w:val="20"/>
              </w:rPr>
              <w:t xml:space="preserve">, відповідно до постанови </w:t>
            </w:r>
            <w:proofErr w:type="spellStart"/>
            <w:r w:rsidRPr="00B83C20">
              <w:rPr>
                <w:sz w:val="20"/>
                <w:szCs w:val="20"/>
              </w:rPr>
              <w:t>Кабінету</w:t>
            </w:r>
            <w:proofErr w:type="spellEnd"/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Міні</w:t>
            </w:r>
            <w:proofErr w:type="gramStart"/>
            <w:r w:rsidRPr="00B83C20">
              <w:rPr>
                <w:sz w:val="20"/>
                <w:szCs w:val="20"/>
              </w:rPr>
              <w:t>стр</w:t>
            </w:r>
            <w:proofErr w:type="gramEnd"/>
            <w:r w:rsidRPr="00B83C20">
              <w:rPr>
                <w:sz w:val="20"/>
                <w:szCs w:val="20"/>
              </w:rPr>
              <w:t>ів</w:t>
            </w:r>
            <w:proofErr w:type="spellEnd"/>
            <w:r w:rsidRPr="00B83C20">
              <w:rPr>
                <w:sz w:val="20"/>
                <w:szCs w:val="20"/>
              </w:rPr>
              <w:t xml:space="preserve"> України </w:t>
            </w:r>
            <w:proofErr w:type="spellStart"/>
            <w:r w:rsidRPr="00B83C20">
              <w:rPr>
                <w:sz w:val="20"/>
                <w:szCs w:val="20"/>
              </w:rPr>
              <w:t>від</w:t>
            </w:r>
            <w:proofErr w:type="spellEnd"/>
            <w:r w:rsidRPr="00B83C20">
              <w:rPr>
                <w:sz w:val="20"/>
                <w:szCs w:val="20"/>
              </w:rPr>
              <w:t xml:space="preserve"> 18.01.2017 року №15 (</w:t>
            </w:r>
            <w:proofErr w:type="spellStart"/>
            <w:r w:rsidRPr="00B83C20">
              <w:rPr>
                <w:sz w:val="20"/>
                <w:szCs w:val="20"/>
              </w:rPr>
              <w:t>зі</w:t>
            </w:r>
            <w:proofErr w:type="spellEnd"/>
            <w:r w:rsidRPr="00B83C20">
              <w:rPr>
                <w:sz w:val="20"/>
                <w:szCs w:val="20"/>
              </w:rPr>
              <w:t xml:space="preserve"> </w:t>
            </w:r>
            <w:proofErr w:type="spellStart"/>
            <w:r w:rsidRPr="00B83C20">
              <w:rPr>
                <w:sz w:val="20"/>
                <w:szCs w:val="20"/>
              </w:rPr>
              <w:t>змінами</w:t>
            </w:r>
            <w:proofErr w:type="spellEnd"/>
            <w:r w:rsidRPr="00B83C20">
              <w:rPr>
                <w:sz w:val="20"/>
                <w:szCs w:val="20"/>
              </w:rPr>
              <w:t>).</w:t>
            </w:r>
          </w:p>
        </w:tc>
      </w:tr>
      <w:tr w:rsidR="00CC22B2" w:rsidRPr="00F40A0F" w:rsidTr="00B05426">
        <w:trPr>
          <w:trHeight w:val="216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A68FF" w:rsidRDefault="00CC22B2" w:rsidP="00B05426">
            <w:pPr>
              <w:rPr>
                <w:b/>
              </w:rPr>
            </w:pPr>
            <w:proofErr w:type="spellStart"/>
            <w:r w:rsidRPr="003A68FF">
              <w:rPr>
                <w:b/>
              </w:rPr>
              <w:t>Інформація</w:t>
            </w:r>
            <w:proofErr w:type="spellEnd"/>
            <w:r w:rsidRPr="003A68FF">
              <w:rPr>
                <w:b/>
              </w:rPr>
              <w:t xml:space="preserve"> про </w:t>
            </w:r>
            <w:proofErr w:type="spellStart"/>
            <w:r w:rsidRPr="003A68FF">
              <w:rPr>
                <w:b/>
              </w:rPr>
              <w:t>строковість</w:t>
            </w:r>
            <w:proofErr w:type="spellEnd"/>
            <w:r w:rsidRPr="003A68FF">
              <w:rPr>
                <w:b/>
              </w:rPr>
              <w:t xml:space="preserve"> </w:t>
            </w:r>
            <w:proofErr w:type="spellStart"/>
            <w:r w:rsidRPr="003A68FF">
              <w:rPr>
                <w:b/>
              </w:rPr>
              <w:t>чи</w:t>
            </w:r>
            <w:proofErr w:type="spellEnd"/>
            <w:r w:rsidRPr="003A68FF">
              <w:rPr>
                <w:b/>
              </w:rPr>
              <w:t xml:space="preserve"> </w:t>
            </w:r>
            <w:proofErr w:type="spellStart"/>
            <w:r w:rsidRPr="003A68FF">
              <w:rPr>
                <w:b/>
              </w:rPr>
              <w:t>безстроковість</w:t>
            </w:r>
            <w:proofErr w:type="spellEnd"/>
            <w:r w:rsidRPr="003A68FF">
              <w:rPr>
                <w:b/>
              </w:rPr>
              <w:t xml:space="preserve"> </w:t>
            </w:r>
            <w:proofErr w:type="spellStart"/>
            <w:r w:rsidRPr="003A68FF">
              <w:rPr>
                <w:b/>
              </w:rPr>
              <w:t>призначення</w:t>
            </w:r>
            <w:proofErr w:type="spellEnd"/>
            <w:r w:rsidRPr="003A68FF">
              <w:rPr>
                <w:b/>
              </w:rPr>
              <w:t xml:space="preserve"> </w:t>
            </w:r>
            <w:proofErr w:type="gramStart"/>
            <w:r w:rsidRPr="003A68FF">
              <w:rPr>
                <w:b/>
              </w:rPr>
              <w:t>на</w:t>
            </w:r>
            <w:proofErr w:type="gramEnd"/>
            <w:r w:rsidRPr="003A68FF">
              <w:rPr>
                <w:b/>
              </w:rPr>
              <w:t xml:space="preserve"> посаду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B83C20" w:rsidRDefault="00CC22B2" w:rsidP="00B05426">
            <w:pPr>
              <w:widowControl w:val="0"/>
              <w:tabs>
                <w:tab w:val="num" w:pos="109"/>
              </w:tabs>
              <w:suppressAutoHyphens/>
              <w:spacing w:after="0" w:line="240" w:lineRule="auto"/>
              <w:ind w:left="-33"/>
              <w:jc w:val="both"/>
              <w:outlineLvl w:val="0"/>
              <w:rPr>
                <w:lang w:val="uk-UA"/>
              </w:rPr>
            </w:pPr>
            <w:proofErr w:type="spellStart"/>
            <w:r w:rsidRPr="00B83C20">
              <w:rPr>
                <w:b/>
                <w:lang w:val="uk-UA"/>
              </w:rPr>
              <w:t>Строково</w:t>
            </w:r>
            <w:proofErr w:type="spellEnd"/>
            <w:r w:rsidRPr="00B83C20">
              <w:rPr>
                <w:b/>
                <w:lang w:val="uk-UA"/>
              </w:rPr>
              <w:t xml:space="preserve"> </w:t>
            </w:r>
            <w:r w:rsidRPr="00B83C20">
              <w:rPr>
                <w:lang w:val="uk-UA"/>
              </w:rPr>
              <w:t xml:space="preserve">(на період </w:t>
            </w:r>
            <w:r>
              <w:rPr>
                <w:lang w:val="uk-UA"/>
              </w:rPr>
              <w:t>мобілізації основного</w:t>
            </w:r>
            <w:r w:rsidRPr="00B83C20">
              <w:rPr>
                <w:lang w:val="uk-UA"/>
              </w:rPr>
              <w:t xml:space="preserve"> працівника)</w:t>
            </w:r>
          </w:p>
          <w:p w:rsidR="00CC22B2" w:rsidRPr="00B83C20" w:rsidRDefault="00CC22B2" w:rsidP="00B05426">
            <w:pPr>
              <w:widowControl w:val="0"/>
              <w:tabs>
                <w:tab w:val="num" w:pos="109"/>
              </w:tabs>
              <w:suppressAutoHyphens/>
              <w:spacing w:after="0" w:line="240" w:lineRule="auto"/>
              <w:ind w:left="-33"/>
              <w:jc w:val="both"/>
              <w:outlineLvl w:val="0"/>
              <w:rPr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b/>
                <w:sz w:val="20"/>
                <w:szCs w:val="20"/>
                <w:shd w:val="clear" w:color="auto" w:fill="FFFFFF"/>
                <w:lang w:val="uk-UA"/>
              </w:rPr>
              <w:t>Звертаємо увагу!</w:t>
            </w: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Граничний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строк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перебування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особи на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посаді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яку</w:t>
            </w:r>
            <w:proofErr w:type="gram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її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призначено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дії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стану, становить не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більше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12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місяців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з дня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припинення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чи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скасування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>воєнного</w:t>
            </w:r>
            <w:proofErr w:type="spellEnd"/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</w:rPr>
              <w:t xml:space="preserve"> стану.</w:t>
            </w:r>
          </w:p>
          <w:p w:rsidR="00CC22B2" w:rsidRPr="00B83C20" w:rsidRDefault="00CC22B2" w:rsidP="00B05426">
            <w:pPr>
              <w:widowControl w:val="0"/>
              <w:tabs>
                <w:tab w:val="num" w:pos="109"/>
              </w:tabs>
              <w:suppressAutoHyphens/>
              <w:spacing w:after="0" w:line="240" w:lineRule="auto"/>
              <w:ind w:left="-33"/>
              <w:jc w:val="both"/>
              <w:outlineLvl w:val="0"/>
              <w:rPr>
                <w:i/>
                <w:sz w:val="20"/>
                <w:szCs w:val="20"/>
                <w:lang w:val="uk-UA"/>
              </w:rPr>
            </w:pPr>
            <w:r w:rsidRPr="00B83C20">
              <w:rPr>
                <w:rFonts w:ascii="ProbaPro" w:hAnsi="ProbaPro"/>
                <w:sz w:val="20"/>
                <w:szCs w:val="20"/>
                <w:shd w:val="clear" w:color="auto" w:fill="FFFFFF"/>
                <w:lang w:val="uk-UA"/>
              </w:rPr>
              <w:t xml:space="preserve">Після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 </w:t>
            </w:r>
          </w:p>
        </w:tc>
      </w:tr>
      <w:tr w:rsidR="00CC22B2" w:rsidRPr="008F125E" w:rsidTr="00B05426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A68FF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b/>
              </w:rPr>
            </w:pPr>
            <w:proofErr w:type="spellStart"/>
            <w:r w:rsidRPr="003A68FF">
              <w:rPr>
                <w:b/>
              </w:rPr>
              <w:t>Перелік</w:t>
            </w:r>
            <w:proofErr w:type="spellEnd"/>
            <w:r w:rsidRPr="003A68FF">
              <w:rPr>
                <w:b/>
              </w:rPr>
              <w:t xml:space="preserve"> </w:t>
            </w:r>
            <w:proofErr w:type="spellStart"/>
            <w:r w:rsidRPr="003A68FF">
              <w:rPr>
                <w:b/>
              </w:rPr>
              <w:t>інформації</w:t>
            </w:r>
            <w:proofErr w:type="spellEnd"/>
            <w:r w:rsidRPr="003A68FF">
              <w:rPr>
                <w:b/>
              </w:rPr>
              <w:t xml:space="preserve">, </w:t>
            </w:r>
            <w:proofErr w:type="spellStart"/>
            <w:r w:rsidRPr="003A68FF">
              <w:rPr>
                <w:b/>
              </w:rPr>
              <w:t>необхідної</w:t>
            </w:r>
            <w:proofErr w:type="spellEnd"/>
            <w:r w:rsidRPr="003A68FF">
              <w:rPr>
                <w:b/>
              </w:rPr>
              <w:t xml:space="preserve"> для </w:t>
            </w:r>
            <w:proofErr w:type="spellStart"/>
            <w:r>
              <w:rPr>
                <w:b/>
              </w:rPr>
              <w:t>подачі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документів</w:t>
            </w:r>
            <w:proofErr w:type="spellEnd"/>
            <w:r>
              <w:rPr>
                <w:b/>
              </w:rPr>
              <w:t xml:space="preserve">, строки </w:t>
            </w:r>
            <w:proofErr w:type="spellStart"/>
            <w:r>
              <w:rPr>
                <w:b/>
              </w:rPr>
              <w:t>подання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B83C20" w:rsidRDefault="00CC22B2" w:rsidP="00B05426">
            <w:pPr>
              <w:ind w:left="47"/>
              <w:contextualSpacing/>
              <w:jc w:val="both"/>
              <w:rPr>
                <w:rFonts w:ascii="ProbaPro" w:hAnsi="ProbaPro"/>
              </w:rPr>
            </w:pPr>
            <w:proofErr w:type="spellStart"/>
            <w:r w:rsidRPr="00B83C20">
              <w:rPr>
                <w:rFonts w:ascii="ProbaPro" w:hAnsi="ProbaPro"/>
              </w:rPr>
              <w:t>заява</w:t>
            </w:r>
            <w:proofErr w:type="spellEnd"/>
            <w:r w:rsidRPr="00B83C20">
              <w:rPr>
                <w:rFonts w:ascii="ProbaPro" w:hAnsi="ProbaPro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</w:rPr>
              <w:t>особова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картка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встановленого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зразка</w:t>
            </w:r>
            <w:proofErr w:type="spellEnd"/>
            <w:r w:rsidRPr="00B83C20">
              <w:t xml:space="preserve"> </w:t>
            </w:r>
            <w:hyperlink r:id="rId8" w:history="1">
              <w:r w:rsidRPr="00B83C20">
                <w:rPr>
                  <w:rStyle w:val="a4"/>
                  <w:rFonts w:ascii="ProbaPro" w:hAnsi="ProbaPro"/>
                </w:rPr>
                <w:t>https://cutt.ly/8HAz4AX</w:t>
              </w:r>
            </w:hyperlink>
            <w:r w:rsidRPr="00B83C20">
              <w:rPr>
                <w:rFonts w:ascii="ProbaPro" w:hAnsi="ProbaPro"/>
              </w:rPr>
              <w:t xml:space="preserve">, </w:t>
            </w:r>
            <w:proofErr w:type="spellStart"/>
            <w:r w:rsidRPr="00B83C20">
              <w:rPr>
                <w:rFonts w:ascii="ProbaPro" w:hAnsi="ProbaPro"/>
              </w:rPr>
              <w:t>документи</w:t>
            </w:r>
            <w:proofErr w:type="spellEnd"/>
            <w:r w:rsidRPr="00B83C20">
              <w:rPr>
                <w:rFonts w:ascii="ProbaPro" w:hAnsi="ProbaPro"/>
              </w:rPr>
              <w:t xml:space="preserve">, що </w:t>
            </w:r>
            <w:proofErr w:type="spellStart"/>
            <w:proofErr w:type="gramStart"/>
            <w:r w:rsidRPr="00B83C20">
              <w:rPr>
                <w:rFonts w:ascii="ProbaPro" w:hAnsi="ProbaPro"/>
              </w:rPr>
              <w:t>п</w:t>
            </w:r>
            <w:proofErr w:type="gramEnd"/>
            <w:r w:rsidRPr="00B83C20">
              <w:rPr>
                <w:rFonts w:ascii="ProbaPro" w:hAnsi="ProbaPro"/>
              </w:rPr>
              <w:t>ідтверджують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наявність</w:t>
            </w:r>
            <w:proofErr w:type="spellEnd"/>
            <w:r w:rsidRPr="00B83C20">
              <w:rPr>
                <w:rFonts w:ascii="ProbaPro" w:hAnsi="ProbaPro"/>
              </w:rPr>
              <w:t xml:space="preserve"> </w:t>
            </w:r>
            <w:proofErr w:type="spellStart"/>
            <w:r w:rsidRPr="00B83C20">
              <w:rPr>
                <w:rFonts w:ascii="ProbaPro" w:hAnsi="ProbaPro"/>
              </w:rPr>
              <w:t>громадянства</w:t>
            </w:r>
            <w:proofErr w:type="spellEnd"/>
            <w:r w:rsidRPr="00B83C20">
              <w:rPr>
                <w:rFonts w:ascii="ProbaPro" w:hAnsi="ProbaPro"/>
              </w:rPr>
              <w:t xml:space="preserve"> України, </w:t>
            </w:r>
            <w:proofErr w:type="spellStart"/>
            <w:r w:rsidRPr="00B83C20">
              <w:rPr>
                <w:rFonts w:ascii="ProbaPro" w:hAnsi="ProbaPro"/>
              </w:rPr>
              <w:t>документи</w:t>
            </w:r>
            <w:proofErr w:type="spellEnd"/>
            <w:r w:rsidRPr="00B83C20">
              <w:rPr>
                <w:rFonts w:ascii="ProbaPro" w:hAnsi="ProbaPro"/>
              </w:rPr>
              <w:t xml:space="preserve"> про </w:t>
            </w:r>
            <w:proofErr w:type="spellStart"/>
            <w:r w:rsidRPr="00B83C20">
              <w:rPr>
                <w:rFonts w:ascii="ProbaPro" w:hAnsi="ProbaPro"/>
              </w:rPr>
              <w:t>освіту</w:t>
            </w:r>
            <w:proofErr w:type="spellEnd"/>
            <w:r w:rsidRPr="00B83C20">
              <w:rPr>
                <w:rFonts w:ascii="ProbaPro" w:hAnsi="ProbaPro"/>
              </w:rPr>
              <w:t>.</w:t>
            </w:r>
          </w:p>
          <w:p w:rsidR="00CC22B2" w:rsidRPr="00B83C20" w:rsidRDefault="00CC22B2" w:rsidP="00B05426">
            <w:pPr>
              <w:ind w:left="47"/>
              <w:contextualSpacing/>
              <w:jc w:val="both"/>
              <w:rPr>
                <w:b/>
                <w:sz w:val="20"/>
                <w:szCs w:val="20"/>
              </w:rPr>
            </w:pPr>
            <w:proofErr w:type="spellStart"/>
            <w:r w:rsidRPr="00B83C20">
              <w:t>Документи</w:t>
            </w:r>
            <w:proofErr w:type="spellEnd"/>
            <w:r w:rsidRPr="00B83C20">
              <w:t xml:space="preserve"> </w:t>
            </w:r>
            <w:proofErr w:type="spellStart"/>
            <w:r w:rsidRPr="00B83C20">
              <w:t>приймаються</w:t>
            </w:r>
            <w:proofErr w:type="spellEnd"/>
            <w:r w:rsidRPr="00B83C20">
              <w:t xml:space="preserve"> </w:t>
            </w:r>
            <w:proofErr w:type="spellStart"/>
            <w:r w:rsidRPr="00B83C20">
              <w:t>щодня</w:t>
            </w:r>
            <w:proofErr w:type="spellEnd"/>
            <w:r w:rsidRPr="00B83C20">
              <w:t xml:space="preserve"> </w:t>
            </w:r>
            <w:proofErr w:type="spellStart"/>
            <w:r w:rsidRPr="00B83C20">
              <w:t>протягом</w:t>
            </w:r>
            <w:proofErr w:type="spellEnd"/>
            <w:r w:rsidRPr="00B83C20">
              <w:t xml:space="preserve"> </w:t>
            </w:r>
            <w:proofErr w:type="spellStart"/>
            <w:r w:rsidRPr="00B83C20">
              <w:t>робочого</w:t>
            </w:r>
            <w:proofErr w:type="spellEnd"/>
            <w:r w:rsidRPr="00B83C20">
              <w:t xml:space="preserve"> часу з </w:t>
            </w:r>
            <w:r>
              <w:t>11</w:t>
            </w:r>
            <w:r w:rsidRPr="00B83C20">
              <w:t>.0</w:t>
            </w:r>
            <w:r>
              <w:rPr>
                <w:lang w:val="uk-UA"/>
              </w:rPr>
              <w:t>9</w:t>
            </w:r>
            <w:r w:rsidRPr="00B83C20">
              <w:t xml:space="preserve">.2023 до </w:t>
            </w:r>
            <w:r>
              <w:rPr>
                <w:lang w:val="uk-UA"/>
              </w:rPr>
              <w:t>29</w:t>
            </w:r>
            <w:r w:rsidRPr="00B83C20">
              <w:t>.0</w:t>
            </w:r>
            <w:r>
              <w:rPr>
                <w:lang w:val="uk-UA"/>
              </w:rPr>
              <w:t>9</w:t>
            </w:r>
            <w:r w:rsidRPr="00B83C20">
              <w:t>.2023</w:t>
            </w:r>
            <w:r w:rsidRPr="00B83C20">
              <w:rPr>
                <w:sz w:val="20"/>
                <w:szCs w:val="20"/>
              </w:rPr>
              <w:t>.</w:t>
            </w:r>
          </w:p>
        </w:tc>
      </w:tr>
      <w:tr w:rsidR="00CC22B2" w:rsidRPr="008F125E" w:rsidTr="00B05426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A68FF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shd w:val="clear" w:color="auto" w:fill="FFFFFF"/>
              </w:rPr>
            </w:pPr>
            <w:proofErr w:type="spellStart"/>
            <w:r w:rsidRPr="003A68FF">
              <w:rPr>
                <w:b/>
                <w:shd w:val="clear" w:color="auto" w:fill="FFFFFF"/>
              </w:rPr>
              <w:t>Місце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</w:rPr>
              <w:t>або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</w:rPr>
              <w:t>спосіб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</w:rPr>
              <w:t>проведення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3A68FF">
              <w:rPr>
                <w:b/>
                <w:shd w:val="clear" w:color="auto" w:fill="FFFFFF"/>
              </w:rPr>
              <w:t>співбесіди</w:t>
            </w:r>
            <w:proofErr w:type="spellEnd"/>
            <w:r w:rsidRPr="003A68FF">
              <w:rPr>
                <w:b/>
                <w:shd w:val="clear" w:color="auto" w:fill="FFFFFF"/>
              </w:rPr>
              <w:t xml:space="preserve"> </w:t>
            </w:r>
          </w:p>
          <w:p w:rsidR="00CC22B2" w:rsidRPr="003A68FF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shd w:val="clear" w:color="auto" w:fill="FFFFFF"/>
              </w:rPr>
            </w:pPr>
          </w:p>
          <w:p w:rsidR="00CC22B2" w:rsidRPr="003A68FF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B83C20" w:rsidRDefault="00CC22B2" w:rsidP="00B05426">
            <w:pPr>
              <w:ind w:left="109"/>
              <w:jc w:val="both"/>
            </w:pPr>
            <w:proofErr w:type="spellStart"/>
            <w:r w:rsidRPr="00B83C20">
              <w:rPr>
                <w:u w:val="single"/>
                <w:shd w:val="clear" w:color="auto" w:fill="FFFFFF"/>
              </w:rPr>
              <w:t>Співбесіда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керівника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державної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служби</w:t>
            </w:r>
            <w:proofErr w:type="spellEnd"/>
            <w:r w:rsidRPr="00B83C20">
              <w:rPr>
                <w:shd w:val="clear" w:color="auto" w:fill="FFFFFF"/>
              </w:rPr>
              <w:t xml:space="preserve"> з претендентами на </w:t>
            </w:r>
            <w:proofErr w:type="spellStart"/>
            <w:r w:rsidRPr="00B83C20">
              <w:rPr>
                <w:shd w:val="clear" w:color="auto" w:fill="FFFFFF"/>
              </w:rPr>
              <w:t>зайняття</w:t>
            </w:r>
            <w:proofErr w:type="spellEnd"/>
            <w:r w:rsidRPr="00B83C20">
              <w:rPr>
                <w:shd w:val="clear" w:color="auto" w:fill="FFFFFF"/>
              </w:rPr>
              <w:t xml:space="preserve"> посади </w:t>
            </w:r>
            <w:proofErr w:type="spellStart"/>
            <w:r w:rsidRPr="00B83C20">
              <w:rPr>
                <w:shd w:val="clear" w:color="auto" w:fill="FFFFFF"/>
              </w:rPr>
              <w:t>державної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служби</w:t>
            </w:r>
            <w:proofErr w:type="spellEnd"/>
            <w:r w:rsidRPr="00B83C20">
              <w:rPr>
                <w:b/>
                <w:shd w:val="clear" w:color="auto" w:fill="FFFFFF"/>
              </w:rPr>
              <w:t xml:space="preserve"> </w:t>
            </w:r>
            <w:r w:rsidRPr="00B83C20">
              <w:t xml:space="preserve">проводиться за </w:t>
            </w:r>
            <w:proofErr w:type="spellStart"/>
            <w:r w:rsidRPr="00B83C20">
              <w:t>адресою</w:t>
            </w:r>
            <w:proofErr w:type="spellEnd"/>
            <w:r w:rsidRPr="00B83C20">
              <w:t>:</w:t>
            </w:r>
          </w:p>
          <w:p w:rsidR="00CC22B2" w:rsidRPr="00B83C20" w:rsidRDefault="00CC22B2" w:rsidP="00B05426">
            <w:pPr>
              <w:ind w:left="109"/>
              <w:jc w:val="both"/>
            </w:pPr>
            <w:proofErr w:type="spellStart"/>
            <w:r w:rsidRPr="00B83C20">
              <w:t>Київська</w:t>
            </w:r>
            <w:proofErr w:type="spellEnd"/>
            <w:r w:rsidRPr="00B83C20">
              <w:t xml:space="preserve"> обл., м. Ржищів, вул. </w:t>
            </w:r>
            <w:proofErr w:type="spellStart"/>
            <w:r w:rsidRPr="00B83C20">
              <w:t>Соборна</w:t>
            </w:r>
            <w:proofErr w:type="spellEnd"/>
            <w:r w:rsidRPr="00B83C20">
              <w:t>, 87, зал. №2</w:t>
            </w:r>
          </w:p>
          <w:p w:rsidR="00CC22B2" w:rsidRPr="00B83C20" w:rsidRDefault="00CC22B2" w:rsidP="00B05426">
            <w:pPr>
              <w:ind w:left="109"/>
              <w:jc w:val="both"/>
              <w:rPr>
                <w:sz w:val="20"/>
                <w:szCs w:val="20"/>
              </w:rPr>
            </w:pPr>
            <w:r w:rsidRPr="00B83C20">
              <w:t xml:space="preserve">о 12 год. 30 </w:t>
            </w:r>
            <w:proofErr w:type="spellStart"/>
            <w:r w:rsidRPr="00B83C20">
              <w:t>хв</w:t>
            </w:r>
            <w:proofErr w:type="spellEnd"/>
            <w:r w:rsidRPr="00B83C20">
              <w:t xml:space="preserve">. </w:t>
            </w:r>
            <w:r>
              <w:rPr>
                <w:lang w:val="uk-UA"/>
              </w:rPr>
              <w:t xml:space="preserve">02 жовтня </w:t>
            </w:r>
            <w:r w:rsidRPr="00B83C20">
              <w:t>2023 року (</w:t>
            </w:r>
            <w:r w:rsidRPr="00B83C20">
              <w:rPr>
                <w:shd w:val="clear" w:color="auto" w:fill="FFFFFF"/>
              </w:rPr>
              <w:t xml:space="preserve">за </w:t>
            </w:r>
            <w:proofErr w:type="spellStart"/>
            <w:r w:rsidRPr="00B83C20">
              <w:rPr>
                <w:shd w:val="clear" w:color="auto" w:fill="FFFFFF"/>
              </w:rPr>
              <w:t>фізичної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присутності</w:t>
            </w:r>
            <w:proofErr w:type="spellEnd"/>
            <w:r w:rsidRPr="00B83C20">
              <w:rPr>
                <w:shd w:val="clear" w:color="auto" w:fill="FFFFFF"/>
              </w:rPr>
              <w:t xml:space="preserve"> </w:t>
            </w:r>
            <w:proofErr w:type="spellStart"/>
            <w:r w:rsidRPr="00B83C20">
              <w:rPr>
                <w:shd w:val="clear" w:color="auto" w:fill="FFFFFF"/>
              </w:rPr>
              <w:t>претендентів</w:t>
            </w:r>
            <w:proofErr w:type="spellEnd"/>
            <w:r w:rsidRPr="00B83C20">
              <w:t>).</w:t>
            </w:r>
          </w:p>
        </w:tc>
      </w:tr>
      <w:tr w:rsidR="00CC22B2" w:rsidRPr="008F125E" w:rsidTr="00B05426">
        <w:trPr>
          <w:trHeight w:val="142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8E23C2" w:rsidRDefault="00CC22B2" w:rsidP="00B05426">
            <w:pPr>
              <w:widowControl w:val="0"/>
              <w:suppressAutoHyphens/>
              <w:spacing w:after="0" w:line="240" w:lineRule="auto"/>
              <w:ind w:left="-38"/>
              <w:outlineLvl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E23C2">
              <w:rPr>
                <w:b/>
                <w:sz w:val="20"/>
                <w:szCs w:val="20"/>
              </w:rPr>
              <w:t>Пр</w:t>
            </w:r>
            <w:proofErr w:type="gramEnd"/>
            <w:r w:rsidRPr="008E23C2">
              <w:rPr>
                <w:b/>
                <w:sz w:val="20"/>
                <w:szCs w:val="20"/>
              </w:rPr>
              <w:t>ізвище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E23C2">
              <w:rPr>
                <w:b/>
                <w:sz w:val="20"/>
                <w:szCs w:val="20"/>
              </w:rPr>
              <w:t>ім’я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та по </w:t>
            </w:r>
            <w:proofErr w:type="spellStart"/>
            <w:r w:rsidRPr="008E23C2">
              <w:rPr>
                <w:b/>
                <w:sz w:val="20"/>
                <w:szCs w:val="20"/>
              </w:rPr>
              <w:t>батькові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, номер телефону та адреса </w:t>
            </w:r>
            <w:proofErr w:type="spellStart"/>
            <w:r w:rsidRPr="008E23C2">
              <w:rPr>
                <w:b/>
                <w:sz w:val="20"/>
                <w:szCs w:val="20"/>
              </w:rPr>
              <w:t>електронної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пошти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8E23C2">
              <w:rPr>
                <w:b/>
                <w:sz w:val="20"/>
                <w:szCs w:val="20"/>
              </w:rPr>
              <w:t>надає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додаткову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8E23C2">
              <w:rPr>
                <w:b/>
                <w:sz w:val="20"/>
                <w:szCs w:val="20"/>
              </w:rPr>
              <w:t>питань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зайняття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посади </w:t>
            </w:r>
            <w:proofErr w:type="spellStart"/>
            <w:r w:rsidRPr="008E23C2">
              <w:rPr>
                <w:b/>
                <w:sz w:val="20"/>
                <w:szCs w:val="20"/>
              </w:rPr>
              <w:t>державної</w:t>
            </w:r>
            <w:proofErr w:type="spellEnd"/>
            <w:r w:rsidRPr="008E23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3C2">
              <w:rPr>
                <w:b/>
                <w:sz w:val="20"/>
                <w:szCs w:val="20"/>
              </w:rPr>
              <w:t>служби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C652F7" w:rsidRDefault="00CC22B2" w:rsidP="00B05426">
            <w:pPr>
              <w:tabs>
                <w:tab w:val="left" w:pos="583"/>
              </w:tabs>
              <w:ind w:left="109"/>
              <w:jc w:val="both"/>
              <w:rPr>
                <w:sz w:val="20"/>
                <w:szCs w:val="20"/>
              </w:rPr>
            </w:pPr>
            <w:r w:rsidRPr="00B83C20">
              <w:rPr>
                <w:sz w:val="20"/>
                <w:szCs w:val="20"/>
                <w:lang w:val="uk-UA"/>
              </w:rPr>
              <w:t>Осадчий Юрій Андрійович</w:t>
            </w:r>
          </w:p>
          <w:p w:rsidR="00CC22B2" w:rsidRPr="00C652F7" w:rsidRDefault="00CC22B2" w:rsidP="00B05426">
            <w:pPr>
              <w:ind w:left="109"/>
              <w:rPr>
                <w:sz w:val="20"/>
                <w:szCs w:val="20"/>
              </w:rPr>
            </w:pPr>
            <w:r w:rsidRPr="00C652F7">
              <w:rPr>
                <w:rFonts w:ascii="HelveticaNeueCyr-Roman" w:hAnsi="HelveticaNeueCyr-Roman"/>
                <w:spacing w:val="11"/>
                <w:sz w:val="20"/>
                <w:szCs w:val="20"/>
                <w:shd w:val="clear" w:color="auto" w:fill="EFE7E3"/>
              </w:rPr>
              <w:t>+380892500453</w:t>
            </w:r>
            <w:r w:rsidRPr="00B83C20">
              <w:rPr>
                <w:rFonts w:ascii="HelveticaNeueCyr-Roman" w:hAnsi="HelveticaNeueCyr-Roman"/>
                <w:spacing w:val="11"/>
                <w:sz w:val="20"/>
                <w:szCs w:val="20"/>
                <w:shd w:val="clear" w:color="auto" w:fill="EFE7E3"/>
                <w:lang w:val="uk-UA"/>
              </w:rPr>
              <w:t>,</w:t>
            </w:r>
            <w:r>
              <w:rPr>
                <w:rFonts w:ascii="HelveticaNeueCyr-Roman" w:hAnsi="HelveticaNeueCyr-Roman"/>
                <w:spacing w:val="11"/>
                <w:sz w:val="20"/>
                <w:szCs w:val="20"/>
                <w:shd w:val="clear" w:color="auto" w:fill="EFE7E3"/>
                <w:lang w:val="uk-UA"/>
              </w:rPr>
              <w:t xml:space="preserve"> 0502781487</w:t>
            </w:r>
            <w:hyperlink r:id="rId9" w:history="1">
              <w:r w:rsidRPr="00C652F7">
                <w:rPr>
                  <w:rStyle w:val="a4"/>
                  <w:sz w:val="20"/>
                  <w:szCs w:val="20"/>
                </w:rPr>
                <w:br/>
              </w:r>
              <w:r w:rsidRPr="00B83C20">
                <w:rPr>
                  <w:rStyle w:val="a4"/>
                  <w:sz w:val="20"/>
                  <w:szCs w:val="20"/>
                </w:rPr>
                <w:t>inbox</w:t>
              </w:r>
              <w:r w:rsidRPr="00C652F7">
                <w:rPr>
                  <w:rStyle w:val="a4"/>
                  <w:sz w:val="20"/>
                  <w:szCs w:val="20"/>
                </w:rPr>
                <w:t>@</w:t>
              </w:r>
              <w:r w:rsidRPr="00B83C20">
                <w:rPr>
                  <w:rStyle w:val="a4"/>
                  <w:sz w:val="20"/>
                  <w:szCs w:val="20"/>
                </w:rPr>
                <w:t>rg</w:t>
              </w:r>
              <w:r w:rsidRPr="00C652F7">
                <w:rPr>
                  <w:rStyle w:val="a4"/>
                  <w:sz w:val="20"/>
                  <w:szCs w:val="20"/>
                </w:rPr>
                <w:t>.</w:t>
              </w:r>
              <w:r w:rsidRPr="00B83C20">
                <w:rPr>
                  <w:rStyle w:val="a4"/>
                  <w:sz w:val="20"/>
                  <w:szCs w:val="20"/>
                </w:rPr>
                <w:t>ko</w:t>
              </w:r>
              <w:r w:rsidRPr="00C652F7">
                <w:rPr>
                  <w:rStyle w:val="a4"/>
                  <w:sz w:val="20"/>
                  <w:szCs w:val="20"/>
                </w:rPr>
                <w:t>.</w:t>
              </w:r>
              <w:r w:rsidRPr="00B83C20">
                <w:rPr>
                  <w:rStyle w:val="a4"/>
                  <w:sz w:val="20"/>
                  <w:szCs w:val="20"/>
                </w:rPr>
                <w:t>court</w:t>
              </w:r>
              <w:r w:rsidRPr="00C652F7">
                <w:rPr>
                  <w:rStyle w:val="a4"/>
                  <w:sz w:val="20"/>
                  <w:szCs w:val="20"/>
                </w:rPr>
                <w:t>.</w:t>
              </w:r>
              <w:r w:rsidRPr="00B83C20">
                <w:rPr>
                  <w:rStyle w:val="a4"/>
                  <w:sz w:val="20"/>
                  <w:szCs w:val="20"/>
                </w:rPr>
                <w:t>gov</w:t>
              </w:r>
              <w:r w:rsidRPr="00C652F7">
                <w:rPr>
                  <w:rStyle w:val="a4"/>
                  <w:sz w:val="20"/>
                  <w:szCs w:val="20"/>
                </w:rPr>
                <w:t>.</w:t>
              </w:r>
              <w:r w:rsidRPr="00B83C20">
                <w:rPr>
                  <w:rStyle w:val="a4"/>
                  <w:sz w:val="20"/>
                  <w:szCs w:val="20"/>
                </w:rPr>
                <w:t>ua</w:t>
              </w:r>
            </w:hyperlink>
          </w:p>
        </w:tc>
      </w:tr>
      <w:tr w:rsidR="00CC22B2" w:rsidRPr="008F125E" w:rsidTr="00B05426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B2" w:rsidRPr="00C652F7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outlineLvl w:val="0"/>
            </w:pPr>
          </w:p>
        </w:tc>
      </w:tr>
      <w:tr w:rsidR="00CC22B2" w:rsidRPr="00E22BFD" w:rsidTr="00B05426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</w:pPr>
            <w:r w:rsidRPr="00E22BFD">
              <w:rPr>
                <w:b/>
                <w:bCs/>
              </w:rPr>
              <w:t xml:space="preserve">КВАЛІФІКАЦІЙНІ ВИМОГИ </w:t>
            </w:r>
          </w:p>
        </w:tc>
      </w:tr>
      <w:tr w:rsidR="00CC22B2" w:rsidRPr="00E22BFD" w:rsidTr="00B05426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Освіта</w:t>
            </w:r>
            <w:proofErr w:type="spellEnd"/>
          </w:p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ind w:left="109"/>
              <w:jc w:val="both"/>
            </w:pPr>
            <w:proofErr w:type="spellStart"/>
            <w:r w:rsidRPr="003A68FF">
              <w:t>Вища</w:t>
            </w:r>
            <w:proofErr w:type="spellEnd"/>
            <w:r w:rsidRPr="003A68FF">
              <w:t xml:space="preserve">, не </w:t>
            </w:r>
            <w:proofErr w:type="spellStart"/>
            <w:r w:rsidRPr="003A68FF">
              <w:t>нижче</w:t>
            </w:r>
            <w:proofErr w:type="spellEnd"/>
            <w:r w:rsidRPr="003A68FF">
              <w:t xml:space="preserve"> </w:t>
            </w:r>
            <w:proofErr w:type="spellStart"/>
            <w:r w:rsidRPr="003A68FF">
              <w:t>ступеня</w:t>
            </w:r>
            <w:proofErr w:type="spellEnd"/>
            <w:r w:rsidRPr="003A68FF">
              <w:t xml:space="preserve"> </w:t>
            </w:r>
            <w:proofErr w:type="spellStart"/>
            <w:r w:rsidRPr="003A68FF">
              <w:t>молодшого</w:t>
            </w:r>
            <w:proofErr w:type="spellEnd"/>
            <w:r w:rsidRPr="003A68FF">
              <w:t xml:space="preserve"> бакалавра </w:t>
            </w:r>
            <w:proofErr w:type="spellStart"/>
            <w:r w:rsidRPr="003A68FF">
              <w:t>або</w:t>
            </w:r>
            <w:proofErr w:type="spellEnd"/>
            <w:r w:rsidRPr="003A68FF">
              <w:t xml:space="preserve"> бакалавра </w:t>
            </w:r>
            <w:proofErr w:type="gramStart"/>
            <w:r w:rsidRPr="003A68FF">
              <w:t>за</w:t>
            </w:r>
            <w:proofErr w:type="gramEnd"/>
            <w:r w:rsidRPr="003A68FF">
              <w:t xml:space="preserve"> </w:t>
            </w:r>
            <w:proofErr w:type="spellStart"/>
            <w:proofErr w:type="gramStart"/>
            <w:r w:rsidRPr="003A68FF">
              <w:t>спец</w:t>
            </w:r>
            <w:proofErr w:type="gramEnd"/>
            <w:r w:rsidRPr="003A68FF">
              <w:t>іальністю</w:t>
            </w:r>
            <w:proofErr w:type="spellEnd"/>
            <w:r w:rsidRPr="003A68FF">
              <w:t xml:space="preserve"> </w:t>
            </w:r>
            <w:r>
              <w:t xml:space="preserve">«Право»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r w:rsidRPr="00E22BFD">
              <w:t>«</w:t>
            </w:r>
            <w:proofErr w:type="spellStart"/>
            <w:r w:rsidRPr="00E22BFD">
              <w:t>Правознавство</w:t>
            </w:r>
            <w:proofErr w:type="spellEnd"/>
            <w:r w:rsidRPr="00E22BFD">
              <w:t xml:space="preserve">» </w:t>
            </w:r>
          </w:p>
        </w:tc>
      </w:tr>
      <w:tr w:rsidR="00CC22B2" w:rsidRPr="00E22BFD" w:rsidTr="00B05426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Досвід</w:t>
            </w:r>
            <w:proofErr w:type="spellEnd"/>
            <w:r w:rsidRPr="00E22BFD">
              <w:rPr>
                <w:b/>
              </w:rPr>
              <w:t xml:space="preserve"> роботи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outlineLvl w:val="0"/>
            </w:pPr>
            <w:r>
              <w:t>Н</w:t>
            </w:r>
            <w:r w:rsidRPr="00E22BFD">
              <w:t xml:space="preserve">е </w:t>
            </w:r>
            <w:proofErr w:type="spellStart"/>
            <w:r w:rsidRPr="00E22BFD">
              <w:t>потребує</w:t>
            </w:r>
            <w:proofErr w:type="spellEnd"/>
          </w:p>
        </w:tc>
      </w:tr>
      <w:tr w:rsidR="00CC22B2" w:rsidRPr="00E22BFD" w:rsidTr="00B05426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  <w:bCs/>
              </w:rPr>
              <w:t>ВИМОГИ ДО КОМПЕТЕНТНОСТІ</w:t>
            </w:r>
          </w:p>
        </w:tc>
      </w:tr>
      <w:tr w:rsidR="00CC22B2" w:rsidRPr="00E22BFD" w:rsidTr="00B05426">
        <w:trPr>
          <w:trHeight w:val="10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CC22B2" w:rsidRPr="00F40A0F" w:rsidTr="00B05426">
        <w:trPr>
          <w:trHeight w:val="52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Уміння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працювати</w:t>
            </w:r>
            <w:proofErr w:type="spellEnd"/>
            <w:r w:rsidRPr="00E22BFD">
              <w:rPr>
                <w:b/>
              </w:rPr>
              <w:t xml:space="preserve"> з </w:t>
            </w:r>
            <w:proofErr w:type="spellStart"/>
            <w:r w:rsidRPr="00E22BFD">
              <w:rPr>
                <w:b/>
              </w:rPr>
              <w:t>комп’ютером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CC22B2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впевнений користувач ПК (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2BFD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, Excel, Internet)</w:t>
            </w:r>
          </w:p>
        </w:tc>
      </w:tr>
      <w:tr w:rsidR="00CC22B2" w:rsidRPr="00E22BFD" w:rsidTr="00B05426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Ділові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CC22B2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здатність концентруватись на деталях;</w:t>
            </w:r>
          </w:p>
          <w:p w:rsidR="00CC22B2" w:rsidRPr="00E22BFD" w:rsidRDefault="00CC22B2" w:rsidP="00CC22B2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діалогове спілкування (письмове і усне);</w:t>
            </w:r>
          </w:p>
          <w:p w:rsidR="00CC22B2" w:rsidRPr="00132378" w:rsidRDefault="00CC22B2" w:rsidP="00CC22B2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оперативність,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виваженість;</w:t>
            </w:r>
          </w:p>
          <w:p w:rsidR="00CC22B2" w:rsidRPr="00E22BFD" w:rsidRDefault="00CC22B2" w:rsidP="00CC22B2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дотримуватись субординації;</w:t>
            </w:r>
          </w:p>
          <w:p w:rsidR="00CC22B2" w:rsidRPr="00E22BFD" w:rsidRDefault="00CC22B2" w:rsidP="00CC22B2">
            <w:pPr>
              <w:pStyle w:val="a5"/>
              <w:numPr>
                <w:ilvl w:val="0"/>
                <w:numId w:val="3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уміння працювати в команді.</w:t>
            </w:r>
          </w:p>
        </w:tc>
      </w:tr>
      <w:tr w:rsidR="00CC22B2" w:rsidRPr="008F125E" w:rsidTr="00B05426">
        <w:trPr>
          <w:trHeight w:val="14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Особистісні</w:t>
            </w:r>
            <w:proofErr w:type="spellEnd"/>
            <w:r w:rsidRPr="00E22BFD">
              <w:rPr>
                <w:b/>
              </w:rPr>
              <w:t xml:space="preserve"> </w:t>
            </w:r>
            <w:proofErr w:type="spellStart"/>
            <w:r w:rsidRPr="00E22BFD">
              <w:rPr>
                <w:b/>
              </w:rPr>
              <w:t>якості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CC22B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відповідальність;</w:t>
            </w:r>
          </w:p>
          <w:p w:rsidR="00CC22B2" w:rsidRPr="00E22BFD" w:rsidRDefault="00CC22B2" w:rsidP="00CC22B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чесність;</w:t>
            </w:r>
          </w:p>
          <w:p w:rsidR="00CC22B2" w:rsidRPr="00E22BFD" w:rsidRDefault="00CC22B2" w:rsidP="00CC22B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дисциплінованість;</w:t>
            </w:r>
          </w:p>
          <w:p w:rsidR="00CC22B2" w:rsidRPr="00132378" w:rsidRDefault="00CC22B2" w:rsidP="00CC22B2">
            <w:pPr>
              <w:pStyle w:val="a5"/>
              <w:numPr>
                <w:ilvl w:val="0"/>
                <w:numId w:val="4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sz w:val="24"/>
                <w:szCs w:val="24"/>
                <w:lang w:val="uk-UA"/>
              </w:rPr>
              <w:t>емоційна стабільність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132378">
              <w:rPr>
                <w:rFonts w:ascii="Times New Roman" w:hAnsi="Times New Roman"/>
                <w:sz w:val="24"/>
                <w:szCs w:val="24"/>
                <w:lang w:val="uk-UA"/>
              </w:rPr>
              <w:t>повага до інших.</w:t>
            </w:r>
          </w:p>
        </w:tc>
      </w:tr>
      <w:tr w:rsidR="00CC22B2" w:rsidRPr="00E22BFD" w:rsidTr="00B05426">
        <w:trPr>
          <w:trHeight w:val="384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pStyle w:val="a5"/>
              <w:tabs>
                <w:tab w:val="left" w:pos="46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2B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CC22B2" w:rsidRPr="00E22BFD" w:rsidTr="00B05426">
        <w:trPr>
          <w:trHeight w:val="12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</w:rPr>
              <w:t>ВИМОГА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b/>
              </w:rPr>
            </w:pPr>
            <w:r w:rsidRPr="00E22BFD">
              <w:rPr>
                <w:b/>
              </w:rPr>
              <w:t>КОМПОНЕНТИ ВИМОГИ</w:t>
            </w:r>
          </w:p>
        </w:tc>
      </w:tr>
      <w:tr w:rsidR="00CC22B2" w:rsidRPr="007F46F4" w:rsidTr="00B05426">
        <w:trPr>
          <w:trHeight w:val="28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  <w:proofErr w:type="spellStart"/>
            <w:r w:rsidRPr="00E22BFD">
              <w:rPr>
                <w:b/>
              </w:rPr>
              <w:t>Знання</w:t>
            </w:r>
            <w:proofErr w:type="spellEnd"/>
            <w:r w:rsidRPr="00E22BFD">
              <w:rPr>
                <w:b/>
              </w:rPr>
              <w:t xml:space="preserve">  </w:t>
            </w:r>
            <w:proofErr w:type="spellStart"/>
            <w:r w:rsidRPr="00E22BFD">
              <w:rPr>
                <w:b/>
              </w:rPr>
              <w:t>законодавства</w:t>
            </w:r>
            <w:proofErr w:type="spellEnd"/>
          </w:p>
          <w:p w:rsidR="00CC22B2" w:rsidRPr="00E22BFD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EA4B66" w:rsidRDefault="00CC22B2" w:rsidP="00B05426">
            <w:pPr>
              <w:pStyle w:val="rvps14"/>
              <w:spacing w:before="0" w:beforeAutospacing="0" w:after="0" w:afterAutospacing="0"/>
              <w:jc w:val="both"/>
            </w:pPr>
            <w:r w:rsidRPr="00EA4B66">
              <w:rPr>
                <w:sz w:val="22"/>
                <w:szCs w:val="22"/>
              </w:rPr>
              <w:t>Знання:</w:t>
            </w:r>
          </w:p>
          <w:p w:rsidR="00CC22B2" w:rsidRPr="00EA4B66" w:rsidRDefault="00CC22B2" w:rsidP="00CC22B2">
            <w:pPr>
              <w:numPr>
                <w:ilvl w:val="0"/>
                <w:numId w:val="5"/>
              </w:numPr>
              <w:spacing w:after="0" w:line="240" w:lineRule="auto"/>
              <w:ind w:left="215" w:hanging="215"/>
              <w:contextualSpacing/>
              <w:jc w:val="both"/>
            </w:pPr>
            <w:proofErr w:type="spellStart"/>
            <w:r w:rsidRPr="00EA4B66">
              <w:t>Конституції</w:t>
            </w:r>
            <w:proofErr w:type="spellEnd"/>
            <w:r w:rsidRPr="00EA4B66">
              <w:t xml:space="preserve"> України;</w:t>
            </w:r>
          </w:p>
          <w:p w:rsidR="00CC22B2" w:rsidRPr="00EA4B66" w:rsidRDefault="00CC22B2" w:rsidP="00CC22B2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hanging="720"/>
              <w:contextualSpacing/>
              <w:jc w:val="both"/>
            </w:pPr>
            <w:r w:rsidRPr="00EA4B66">
              <w:t xml:space="preserve">Закону України «Про </w:t>
            </w:r>
            <w:proofErr w:type="spellStart"/>
            <w:r w:rsidRPr="00EA4B66">
              <w:t>державну</w:t>
            </w:r>
            <w:proofErr w:type="spellEnd"/>
            <w:r w:rsidRPr="00EA4B66">
              <w:t xml:space="preserve"> службу»;</w:t>
            </w:r>
          </w:p>
          <w:p w:rsidR="00CC22B2" w:rsidRPr="00EA4B66" w:rsidRDefault="00CC22B2" w:rsidP="00CC22B2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hanging="720"/>
              <w:contextualSpacing/>
              <w:jc w:val="both"/>
            </w:pPr>
            <w:r w:rsidRPr="00EA4B66">
              <w:t xml:space="preserve">Закону України «Про </w:t>
            </w:r>
            <w:proofErr w:type="spellStart"/>
            <w:r w:rsidRPr="00EA4B66">
              <w:t>запобігання</w:t>
            </w:r>
            <w:proofErr w:type="spellEnd"/>
            <w:r w:rsidRPr="00EA4B66">
              <w:t xml:space="preserve"> </w:t>
            </w:r>
            <w:proofErr w:type="spellStart"/>
            <w:r w:rsidRPr="00EA4B66">
              <w:t>корупції</w:t>
            </w:r>
            <w:proofErr w:type="spellEnd"/>
            <w:r w:rsidRPr="00EA4B66">
              <w:t>»;</w:t>
            </w:r>
          </w:p>
          <w:p w:rsidR="00CC22B2" w:rsidRPr="00EA4B66" w:rsidRDefault="00CC22B2" w:rsidP="00CC22B2">
            <w:pPr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215" w:hanging="215"/>
              <w:contextualSpacing/>
              <w:jc w:val="both"/>
            </w:pPr>
            <w:r w:rsidRPr="00EA4B66">
              <w:t xml:space="preserve">Закону України «Про </w:t>
            </w:r>
            <w:proofErr w:type="spellStart"/>
            <w:r w:rsidRPr="00EA4B66">
              <w:t>судоустрій</w:t>
            </w:r>
            <w:proofErr w:type="spellEnd"/>
            <w:r w:rsidRPr="00EA4B66">
              <w:t xml:space="preserve"> і статус </w:t>
            </w:r>
            <w:proofErr w:type="spellStart"/>
            <w:r w:rsidRPr="00EA4B66">
              <w:t>судді</w:t>
            </w:r>
            <w:proofErr w:type="gramStart"/>
            <w:r w:rsidRPr="00EA4B66">
              <w:t>в</w:t>
            </w:r>
            <w:proofErr w:type="spellEnd"/>
            <w:proofErr w:type="gramEnd"/>
            <w:r w:rsidRPr="00EA4B66">
              <w:t>»;</w:t>
            </w:r>
          </w:p>
          <w:p w:rsidR="00CC22B2" w:rsidRPr="00EA4B66" w:rsidRDefault="00CC22B2" w:rsidP="00CC22B2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hanging="720"/>
              <w:contextualSpacing/>
              <w:jc w:val="both"/>
            </w:pPr>
            <w:proofErr w:type="spellStart"/>
            <w:r w:rsidRPr="00EA4B66">
              <w:t>Кримінальний</w:t>
            </w:r>
            <w:proofErr w:type="spellEnd"/>
            <w:r w:rsidRPr="00EA4B66">
              <w:t xml:space="preserve"> </w:t>
            </w:r>
            <w:proofErr w:type="spellStart"/>
            <w:r w:rsidRPr="00EA4B66">
              <w:t>процесуальний</w:t>
            </w:r>
            <w:proofErr w:type="spellEnd"/>
            <w:r w:rsidRPr="00EA4B66">
              <w:t xml:space="preserve"> кодекс України;</w:t>
            </w:r>
          </w:p>
          <w:p w:rsidR="00CC22B2" w:rsidRPr="00EA4B66" w:rsidRDefault="00CC22B2" w:rsidP="00CC22B2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hanging="720"/>
              <w:contextualSpacing/>
              <w:jc w:val="both"/>
            </w:pPr>
            <w:proofErr w:type="spellStart"/>
            <w:r w:rsidRPr="00EA4B66">
              <w:t>Цивільний</w:t>
            </w:r>
            <w:proofErr w:type="spellEnd"/>
            <w:r w:rsidRPr="00EA4B66">
              <w:t xml:space="preserve"> </w:t>
            </w:r>
            <w:proofErr w:type="spellStart"/>
            <w:r w:rsidRPr="00EA4B66">
              <w:t>процесуальний</w:t>
            </w:r>
            <w:proofErr w:type="spellEnd"/>
            <w:r w:rsidRPr="00EA4B66">
              <w:t xml:space="preserve"> кодекс України;</w:t>
            </w:r>
          </w:p>
          <w:p w:rsidR="00CC22B2" w:rsidRPr="00EA4B66" w:rsidRDefault="00CC22B2" w:rsidP="00CC22B2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hanging="720"/>
              <w:contextualSpacing/>
              <w:jc w:val="both"/>
            </w:pPr>
            <w:r w:rsidRPr="00EA4B66">
              <w:t xml:space="preserve">Кодекс </w:t>
            </w:r>
            <w:proofErr w:type="spellStart"/>
            <w:proofErr w:type="gramStart"/>
            <w:r w:rsidRPr="00EA4B66">
              <w:t>адм</w:t>
            </w:r>
            <w:proofErr w:type="gramEnd"/>
            <w:r w:rsidRPr="00EA4B66">
              <w:t>іністративного</w:t>
            </w:r>
            <w:proofErr w:type="spellEnd"/>
            <w:r w:rsidRPr="00EA4B66">
              <w:t xml:space="preserve"> </w:t>
            </w:r>
            <w:proofErr w:type="spellStart"/>
            <w:r w:rsidRPr="00EA4B66">
              <w:t>судочинства</w:t>
            </w:r>
            <w:proofErr w:type="spellEnd"/>
            <w:r w:rsidRPr="00EA4B66">
              <w:t xml:space="preserve"> України;</w:t>
            </w:r>
          </w:p>
          <w:p w:rsidR="00CC22B2" w:rsidRPr="00EA4B66" w:rsidRDefault="00CC22B2" w:rsidP="00CC22B2">
            <w:pPr>
              <w:numPr>
                <w:ilvl w:val="0"/>
                <w:numId w:val="5"/>
              </w:numPr>
              <w:tabs>
                <w:tab w:val="left" w:pos="215"/>
              </w:tabs>
              <w:spacing w:after="0" w:line="240" w:lineRule="auto"/>
              <w:ind w:hanging="720"/>
              <w:contextualSpacing/>
              <w:jc w:val="both"/>
            </w:pPr>
            <w:r w:rsidRPr="00EA4B66">
              <w:t xml:space="preserve">Кодекс України про </w:t>
            </w:r>
            <w:proofErr w:type="spellStart"/>
            <w:proofErr w:type="gramStart"/>
            <w:r w:rsidRPr="00EA4B66">
              <w:t>адм</w:t>
            </w:r>
            <w:proofErr w:type="gramEnd"/>
            <w:r w:rsidRPr="00EA4B66">
              <w:t>іністративні</w:t>
            </w:r>
            <w:proofErr w:type="spellEnd"/>
          </w:p>
          <w:p w:rsidR="00CC22B2" w:rsidRPr="00EA4B66" w:rsidRDefault="00CC22B2" w:rsidP="00B05426">
            <w:pPr>
              <w:widowControl w:val="0"/>
              <w:tabs>
                <w:tab w:val="left" w:pos="215"/>
                <w:tab w:val="num" w:pos="432"/>
              </w:tabs>
              <w:suppressAutoHyphens/>
              <w:spacing w:after="0" w:line="240" w:lineRule="auto"/>
              <w:ind w:left="250" w:hanging="432"/>
              <w:contextualSpacing/>
              <w:jc w:val="both"/>
              <w:outlineLvl w:val="0"/>
            </w:pPr>
            <w:proofErr w:type="spellStart"/>
            <w:r w:rsidRPr="00EA4B66">
              <w:t>правопорушення</w:t>
            </w:r>
            <w:proofErr w:type="spellEnd"/>
            <w:r w:rsidRPr="00EA4B66">
              <w:t>;</w:t>
            </w:r>
          </w:p>
          <w:p w:rsidR="00CC22B2" w:rsidRPr="008E23C2" w:rsidRDefault="00CC22B2" w:rsidP="00CC22B2">
            <w:pPr>
              <w:numPr>
                <w:ilvl w:val="0"/>
                <w:numId w:val="5"/>
              </w:numPr>
              <w:tabs>
                <w:tab w:val="left" w:pos="250"/>
              </w:tabs>
              <w:spacing w:after="0" w:line="240" w:lineRule="auto"/>
              <w:ind w:left="215" w:hanging="215"/>
              <w:contextualSpacing/>
              <w:jc w:val="both"/>
            </w:pPr>
            <w:proofErr w:type="spellStart"/>
            <w:r w:rsidRPr="00EA4B66">
              <w:t>Інструкція</w:t>
            </w:r>
            <w:proofErr w:type="spellEnd"/>
            <w:r w:rsidRPr="00EA4B66">
              <w:t xml:space="preserve"> з </w:t>
            </w:r>
            <w:proofErr w:type="spellStart"/>
            <w:r w:rsidRPr="00EA4B66">
              <w:t>діловодства</w:t>
            </w:r>
            <w:proofErr w:type="spellEnd"/>
            <w:r w:rsidRPr="00EA4B66">
              <w:t xml:space="preserve"> в </w:t>
            </w:r>
            <w:proofErr w:type="spellStart"/>
            <w:proofErr w:type="gramStart"/>
            <w:r w:rsidRPr="00EA4B66">
              <w:t>м</w:t>
            </w:r>
            <w:proofErr w:type="gramEnd"/>
            <w:r w:rsidRPr="00EA4B66">
              <w:t>ісцев</w:t>
            </w:r>
            <w:r>
              <w:t>их</w:t>
            </w:r>
            <w:proofErr w:type="spellEnd"/>
            <w:r>
              <w:t xml:space="preserve"> та </w:t>
            </w:r>
            <w:proofErr w:type="spellStart"/>
            <w:r>
              <w:t>апеляційних</w:t>
            </w:r>
            <w:proofErr w:type="spellEnd"/>
            <w:r>
              <w:t xml:space="preserve"> судах України.</w:t>
            </w:r>
          </w:p>
        </w:tc>
      </w:tr>
    </w:tbl>
    <w:p w:rsidR="00CC22B2" w:rsidRDefault="00CC22B2" w:rsidP="00CC22B2">
      <w:pPr>
        <w:spacing w:line="360" w:lineRule="auto"/>
        <w:rPr>
          <w:b/>
        </w:rPr>
      </w:pPr>
    </w:p>
    <w:p w:rsidR="00CC22B2" w:rsidRDefault="00CC22B2" w:rsidP="00CC22B2">
      <w:pPr>
        <w:spacing w:line="360" w:lineRule="auto"/>
        <w:rPr>
          <w:b/>
        </w:rPr>
      </w:pPr>
    </w:p>
    <w:p w:rsidR="00CC22B2" w:rsidRDefault="00CC22B2" w:rsidP="00CC22B2">
      <w:pPr>
        <w:spacing w:line="360" w:lineRule="auto"/>
        <w:rPr>
          <w:b/>
        </w:rPr>
      </w:pPr>
    </w:p>
    <w:p w:rsidR="00CC22B2" w:rsidRDefault="00CC22B2" w:rsidP="00CC22B2">
      <w:pPr>
        <w:spacing w:line="360" w:lineRule="auto"/>
        <w:rPr>
          <w:b/>
        </w:rPr>
      </w:pPr>
    </w:p>
    <w:p w:rsidR="00CC22B2" w:rsidRDefault="00CC22B2" w:rsidP="00CC22B2">
      <w:pPr>
        <w:spacing w:line="360" w:lineRule="auto"/>
        <w:rPr>
          <w:b/>
        </w:rPr>
      </w:pPr>
    </w:p>
    <w:p w:rsidR="00CC22B2" w:rsidRDefault="00CC22B2" w:rsidP="00CC22B2">
      <w:pPr>
        <w:spacing w:line="360" w:lineRule="auto"/>
        <w:rPr>
          <w:b/>
        </w:rPr>
      </w:pPr>
    </w:p>
    <w:p w:rsidR="00CC22B2" w:rsidRDefault="00CC22B2" w:rsidP="00CC22B2">
      <w:pPr>
        <w:spacing w:line="360" w:lineRule="auto"/>
        <w:rPr>
          <w:b/>
        </w:rPr>
      </w:pPr>
    </w:p>
    <w:p w:rsidR="00CC22B2" w:rsidRPr="00371DD4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УМОВИ</w:t>
      </w:r>
    </w:p>
    <w:p w:rsidR="00CC22B2" w:rsidRPr="00371DD4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на </w:t>
      </w:r>
      <w:proofErr w:type="spellStart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зайняття</w:t>
      </w:r>
      <w:proofErr w:type="spellEnd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вакантних</w:t>
      </w:r>
      <w:proofErr w:type="spellEnd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 посад </w:t>
      </w:r>
      <w:proofErr w:type="spellStart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державної</w:t>
      </w:r>
      <w:proofErr w:type="spellEnd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служби</w:t>
      </w:r>
      <w:proofErr w:type="spellEnd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>категорії</w:t>
      </w:r>
      <w:proofErr w:type="spellEnd"/>
      <w:r w:rsidRPr="00371DD4"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  <w:t xml:space="preserve"> «В» - </w:t>
      </w:r>
      <w:r>
        <w:rPr>
          <w:rFonts w:ascii="Times New Roman" w:eastAsia="Arial Unicode MS" w:hAnsi="Times New Roman" w:cs="Tahoma"/>
          <w:b/>
          <w:color w:val="000000"/>
          <w:sz w:val="24"/>
          <w:szCs w:val="24"/>
          <w:lang w:val="uk-UA" w:bidi="en-US"/>
        </w:rPr>
        <w:t>старший секретар суду</w:t>
      </w:r>
    </w:p>
    <w:p w:rsidR="00CC22B2" w:rsidRPr="00371DD4" w:rsidRDefault="00CC22B2" w:rsidP="00CC22B2">
      <w:pPr>
        <w:widowControl w:val="0"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938"/>
      </w:tblGrid>
      <w:tr w:rsidR="00CC22B2" w:rsidRPr="00371DD4" w:rsidTr="00B05426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ЗАГАЛЬНІ УМОВИ</w:t>
            </w:r>
          </w:p>
        </w:tc>
      </w:tr>
      <w:tr w:rsidR="00CC22B2" w:rsidRPr="00371DD4" w:rsidTr="00B05426">
        <w:trPr>
          <w:trHeight w:val="523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lastRenderedPageBreak/>
              <w:t>Посадові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обов’язки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020684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20684">
              <w:rPr>
                <w:rFonts w:ascii="Times New Roman" w:hAnsi="Times New Roman" w:cs="Times New Roman"/>
                <w:lang w:val="uk-UA"/>
              </w:rPr>
              <w:t>Забезпечує</w:t>
            </w:r>
            <w:proofErr w:type="spellEnd"/>
            <w:r w:rsidRPr="00020684">
              <w:rPr>
                <w:rFonts w:ascii="Times New Roman" w:hAnsi="Times New Roman" w:cs="Times New Roman"/>
                <w:lang w:val="uk-UA"/>
              </w:rPr>
              <w:t xml:space="preserve"> ведення діловодства в суді, підготовку і складання документів відповідно до інструкції з діловодства в суді та інших актів законодавства України</w:t>
            </w:r>
          </w:p>
          <w:p w:rsidR="00CC22B2" w:rsidRPr="00020684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outlineLvl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020684">
              <w:rPr>
                <w:rFonts w:ascii="Times New Roman" w:hAnsi="Times New Roman" w:cs="Times New Roman"/>
                <w:color w:val="000000"/>
                <w:lang w:val="uk-UA" w:eastAsia="uk-UA"/>
              </w:rPr>
              <w:t>Організовує</w:t>
            </w:r>
            <w:proofErr w:type="spellEnd"/>
            <w:r w:rsidRPr="00020684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роботу з документами, що містять службову інформацію, реєструє документи з обмеженим доступом.</w:t>
            </w:r>
          </w:p>
          <w:p w:rsidR="00CC22B2" w:rsidRPr="00020684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outlineLvl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20684">
              <w:rPr>
                <w:rFonts w:ascii="Times New Roman" w:hAnsi="Times New Roman" w:cs="Times New Roman"/>
                <w:lang w:val="uk-UA"/>
              </w:rPr>
              <w:t>Здійснює</w:t>
            </w:r>
            <w:proofErr w:type="spellEnd"/>
            <w:r w:rsidRPr="00020684">
              <w:rPr>
                <w:rFonts w:ascii="Times New Roman" w:hAnsi="Times New Roman" w:cs="Times New Roman"/>
                <w:lang w:val="uk-UA"/>
              </w:rPr>
              <w:t xml:space="preserve"> сканування судових справ та матеріалів та їх внесення до автоматизованої системи документообігу суду, оформлює обкладинки справ</w:t>
            </w:r>
          </w:p>
          <w:p w:rsidR="00CC22B2" w:rsidRPr="00020684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02068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Приймає</w:t>
            </w:r>
            <w:proofErr w:type="spellEnd"/>
            <w:r w:rsidRPr="0002068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 канцелярії суду судові справи, розгляд яких завершився, проводить перевірку якості формування справи, відповідності документів у судових справах опису справи.</w:t>
            </w:r>
          </w:p>
          <w:p w:rsidR="00CC22B2" w:rsidRPr="00020684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02068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Звертає</w:t>
            </w:r>
            <w:proofErr w:type="spellEnd"/>
            <w:r w:rsidRPr="0002068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до виконання судові рішення, виготовляє виконавчі листи,                                здійснює облік виконавчих документів, речових доказів, готує проекти листів, розпоряджень, узагальненої інформації, що пов’язана з виконанням судових рішень, контролює звернення до виконання виконавчих документів про стягнення судового збору, штрафу на користь держави</w:t>
            </w:r>
          </w:p>
          <w:p w:rsidR="00CC22B2" w:rsidRPr="00020684" w:rsidRDefault="00CC22B2" w:rsidP="00B0542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  <w:r w:rsidRPr="00020684">
              <w:rPr>
                <w:rFonts w:ascii="Times New Roman" w:hAnsi="Times New Roman" w:cs="Times New Roman"/>
                <w:lang w:val="uk-UA" w:eastAsia="ru-RU"/>
              </w:rPr>
              <w:t>Вносить</w:t>
            </w:r>
            <w:proofErr w:type="spellEnd"/>
            <w:r w:rsidRPr="00020684">
              <w:rPr>
                <w:rFonts w:ascii="Times New Roman" w:hAnsi="Times New Roman" w:cs="Times New Roman"/>
                <w:lang w:val="uk-UA" w:eastAsia="ru-RU"/>
              </w:rPr>
              <w:t xml:space="preserve"> дані до обліково-статистичних карток на цивільні, адміністративні справи, </w:t>
            </w:r>
            <w:proofErr w:type="spellStart"/>
            <w:r w:rsidRPr="00020684">
              <w:rPr>
                <w:rFonts w:ascii="Times New Roman" w:hAnsi="Times New Roman" w:cs="Times New Roman"/>
                <w:lang w:val="uk-UA" w:eastAsia="ru-RU"/>
              </w:rPr>
              <w:t>справи</w:t>
            </w:r>
            <w:proofErr w:type="spellEnd"/>
            <w:r w:rsidRPr="00020684">
              <w:rPr>
                <w:rFonts w:ascii="Times New Roman" w:hAnsi="Times New Roman" w:cs="Times New Roman"/>
                <w:lang w:val="uk-UA" w:eastAsia="ru-RU"/>
              </w:rPr>
              <w:t xml:space="preserve"> про адміністративні правопорушення (та матеріали до них), контролює якість їх заповнення,</w:t>
            </w:r>
            <w:r w:rsidRPr="0002068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забезпечує надсилання  відомостей про набрання судовим рішенням законної сили до Єдиного державного реєстру судових рішень.</w:t>
            </w:r>
          </w:p>
          <w:p w:rsidR="00CC22B2" w:rsidRPr="00020684" w:rsidRDefault="00CC22B2" w:rsidP="00B0542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 w:eastAsia="ru-RU"/>
              </w:rPr>
              <w:t>-</w:t>
            </w:r>
            <w:r w:rsidRPr="00020684">
              <w:rPr>
                <w:rFonts w:ascii="Times New Roman" w:hAnsi="Times New Roman" w:cs="Times New Roman"/>
                <w:color w:val="000000"/>
                <w:lang w:val="uk-UA" w:eastAsia="ru-RU"/>
              </w:rPr>
              <w:t>Видає</w:t>
            </w:r>
            <w:proofErr w:type="spellEnd"/>
            <w:r w:rsidRPr="00020684">
              <w:rPr>
                <w:rFonts w:ascii="Times New Roman" w:hAnsi="Times New Roman" w:cs="Times New Roman"/>
                <w:color w:val="000000"/>
                <w:lang w:val="uk-UA" w:eastAsia="ru-RU"/>
              </w:rPr>
              <w:t xml:space="preserve"> копії судових рішень у справах, які передані до канцелярії суду, а За дорученням голови суду здійснює ознайомлення з матеріалами судових справ, які передані до канцелярії суду, архіву суду.</w:t>
            </w:r>
          </w:p>
          <w:p w:rsidR="00CC22B2" w:rsidRPr="00020684" w:rsidRDefault="00CC22B2" w:rsidP="00B05426">
            <w:pPr>
              <w:pStyle w:val="a6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uk-UA" w:eastAsia="ru-RU"/>
              </w:rPr>
              <w:t>-</w:t>
            </w:r>
            <w:r w:rsidRPr="00020684">
              <w:rPr>
                <w:rFonts w:ascii="Times New Roman" w:hAnsi="Times New Roman" w:cs="Times New Roman"/>
                <w:lang w:val="uk-UA" w:eastAsia="ru-RU"/>
              </w:rPr>
              <w:t>Подає</w:t>
            </w:r>
            <w:proofErr w:type="spellEnd"/>
            <w:r w:rsidRPr="00020684">
              <w:rPr>
                <w:rFonts w:ascii="Times New Roman" w:hAnsi="Times New Roman" w:cs="Times New Roman"/>
                <w:lang w:val="uk-UA" w:eastAsia="ru-RU"/>
              </w:rPr>
              <w:t xml:space="preserve"> інформацію про судові рішення щодо осіб, які вчинили корупційні правопорушення.</w:t>
            </w:r>
          </w:p>
          <w:p w:rsidR="00CC22B2" w:rsidRPr="00020684" w:rsidRDefault="00CC22B2" w:rsidP="00B05426">
            <w:pPr>
              <w:pStyle w:val="a6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020684">
              <w:rPr>
                <w:rFonts w:ascii="Times New Roman" w:hAnsi="Times New Roman" w:cs="Times New Roman"/>
                <w:lang w:val="uk-UA"/>
              </w:rPr>
              <w:t>Здійснює</w:t>
            </w:r>
            <w:proofErr w:type="spellEnd"/>
            <w:r w:rsidRPr="00020684">
              <w:rPr>
                <w:rFonts w:ascii="Times New Roman" w:hAnsi="Times New Roman" w:cs="Times New Roman"/>
                <w:lang w:val="uk-UA"/>
              </w:rPr>
              <w:t xml:space="preserve"> документальне забезпечення та передачу справ до архіву суду, організовує комплектування архіву, підготовку документів та архівних справ для передачі їх у встановленому порядку на постійне зберігання чи знищення.</w:t>
            </w:r>
          </w:p>
          <w:p w:rsidR="00CC22B2" w:rsidRPr="00020684" w:rsidRDefault="00CC22B2" w:rsidP="00B05426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020684">
              <w:rPr>
                <w:rFonts w:ascii="Times New Roman" w:hAnsi="Times New Roman" w:cs="Times New Roman"/>
                <w:color w:val="000000"/>
                <w:lang w:val="uk-UA"/>
              </w:rPr>
              <w:t>На</w:t>
            </w:r>
            <w:proofErr w:type="spellEnd"/>
            <w:r w:rsidRPr="00020684">
              <w:rPr>
                <w:rFonts w:ascii="Times New Roman" w:hAnsi="Times New Roman" w:cs="Times New Roman"/>
                <w:color w:val="000000"/>
                <w:lang w:val="uk-UA"/>
              </w:rPr>
              <w:t xml:space="preserve"> період відсутності консультанта суду (відрядження, відпустка, хвороба, тощо) старший секретар виконує його обов'язки в повному обсязі.</w:t>
            </w:r>
          </w:p>
          <w:p w:rsidR="00CC22B2" w:rsidRPr="00371DD4" w:rsidRDefault="00CC22B2" w:rsidP="00B05426">
            <w:pPr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uk-UA" w:bidi="en-US"/>
              </w:rPr>
            </w:pPr>
          </w:p>
        </w:tc>
      </w:tr>
      <w:tr w:rsidR="00CC22B2" w:rsidRPr="00371DD4" w:rsidTr="00B0542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Умови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оплати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праці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CC22B2">
            <w:pPr>
              <w:widowControl w:val="0"/>
              <w:numPr>
                <w:ilvl w:val="0"/>
                <w:numId w:val="2"/>
              </w:numPr>
              <w:tabs>
                <w:tab w:val="left" w:pos="451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</w:pPr>
            <w:proofErr w:type="spellStart"/>
            <w:proofErr w:type="gram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посадовий</w:t>
            </w:r>
            <w:proofErr w:type="spellEnd"/>
            <w:proofErr w:type="gram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оклад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– </w:t>
            </w:r>
            <w:r w:rsidRPr="00371DD4">
              <w:rPr>
                <w:rFonts w:ascii="Times New Roman" w:eastAsia="Arial Unicode MS" w:hAnsi="Times New Roman" w:cs="Tahoma"/>
                <w:color w:val="000000"/>
                <w:lang w:val="uk-UA" w:bidi="en-US"/>
              </w:rPr>
              <w:t>5420</w:t>
            </w:r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грн.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2"/>
              </w:numPr>
              <w:tabs>
                <w:tab w:val="left" w:pos="451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lang w:bidi="en-US"/>
              </w:rPr>
            </w:pP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надбавки, доплати та </w:t>
            </w:r>
            <w:proofErr w:type="spellStart"/>
            <w:proofErr w:type="gram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прем</w:t>
            </w:r>
            <w:proofErr w:type="gram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ії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відповідно до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статті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52 Закону України «Про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державну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службу».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2"/>
              </w:numPr>
              <w:tabs>
                <w:tab w:val="left" w:pos="451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Надбавка до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посадового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окладу за ранг державного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службовця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, відповідно до постанови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Кабінету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Міні</w:t>
            </w:r>
            <w:proofErr w:type="gram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стр</w:t>
            </w:r>
            <w:proofErr w:type="gram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ів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України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від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18.01.2017 року №15 (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зі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змінами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).</w:t>
            </w:r>
          </w:p>
        </w:tc>
      </w:tr>
      <w:tr w:rsidR="00CC22B2" w:rsidRPr="00FA60DE" w:rsidTr="00B05426">
        <w:trPr>
          <w:trHeight w:val="216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Інформація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про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строковість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чи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безстроковість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призначення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на</w:t>
            </w:r>
            <w:proofErr w:type="gram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посаду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367E8" w:rsidRDefault="00CC22B2" w:rsidP="00B05426">
            <w:pPr>
              <w:widowControl w:val="0"/>
              <w:tabs>
                <w:tab w:val="num" w:pos="109"/>
                <w:tab w:val="num" w:pos="432"/>
              </w:tabs>
              <w:suppressAutoHyphens/>
              <w:spacing w:after="0" w:line="240" w:lineRule="auto"/>
              <w:ind w:left="-33" w:hanging="432"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lang w:val="uk-UA" w:bidi="en-US"/>
              </w:rPr>
            </w:pPr>
            <w:r w:rsidRPr="003367E8">
              <w:rPr>
                <w:rFonts w:ascii="Times New Roman" w:eastAsia="Arial Unicode MS" w:hAnsi="Times New Roman" w:cs="Tahoma"/>
                <w:b/>
                <w:color w:val="000000"/>
                <w:lang w:val="uk-UA" w:bidi="en-US"/>
              </w:rPr>
              <w:t xml:space="preserve">С        </w:t>
            </w:r>
            <w:proofErr w:type="spellStart"/>
            <w:r w:rsidRPr="003367E8">
              <w:rPr>
                <w:rFonts w:ascii="Times New Roman" w:eastAsia="Arial Unicode MS" w:hAnsi="Times New Roman" w:cs="Tahoma"/>
                <w:b/>
                <w:color w:val="000000"/>
                <w:lang w:val="uk-UA" w:bidi="en-US"/>
              </w:rPr>
              <w:t>Строково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lang w:val="uk-UA" w:bidi="en-US"/>
              </w:rPr>
              <w:t xml:space="preserve"> </w:t>
            </w:r>
            <w:r w:rsidRPr="00371DD4">
              <w:rPr>
                <w:rFonts w:ascii="Times New Roman" w:eastAsia="Arial Unicode MS" w:hAnsi="Times New Roman" w:cs="Tahoma"/>
                <w:color w:val="000000"/>
                <w:lang w:val="uk-UA" w:bidi="en-US"/>
              </w:rPr>
              <w:t>(на період мобілізації основного працівника)</w:t>
            </w:r>
            <w:r w:rsidRPr="003367E8">
              <w:rPr>
                <w:rFonts w:ascii="Times New Roman" w:eastAsia="Arial Unicode MS" w:hAnsi="Times New Roman" w:cs="Tahoma"/>
                <w:color w:val="000000"/>
                <w:lang w:val="uk-UA" w:bidi="en-US"/>
              </w:rPr>
              <w:t>.</w:t>
            </w:r>
          </w:p>
          <w:p w:rsidR="00CC22B2" w:rsidRPr="003367E8" w:rsidRDefault="00CC22B2" w:rsidP="00B05426">
            <w:pPr>
              <w:widowControl w:val="0"/>
              <w:tabs>
                <w:tab w:val="num" w:pos="109"/>
                <w:tab w:val="num" w:pos="432"/>
              </w:tabs>
              <w:suppressAutoHyphens/>
              <w:spacing w:after="0" w:line="240" w:lineRule="auto"/>
              <w:ind w:left="-33" w:hanging="432"/>
              <w:jc w:val="both"/>
              <w:outlineLvl w:val="0"/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</w:pPr>
            <w:r w:rsidRPr="003367E8">
              <w:rPr>
                <w:rFonts w:ascii="ProbaPro" w:eastAsia="Arial Unicode MS" w:hAnsi="ProbaPro" w:cs="Tahoma"/>
                <w:b/>
                <w:color w:val="000000"/>
                <w:shd w:val="clear" w:color="auto" w:fill="FFFFFF"/>
                <w:lang w:val="uk-UA" w:bidi="en-US"/>
              </w:rPr>
              <w:t xml:space="preserve">          Звертаємо </w:t>
            </w:r>
            <w:r w:rsidRPr="00371DD4">
              <w:rPr>
                <w:rFonts w:ascii="ProbaPro" w:eastAsia="Arial Unicode MS" w:hAnsi="ProbaPro" w:cs="Tahoma"/>
                <w:b/>
                <w:color w:val="000000"/>
                <w:shd w:val="clear" w:color="auto" w:fill="FFFFFF"/>
                <w:lang w:val="uk-UA" w:bidi="en-US"/>
              </w:rPr>
              <w:t>увагу!</w:t>
            </w:r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val="uk-UA"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Граничний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строк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перебування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особи на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посаді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, </w:t>
            </w:r>
            <w:proofErr w:type="gram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на</w:t>
            </w:r>
            <w:proofErr w:type="gram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gram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яку</w:t>
            </w:r>
            <w:proofErr w:type="gram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її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призначено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у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період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дії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воєнного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стану, становить не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більше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12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місяців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з дня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припинен</w:t>
            </w:r>
            <w:r w:rsidRPr="003367E8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ня</w:t>
            </w:r>
            <w:proofErr w:type="spellEnd"/>
            <w:r w:rsidRPr="003367E8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367E8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чи</w:t>
            </w:r>
            <w:proofErr w:type="spellEnd"/>
            <w:r w:rsidRPr="003367E8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367E8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скасування</w:t>
            </w:r>
            <w:proofErr w:type="spellEnd"/>
            <w:r w:rsidRPr="003367E8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367E8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>воєнного</w:t>
            </w:r>
            <w:proofErr w:type="spellEnd"/>
            <w:r w:rsidRPr="003367E8">
              <w:rPr>
                <w:rFonts w:ascii="ProbaPro" w:eastAsia="Arial Unicode MS" w:hAnsi="ProbaPro" w:cs="Tahoma"/>
                <w:color w:val="000000"/>
                <w:shd w:val="clear" w:color="auto" w:fill="FFFFFF"/>
                <w:lang w:bidi="en-US"/>
              </w:rPr>
              <w:t xml:space="preserve"> стану</w:t>
            </w:r>
          </w:p>
          <w:p w:rsidR="00CC22B2" w:rsidRPr="00371DD4" w:rsidRDefault="00CC22B2" w:rsidP="00B05426">
            <w:pPr>
              <w:widowControl w:val="0"/>
              <w:tabs>
                <w:tab w:val="num" w:pos="109"/>
                <w:tab w:val="num" w:pos="432"/>
              </w:tabs>
              <w:suppressAutoHyphens/>
              <w:spacing w:after="0" w:line="240" w:lineRule="auto"/>
              <w:ind w:left="-33" w:hanging="432"/>
              <w:jc w:val="both"/>
              <w:outlineLvl w:val="0"/>
              <w:rPr>
                <w:rFonts w:ascii="Times New Roman" w:eastAsia="Arial Unicode MS" w:hAnsi="Times New Roman" w:cs="Tahoma"/>
                <w:i/>
                <w:color w:val="000000"/>
                <w:sz w:val="20"/>
                <w:szCs w:val="20"/>
                <w:lang w:val="uk-UA" w:bidi="en-US"/>
              </w:rPr>
            </w:pPr>
            <w:r w:rsidRPr="003367E8">
              <w:rPr>
                <w:rFonts w:ascii="ProbaPro" w:eastAsia="Arial Unicode MS" w:hAnsi="ProbaPro" w:cs="Tahoma"/>
                <w:b/>
                <w:color w:val="000000"/>
                <w:shd w:val="clear" w:color="auto" w:fill="FFFFFF"/>
                <w:lang w:val="uk-UA" w:bidi="en-US"/>
              </w:rPr>
              <w:t xml:space="preserve">            Пі</w:t>
            </w:r>
            <w:r w:rsidRPr="00371DD4">
              <w:rPr>
                <w:rFonts w:ascii="ProbaPro" w:eastAsia="Arial Unicode MS" w:hAnsi="ProbaPro" w:cs="Tahoma"/>
                <w:color w:val="000000"/>
                <w:shd w:val="clear" w:color="auto" w:fill="FFFFFF"/>
                <w:lang w:val="uk-UA" w:bidi="en-US"/>
              </w:rPr>
              <w:t>сля припинення чи скасування воєнного стану, але не пізніше шести місяців з дня його припинення чи скасування, на посади державної служби, на які особи призначені у період дії воєнного стану, оголошується конкурс, передбачений відповідним законом.</w:t>
            </w:r>
            <w:r w:rsidRPr="00371DD4">
              <w:rPr>
                <w:rFonts w:ascii="ProbaPro" w:eastAsia="Arial Unicode MS" w:hAnsi="ProbaPro" w:cs="Tahoma"/>
                <w:color w:val="000000"/>
                <w:sz w:val="20"/>
                <w:szCs w:val="20"/>
                <w:shd w:val="clear" w:color="auto" w:fill="FFFFFF"/>
                <w:lang w:val="uk-UA" w:bidi="en-US"/>
              </w:rPr>
              <w:t xml:space="preserve"> </w:t>
            </w:r>
          </w:p>
        </w:tc>
      </w:tr>
      <w:tr w:rsidR="00CC22B2" w:rsidRPr="00371DD4" w:rsidTr="00B0542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-38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  <w:proofErr w:type="gram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uk-UA" w:bidi="en-US"/>
              </w:rPr>
              <w:t xml:space="preserve">      п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ерелік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інформації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необхідної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для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подачі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документів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 xml:space="preserve">, строки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  <w:t>подання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7" w:hanging="432"/>
              <w:contextualSpacing/>
              <w:jc w:val="both"/>
              <w:outlineLvl w:val="0"/>
              <w:rPr>
                <w:rFonts w:ascii="ProbaPro" w:eastAsia="Arial Unicode MS" w:hAnsi="ProbaPro" w:cs="Tahoma"/>
                <w:color w:val="000000"/>
                <w:lang w:bidi="en-US"/>
              </w:rPr>
            </w:pPr>
            <w:r w:rsidRPr="00371DD4">
              <w:rPr>
                <w:rFonts w:ascii="ProbaPro" w:eastAsia="Arial Unicode MS" w:hAnsi="ProbaPro" w:cs="Tahoma" w:hint="eastAsia"/>
                <w:color w:val="000000"/>
                <w:lang w:bidi="en-US"/>
              </w:rPr>
              <w:t>З</w:t>
            </w:r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а</w:t>
            </w:r>
            <w:r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      </w:t>
            </w:r>
            <w:r>
              <w:rPr>
                <w:rFonts w:ascii="ProbaPro" w:eastAsia="Arial Unicode MS" w:hAnsi="ProbaPro" w:cs="Tahoma"/>
                <w:color w:val="000000"/>
                <w:lang w:val="uk-UA" w:bidi="en-US"/>
              </w:rPr>
              <w:t>Заява</w:t>
            </w:r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,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особова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картка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встановленого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зразка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</w:t>
            </w:r>
            <w:hyperlink r:id="rId10" w:history="1">
              <w:r w:rsidRPr="00371DD4">
                <w:rPr>
                  <w:rFonts w:ascii="ProbaPro" w:eastAsia="Arial Unicode MS" w:hAnsi="ProbaPro" w:cs="Tahoma"/>
                  <w:color w:val="0000FF"/>
                  <w:u w:val="single"/>
                  <w:lang w:bidi="en-US"/>
                </w:rPr>
                <w:t>https://cutt.ly/8HAz4AX</w:t>
              </w:r>
            </w:hyperlink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,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документи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, що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підтверджують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наявність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громадянства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 України,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документи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 xml:space="preserve"> про </w:t>
            </w:r>
            <w:proofErr w:type="spellStart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освіту</w:t>
            </w:r>
            <w:proofErr w:type="spellEnd"/>
            <w:r w:rsidRPr="00371DD4">
              <w:rPr>
                <w:rFonts w:ascii="ProbaPro" w:eastAsia="Arial Unicode MS" w:hAnsi="ProbaPro" w:cs="Tahoma"/>
                <w:color w:val="000000"/>
                <w:lang w:bidi="en-US"/>
              </w:rPr>
              <w:t>.</w:t>
            </w:r>
          </w:p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7" w:hanging="432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lang w:val="uk-UA" w:bidi="en-US"/>
              </w:rPr>
              <w:t xml:space="preserve">       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Документи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приймаються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щодня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протягом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робочого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часу з 11.0</w:t>
            </w:r>
            <w:r>
              <w:rPr>
                <w:rFonts w:ascii="Times New Roman" w:eastAsia="Arial Unicode MS" w:hAnsi="Times New Roman" w:cs="Tahoma"/>
                <w:color w:val="000000"/>
                <w:lang w:val="uk-UA" w:bidi="en-US"/>
              </w:rPr>
              <w:t>9</w:t>
            </w: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.2023 до </w:t>
            </w:r>
            <w:r>
              <w:rPr>
                <w:rFonts w:ascii="Times New Roman" w:eastAsia="Arial Unicode MS" w:hAnsi="Times New Roman" w:cs="Tahoma"/>
                <w:color w:val="000000"/>
                <w:lang w:bidi="en-US"/>
              </w:rPr>
              <w:t>29.09.</w:t>
            </w: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2023</w:t>
            </w:r>
            <w:r w:rsidRPr="00371DD4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.</w:t>
            </w:r>
          </w:p>
        </w:tc>
      </w:tr>
      <w:tr w:rsidR="00CC22B2" w:rsidRPr="00371DD4" w:rsidTr="00B0542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-38" w:hanging="432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Мі</w:t>
            </w:r>
            <w:proofErr w:type="spellEnd"/>
            <w:r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місце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або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спосіб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проведення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співбесіди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</w:p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-38" w:hanging="432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-38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109" w:hanging="432"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05CA3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С</w:t>
            </w:r>
            <w:r w:rsidRPr="00105CA3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val="uk-UA" w:bidi="en-US"/>
              </w:rPr>
              <w:t xml:space="preserve">     </w:t>
            </w:r>
            <w:proofErr w:type="spellStart"/>
            <w:r w:rsidRPr="00105CA3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Спів</w:t>
            </w:r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бесіда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керівника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державної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служби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 xml:space="preserve"> з претендентами на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зайняття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 xml:space="preserve"> посади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державної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служби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hd w:val="clear" w:color="auto" w:fill="FFFFFF"/>
                <w:lang w:bidi="en-US"/>
              </w:rPr>
              <w:t xml:space="preserve"> </w:t>
            </w: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проводиться за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адресою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:</w:t>
            </w:r>
            <w:r>
              <w:rPr>
                <w:rFonts w:ascii="Times New Roman" w:eastAsia="Arial Unicode MS" w:hAnsi="Times New Roman" w:cs="Tahoma"/>
                <w:color w:val="000000"/>
                <w:lang w:val="uk-UA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Київська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обл., м. Ржищів, вул.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Соборна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, 87, зал. №2</w:t>
            </w:r>
            <w:r>
              <w:rPr>
                <w:rFonts w:ascii="Times New Roman" w:eastAsia="Arial Unicode MS" w:hAnsi="Times New Roman" w:cs="Tahoma"/>
                <w:color w:val="000000"/>
                <w:lang w:val="uk-UA" w:bidi="en-US"/>
              </w:rPr>
              <w:t xml:space="preserve">, </w:t>
            </w: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о 12 год. 30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хв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. </w:t>
            </w:r>
            <w:r>
              <w:rPr>
                <w:rFonts w:ascii="Times New Roman" w:eastAsia="Arial Unicode MS" w:hAnsi="Times New Roman" w:cs="Tahoma"/>
                <w:color w:val="000000"/>
                <w:lang w:val="uk-UA" w:bidi="en-US"/>
              </w:rPr>
              <w:t xml:space="preserve">02 жовтня </w:t>
            </w: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2023 року (</w:t>
            </w:r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 xml:space="preserve">за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фізичної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присутності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hd w:val="clear" w:color="auto" w:fill="FFFFFF"/>
                <w:lang w:bidi="en-US"/>
              </w:rPr>
              <w:t>претендентів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).</w:t>
            </w:r>
          </w:p>
        </w:tc>
      </w:tr>
      <w:tr w:rsidR="00CC22B2" w:rsidRPr="00371DD4" w:rsidTr="00B05426">
        <w:trPr>
          <w:trHeight w:val="142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-38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</w:pPr>
            <w:proofErr w:type="spellStart"/>
            <w:proofErr w:type="gram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Пр</w:t>
            </w:r>
            <w:proofErr w:type="gram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і</w:t>
            </w:r>
            <w:proofErr w:type="spellEnd"/>
            <w:r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val="uk-UA" w:bidi="en-US"/>
              </w:rPr>
              <w:t xml:space="preserve">     прізвище</w:t>
            </w:r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ім’я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 та по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батькові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, номер телефону та адреса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електронної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пошти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 особи, яка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надає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додаткову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інформацію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 з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питань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зайняття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 посади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lastRenderedPageBreak/>
              <w:t>державної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0"/>
                <w:szCs w:val="20"/>
                <w:lang w:bidi="en-US"/>
              </w:rPr>
              <w:t>служби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371DD4" w:rsidRDefault="00CC22B2" w:rsidP="00B05426">
            <w:pPr>
              <w:widowControl w:val="0"/>
              <w:tabs>
                <w:tab w:val="num" w:pos="432"/>
                <w:tab w:val="left" w:pos="583"/>
              </w:tabs>
              <w:suppressAutoHyphens/>
              <w:spacing w:after="0" w:line="240" w:lineRule="auto"/>
              <w:ind w:left="109" w:hanging="432"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371DD4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uk-UA" w:bidi="en-US"/>
              </w:rPr>
              <w:lastRenderedPageBreak/>
              <w:t>Ос</w:t>
            </w:r>
            <w:r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uk-UA" w:bidi="en-US"/>
              </w:rPr>
              <w:t xml:space="preserve"> Ос</w:t>
            </w:r>
            <w:r w:rsidRPr="00371DD4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uk-UA" w:bidi="en-US"/>
              </w:rPr>
              <w:t>адчий Юрій Андрійович</w:t>
            </w:r>
            <w:r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val="uk-UA" w:bidi="en-US"/>
              </w:rPr>
              <w:t>, Гаращенко Олена Василівна</w:t>
            </w:r>
          </w:p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109" w:hanging="432"/>
              <w:outlineLvl w:val="0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371DD4">
              <w:rPr>
                <w:rFonts w:ascii="HelveticaNeueCyr-Roman" w:eastAsia="Arial Unicode MS" w:hAnsi="HelveticaNeueCyr-Roman" w:cs="Tahoma"/>
                <w:spacing w:val="11"/>
                <w:sz w:val="20"/>
                <w:szCs w:val="20"/>
                <w:shd w:val="clear" w:color="auto" w:fill="EFE7E3"/>
                <w:lang w:bidi="en-US"/>
              </w:rPr>
              <w:t>+380892500453</w:t>
            </w:r>
            <w:r w:rsidRPr="00371DD4">
              <w:rPr>
                <w:rFonts w:ascii="HelveticaNeueCyr-Roman" w:eastAsia="Arial Unicode MS" w:hAnsi="HelveticaNeueCyr-Roman" w:cs="Tahoma"/>
                <w:spacing w:val="11"/>
                <w:sz w:val="20"/>
                <w:szCs w:val="20"/>
                <w:shd w:val="clear" w:color="auto" w:fill="EFE7E3"/>
                <w:lang w:val="uk-UA" w:bidi="en-US"/>
              </w:rPr>
              <w:t>, 0502781487</w:t>
            </w:r>
            <w:hyperlink r:id="rId11" w:history="1"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bidi="en-US"/>
                </w:rPr>
                <w:br/>
              </w:r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val="en-US" w:bidi="en-US"/>
                </w:rPr>
                <w:t>inbox</w:t>
              </w:r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bidi="en-US"/>
                </w:rPr>
                <w:t>@</w:t>
              </w:r>
              <w:proofErr w:type="spellStart"/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val="en-US" w:bidi="en-US"/>
                </w:rPr>
                <w:t>rg</w:t>
              </w:r>
              <w:proofErr w:type="spellEnd"/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val="en-US" w:bidi="en-US"/>
                </w:rPr>
                <w:t>ko</w:t>
              </w:r>
              <w:proofErr w:type="spellEnd"/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val="en-US" w:bidi="en-US"/>
                </w:rPr>
                <w:t>court</w:t>
              </w:r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val="en-US" w:bidi="en-US"/>
                </w:rPr>
                <w:t>gov</w:t>
              </w:r>
              <w:proofErr w:type="spellEnd"/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bidi="en-US"/>
                </w:rPr>
                <w:t>.</w:t>
              </w:r>
              <w:proofErr w:type="spellStart"/>
              <w:r w:rsidRPr="00371DD4">
                <w:rPr>
                  <w:rFonts w:ascii="Times New Roman" w:eastAsia="Arial Unicode MS" w:hAnsi="Times New Roman" w:cs="Tahoma"/>
                  <w:color w:val="0000FF"/>
                  <w:sz w:val="20"/>
                  <w:szCs w:val="20"/>
                  <w:u w:val="single"/>
                  <w:lang w:val="en-US" w:bidi="en-US"/>
                </w:rPr>
                <w:t>ua</w:t>
              </w:r>
              <w:proofErr w:type="spellEnd"/>
            </w:hyperlink>
          </w:p>
        </w:tc>
      </w:tr>
      <w:tr w:rsidR="00CC22B2" w:rsidRPr="00371DD4" w:rsidTr="00B05426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CC22B2" w:rsidRPr="00371DD4" w:rsidTr="00B05426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371DD4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  <w:t xml:space="preserve">КВАЛІФІКАЦІЙНІ ВИМОГИ </w:t>
            </w:r>
          </w:p>
        </w:tc>
      </w:tr>
      <w:tr w:rsidR="00CC22B2" w:rsidRPr="00105CA3" w:rsidTr="00B0542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Освіта</w:t>
            </w:r>
            <w:proofErr w:type="spellEnd"/>
          </w:p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-323"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uk-UA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uk-UA" w:bidi="en-US"/>
              </w:rPr>
              <w:t xml:space="preserve"> </w:t>
            </w: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              </w:t>
            </w:r>
            <w:proofErr w:type="spellStart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Вища</w:t>
            </w:r>
            <w:proofErr w:type="spell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не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нижче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ступеня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молодшого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бакалавра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або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бакалавра </w:t>
            </w:r>
            <w:proofErr w:type="gram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за</w:t>
            </w:r>
            <w:proofErr w:type="gramEnd"/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uk-UA" w:bidi="en-US"/>
              </w:rPr>
              <w:t xml:space="preserve"> </w:t>
            </w:r>
          </w:p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-323"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uk-UA" w:bidi="en-US"/>
              </w:rPr>
              <w:t xml:space="preserve">                </w:t>
            </w:r>
            <w:proofErr w:type="spellStart"/>
            <w:proofErr w:type="gram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спец</w:t>
            </w:r>
            <w:proofErr w:type="gramEnd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іальністю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«Право»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або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 «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>Правознавство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  <w:t xml:space="preserve">» </w:t>
            </w:r>
          </w:p>
        </w:tc>
      </w:tr>
      <w:tr w:rsidR="00CC22B2" w:rsidRPr="00371DD4" w:rsidTr="00B05426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Досвід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 xml:space="preserve"> роботи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Не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  <w:t>потребує</w:t>
            </w:r>
            <w:proofErr w:type="spellEnd"/>
          </w:p>
        </w:tc>
      </w:tr>
      <w:tr w:rsidR="00CC22B2" w:rsidRPr="00371DD4" w:rsidTr="00B05426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371DD4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val="en-US" w:bidi="en-US"/>
              </w:rPr>
              <w:t>ВИМОГИ ДО КОМПЕТЕНТНОСТІ</w:t>
            </w:r>
          </w:p>
        </w:tc>
      </w:tr>
      <w:tr w:rsidR="00CC22B2" w:rsidRPr="00371DD4" w:rsidTr="00B05426">
        <w:trPr>
          <w:trHeight w:val="10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ВИМОГА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КОМПОНЕНТИ ВИМОГИ</w:t>
            </w:r>
          </w:p>
        </w:tc>
      </w:tr>
      <w:tr w:rsidR="00CC22B2" w:rsidRPr="00FA60DE" w:rsidTr="00B05426">
        <w:trPr>
          <w:trHeight w:val="52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Уміння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працювати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 xml:space="preserve"> з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комп’ютером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CC22B2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впевнений користувач ПК (</w:t>
            </w: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Excel, Internet)</w:t>
            </w:r>
          </w:p>
        </w:tc>
      </w:tr>
      <w:tr w:rsidR="00CC22B2" w:rsidRPr="00371DD4" w:rsidTr="00B05426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Ділові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якості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CC22B2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концентруватись на деталях;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діалогове спілкування (письмове і усне);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оперативність, виваженість;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дотримуватись субординації;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3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працювати в команді.</w:t>
            </w:r>
          </w:p>
        </w:tc>
      </w:tr>
      <w:tr w:rsidR="00CC22B2" w:rsidRPr="00371DD4" w:rsidTr="00B05426">
        <w:trPr>
          <w:trHeight w:val="14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Особистісні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якості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CC22B2">
            <w:pPr>
              <w:widowControl w:val="0"/>
              <w:numPr>
                <w:ilvl w:val="0"/>
                <w:numId w:val="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чесність;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дисциплінованість;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4"/>
              </w:numPr>
              <w:tabs>
                <w:tab w:val="left" w:pos="327"/>
              </w:tabs>
              <w:suppressAutoHyphens/>
              <w:spacing w:after="0" w:line="240" w:lineRule="auto"/>
              <w:ind w:left="0" w:firstLine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емоційна стабільність, повага до інших.</w:t>
            </w:r>
          </w:p>
        </w:tc>
      </w:tr>
      <w:tr w:rsidR="00CC22B2" w:rsidRPr="00371DD4" w:rsidTr="00B05426">
        <w:trPr>
          <w:trHeight w:val="384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  <w:tab w:val="left" w:pos="469"/>
              </w:tabs>
              <w:suppressAutoHyphens/>
              <w:spacing w:after="0" w:line="240" w:lineRule="auto"/>
              <w:ind w:left="432" w:hanging="43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71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CC22B2" w:rsidRPr="00371DD4" w:rsidTr="00B05426">
        <w:trPr>
          <w:trHeight w:val="12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ВИМОГА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КОМПОНЕНТИ ВИМОГИ</w:t>
            </w:r>
          </w:p>
        </w:tc>
      </w:tr>
      <w:tr w:rsidR="00CC22B2" w:rsidRPr="00371DD4" w:rsidTr="00B05426">
        <w:trPr>
          <w:trHeight w:val="28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Знання</w:t>
            </w:r>
            <w:proofErr w:type="spellEnd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 xml:space="preserve">  </w:t>
            </w:r>
            <w:proofErr w:type="spellStart"/>
            <w:r w:rsidRPr="00371DD4"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  <w:t>законодавства</w:t>
            </w:r>
            <w:proofErr w:type="spellEnd"/>
          </w:p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outlineLvl w:val="0"/>
              <w:rPr>
                <w:rFonts w:ascii="Times New Roman" w:eastAsia="Arial Unicode MS" w:hAnsi="Times New Roman" w:cs="Tahoma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B2" w:rsidRPr="00371DD4" w:rsidRDefault="00CC22B2" w:rsidP="00B05426">
            <w:pPr>
              <w:widowControl w:val="0"/>
              <w:tabs>
                <w:tab w:val="num" w:pos="432"/>
              </w:tabs>
              <w:suppressAutoHyphens/>
              <w:spacing w:after="0" w:line="240" w:lineRule="auto"/>
              <w:ind w:left="432" w:hanging="43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71DD4">
              <w:rPr>
                <w:rFonts w:ascii="Times New Roman" w:eastAsia="Times New Roman" w:hAnsi="Times New Roman" w:cs="Times New Roman"/>
                <w:lang w:val="uk-UA" w:eastAsia="uk-UA"/>
              </w:rPr>
              <w:t>Знання: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215" w:hanging="215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Конституції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України;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5"/>
              </w:numPr>
              <w:tabs>
                <w:tab w:val="left" w:pos="215"/>
              </w:tabs>
              <w:suppressAutoHyphens/>
              <w:spacing w:after="0" w:line="240" w:lineRule="auto"/>
              <w:ind w:hanging="720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Закону України «Про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державну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службу»;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5"/>
              </w:numPr>
              <w:tabs>
                <w:tab w:val="left" w:pos="215"/>
              </w:tabs>
              <w:suppressAutoHyphens/>
              <w:spacing w:after="0" w:line="240" w:lineRule="auto"/>
              <w:ind w:hanging="720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Закону України «Про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запобігання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корупції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»;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5"/>
              </w:numPr>
              <w:tabs>
                <w:tab w:val="left" w:pos="250"/>
              </w:tabs>
              <w:suppressAutoHyphens/>
              <w:spacing w:after="0" w:line="240" w:lineRule="auto"/>
              <w:ind w:left="215" w:hanging="215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Закону України «Про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судоустрій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і статус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судді</w:t>
            </w:r>
            <w:proofErr w:type="gram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в</w:t>
            </w:r>
            <w:proofErr w:type="spellEnd"/>
            <w:proofErr w:type="gram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»;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5"/>
              </w:numPr>
              <w:tabs>
                <w:tab w:val="left" w:pos="215"/>
              </w:tabs>
              <w:suppressAutoHyphens/>
              <w:spacing w:after="0" w:line="240" w:lineRule="auto"/>
              <w:ind w:hanging="720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Кримінальний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процесуальний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кодекс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України;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5"/>
              </w:numPr>
              <w:tabs>
                <w:tab w:val="left" w:pos="215"/>
              </w:tabs>
              <w:suppressAutoHyphens/>
              <w:spacing w:after="0" w:line="240" w:lineRule="auto"/>
              <w:ind w:hanging="720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Цивільний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процесуальний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кодекс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України;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5"/>
              </w:numPr>
              <w:tabs>
                <w:tab w:val="left" w:pos="215"/>
              </w:tabs>
              <w:suppressAutoHyphens/>
              <w:spacing w:after="0" w:line="240" w:lineRule="auto"/>
              <w:ind w:hanging="720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Кодекс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адміністративного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судочинства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України;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5"/>
              </w:numPr>
              <w:tabs>
                <w:tab w:val="left" w:pos="215"/>
              </w:tabs>
              <w:suppressAutoHyphens/>
              <w:spacing w:after="0" w:line="240" w:lineRule="auto"/>
              <w:ind w:hanging="720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Кодекс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України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про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 xml:space="preserve">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адміністративні</w:t>
            </w:r>
            <w:proofErr w:type="spellEnd"/>
          </w:p>
          <w:p w:rsidR="00CC22B2" w:rsidRPr="00371DD4" w:rsidRDefault="00CC22B2" w:rsidP="00B05426">
            <w:pPr>
              <w:widowControl w:val="0"/>
              <w:tabs>
                <w:tab w:val="left" w:pos="215"/>
                <w:tab w:val="num" w:pos="432"/>
              </w:tabs>
              <w:suppressAutoHyphens/>
              <w:spacing w:after="0" w:line="240" w:lineRule="auto"/>
              <w:ind w:left="250" w:hanging="432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val="en-US"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правопорушення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val="en-US" w:bidi="en-US"/>
              </w:rPr>
              <w:t>;</w:t>
            </w:r>
          </w:p>
          <w:p w:rsidR="00CC22B2" w:rsidRPr="00371DD4" w:rsidRDefault="00CC22B2" w:rsidP="00CC22B2">
            <w:pPr>
              <w:widowControl w:val="0"/>
              <w:numPr>
                <w:ilvl w:val="0"/>
                <w:numId w:val="5"/>
              </w:numPr>
              <w:tabs>
                <w:tab w:val="left" w:pos="250"/>
              </w:tabs>
              <w:suppressAutoHyphens/>
              <w:spacing w:after="0" w:line="240" w:lineRule="auto"/>
              <w:ind w:left="215" w:hanging="215"/>
              <w:contextualSpacing/>
              <w:jc w:val="both"/>
              <w:outlineLvl w:val="0"/>
              <w:rPr>
                <w:rFonts w:ascii="Times New Roman" w:eastAsia="Arial Unicode MS" w:hAnsi="Times New Roman" w:cs="Tahoma"/>
                <w:color w:val="000000"/>
                <w:sz w:val="24"/>
                <w:szCs w:val="24"/>
                <w:lang w:bidi="en-US"/>
              </w:rPr>
            </w:pP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Інструкція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з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діловодства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в </w:t>
            </w:r>
            <w:proofErr w:type="spellStart"/>
            <w:proofErr w:type="gram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м</w:t>
            </w:r>
            <w:proofErr w:type="gram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ісцевих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та </w:t>
            </w:r>
            <w:proofErr w:type="spellStart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>апеляційних</w:t>
            </w:r>
            <w:proofErr w:type="spellEnd"/>
            <w:r w:rsidRPr="00371DD4">
              <w:rPr>
                <w:rFonts w:ascii="Times New Roman" w:eastAsia="Arial Unicode MS" w:hAnsi="Times New Roman" w:cs="Tahoma"/>
                <w:color w:val="000000"/>
                <w:lang w:bidi="en-US"/>
              </w:rPr>
              <w:t xml:space="preserve"> судах України.</w:t>
            </w:r>
          </w:p>
        </w:tc>
      </w:tr>
    </w:tbl>
    <w:p w:rsidR="00CC22B2" w:rsidRPr="00371DD4" w:rsidRDefault="00CC22B2" w:rsidP="00CC22B2">
      <w:pPr>
        <w:widowControl w:val="0"/>
        <w:tabs>
          <w:tab w:val="num" w:pos="432"/>
        </w:tabs>
        <w:suppressAutoHyphens/>
        <w:spacing w:after="0" w:line="360" w:lineRule="auto"/>
        <w:ind w:left="432" w:hanging="432"/>
        <w:outlineLvl w:val="0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CC22B2" w:rsidRPr="00371DD4" w:rsidRDefault="00CC22B2" w:rsidP="00CC22B2">
      <w:pPr>
        <w:widowControl w:val="0"/>
        <w:tabs>
          <w:tab w:val="num" w:pos="432"/>
        </w:tabs>
        <w:suppressAutoHyphens/>
        <w:spacing w:after="0" w:line="360" w:lineRule="auto"/>
        <w:ind w:left="432" w:hanging="432"/>
        <w:outlineLvl w:val="0"/>
        <w:rPr>
          <w:rFonts w:ascii="Times New Roman" w:eastAsia="Arial Unicode MS" w:hAnsi="Times New Roman" w:cs="Tahoma"/>
          <w:b/>
          <w:color w:val="000000"/>
          <w:sz w:val="24"/>
          <w:szCs w:val="24"/>
          <w:lang w:bidi="en-US"/>
        </w:rPr>
      </w:pPr>
    </w:p>
    <w:p w:rsidR="002A2796" w:rsidRDefault="00CC22B2">
      <w:bookmarkStart w:id="0" w:name="_GoBack"/>
      <w:bookmarkEnd w:id="0"/>
    </w:p>
    <w:sectPr w:rsidR="002A27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77418"/>
    <w:multiLevelType w:val="hybridMultilevel"/>
    <w:tmpl w:val="F20A206C"/>
    <w:lvl w:ilvl="0" w:tplc="514C3B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977F8"/>
    <w:multiLevelType w:val="hybridMultilevel"/>
    <w:tmpl w:val="6486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B4"/>
    <w:rsid w:val="000104AC"/>
    <w:rsid w:val="0005605A"/>
    <w:rsid w:val="000B2699"/>
    <w:rsid w:val="000B60A1"/>
    <w:rsid w:val="000F5BFF"/>
    <w:rsid w:val="000F6C3F"/>
    <w:rsid w:val="00111A2A"/>
    <w:rsid w:val="001255F8"/>
    <w:rsid w:val="00141575"/>
    <w:rsid w:val="00141DD6"/>
    <w:rsid w:val="00167F0E"/>
    <w:rsid w:val="00183A5E"/>
    <w:rsid w:val="00196E61"/>
    <w:rsid w:val="001C30D0"/>
    <w:rsid w:val="002A3793"/>
    <w:rsid w:val="002D5C4C"/>
    <w:rsid w:val="002D6B01"/>
    <w:rsid w:val="002E1A18"/>
    <w:rsid w:val="003053A4"/>
    <w:rsid w:val="003158CE"/>
    <w:rsid w:val="00383C52"/>
    <w:rsid w:val="003860D3"/>
    <w:rsid w:val="003A5018"/>
    <w:rsid w:val="003B187B"/>
    <w:rsid w:val="003F4EB3"/>
    <w:rsid w:val="00406A72"/>
    <w:rsid w:val="00444F7D"/>
    <w:rsid w:val="00446523"/>
    <w:rsid w:val="00487A21"/>
    <w:rsid w:val="004C7A27"/>
    <w:rsid w:val="004D66FE"/>
    <w:rsid w:val="004E420B"/>
    <w:rsid w:val="004E4E74"/>
    <w:rsid w:val="005926D9"/>
    <w:rsid w:val="005B6FE4"/>
    <w:rsid w:val="006003D6"/>
    <w:rsid w:val="006158CB"/>
    <w:rsid w:val="00632662"/>
    <w:rsid w:val="006662DA"/>
    <w:rsid w:val="0067161D"/>
    <w:rsid w:val="006A4484"/>
    <w:rsid w:val="006B4728"/>
    <w:rsid w:val="006B651C"/>
    <w:rsid w:val="006C4F4D"/>
    <w:rsid w:val="0070024E"/>
    <w:rsid w:val="0077511B"/>
    <w:rsid w:val="007A0534"/>
    <w:rsid w:val="007A3673"/>
    <w:rsid w:val="007C3D31"/>
    <w:rsid w:val="007F0371"/>
    <w:rsid w:val="00810ABB"/>
    <w:rsid w:val="00830C0F"/>
    <w:rsid w:val="00836305"/>
    <w:rsid w:val="00853106"/>
    <w:rsid w:val="00860E6E"/>
    <w:rsid w:val="00865C66"/>
    <w:rsid w:val="008732B2"/>
    <w:rsid w:val="008754FF"/>
    <w:rsid w:val="00883C86"/>
    <w:rsid w:val="008A49BD"/>
    <w:rsid w:val="008B5C0A"/>
    <w:rsid w:val="008D3251"/>
    <w:rsid w:val="008F67F0"/>
    <w:rsid w:val="00901E96"/>
    <w:rsid w:val="00925C53"/>
    <w:rsid w:val="00926C73"/>
    <w:rsid w:val="00937880"/>
    <w:rsid w:val="0094567E"/>
    <w:rsid w:val="00954C58"/>
    <w:rsid w:val="00977FA3"/>
    <w:rsid w:val="00982E5F"/>
    <w:rsid w:val="00986CE0"/>
    <w:rsid w:val="009B6880"/>
    <w:rsid w:val="009C5C55"/>
    <w:rsid w:val="009D76C2"/>
    <w:rsid w:val="009E0F3A"/>
    <w:rsid w:val="00A07ECE"/>
    <w:rsid w:val="00A117B6"/>
    <w:rsid w:val="00AB44B5"/>
    <w:rsid w:val="00B45D9A"/>
    <w:rsid w:val="00B568F4"/>
    <w:rsid w:val="00B67262"/>
    <w:rsid w:val="00BA3077"/>
    <w:rsid w:val="00BB392D"/>
    <w:rsid w:val="00BB69AA"/>
    <w:rsid w:val="00BE69E4"/>
    <w:rsid w:val="00C34DE5"/>
    <w:rsid w:val="00C7490A"/>
    <w:rsid w:val="00C91223"/>
    <w:rsid w:val="00CA3D18"/>
    <w:rsid w:val="00CB60E1"/>
    <w:rsid w:val="00CC22B2"/>
    <w:rsid w:val="00CC3611"/>
    <w:rsid w:val="00CE13AD"/>
    <w:rsid w:val="00CF1025"/>
    <w:rsid w:val="00D30FC2"/>
    <w:rsid w:val="00D66F59"/>
    <w:rsid w:val="00E14577"/>
    <w:rsid w:val="00E46E30"/>
    <w:rsid w:val="00E80210"/>
    <w:rsid w:val="00E928E2"/>
    <w:rsid w:val="00E973E8"/>
    <w:rsid w:val="00F10387"/>
    <w:rsid w:val="00F307B4"/>
    <w:rsid w:val="00F34630"/>
    <w:rsid w:val="00F41751"/>
    <w:rsid w:val="00F41C56"/>
    <w:rsid w:val="00F430ED"/>
    <w:rsid w:val="00F5141F"/>
    <w:rsid w:val="00F5312F"/>
    <w:rsid w:val="00F722D8"/>
    <w:rsid w:val="00F763FD"/>
    <w:rsid w:val="00F95CD7"/>
    <w:rsid w:val="00F96C1C"/>
    <w:rsid w:val="00FB1C58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2B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vps14">
    <w:name w:val="rvps14"/>
    <w:basedOn w:val="a"/>
    <w:rsid w:val="00CC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CC22B2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22B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rvps14">
    <w:name w:val="rvps14"/>
    <w:basedOn w:val="a"/>
    <w:rsid w:val="00CC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CC22B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8HAz4A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box@rg.ko.court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tt.ly/8HAz4AX" TargetMode="External"/><Relationship Id="rId11" Type="http://schemas.openxmlformats.org/officeDocument/2006/relationships/hyperlink" Target="mailto:inbox@rg.ko.cour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utt.ly/8HAz4A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box@rg.ko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8192</Words>
  <Characters>4670</Characters>
  <Application>Microsoft Office Word</Application>
  <DocSecurity>0</DocSecurity>
  <Lines>38</Lines>
  <Paragraphs>25</Paragraphs>
  <ScaleCrop>false</ScaleCrop>
  <Company>Microsoft</Company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2023-09-01T08:03:00Z</dcterms:created>
  <dcterms:modified xsi:type="dcterms:W3CDTF">2023-09-01T08:03:00Z</dcterms:modified>
</cp:coreProperties>
</file>