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135981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D56900">
        <w:rPr>
          <w:rFonts w:ascii="Times New Roman" w:eastAsia="Times New Roman" w:hAnsi="Times New Roman"/>
          <w:lang w:eastAsia="ru-RU"/>
        </w:rPr>
        <w:t>22</w:t>
      </w:r>
      <w:r w:rsidR="00BC5729">
        <w:rPr>
          <w:rFonts w:ascii="Times New Roman" w:eastAsia="Times New Roman" w:hAnsi="Times New Roman"/>
          <w:lang w:eastAsia="ru-RU"/>
        </w:rPr>
        <w:t>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D56900">
        <w:rPr>
          <w:rFonts w:ascii="Times New Roman" w:eastAsia="Times New Roman" w:hAnsi="Times New Roman"/>
          <w:lang w:eastAsia="ru-RU"/>
        </w:rPr>
        <w:t>237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D56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D56900">
              <w:rPr>
                <w:rFonts w:ascii="Times New Roman" w:hAnsi="Times New Roman"/>
                <w:b/>
              </w:rPr>
              <w:t>14:0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D56900">
              <w:rPr>
                <w:rFonts w:ascii="Times New Roman" w:hAnsi="Times New Roman"/>
                <w:b/>
              </w:rPr>
              <w:t>06 січня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3E5344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11 січня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35981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2021-12-22T08:25:00Z</cp:lastPrinted>
  <dcterms:created xsi:type="dcterms:W3CDTF">2021-12-22T08:25:00Z</dcterms:created>
  <dcterms:modified xsi:type="dcterms:W3CDTF">2021-12-22T08:25:00Z</dcterms:modified>
</cp:coreProperties>
</file>