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CD726E">
        <w:rPr>
          <w:rFonts w:ascii="Times New Roman" w:eastAsia="Times New Roman" w:hAnsi="Times New Roman"/>
          <w:lang w:val="ru-RU" w:eastAsia="ru-RU"/>
        </w:rPr>
        <w:t>2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5D16F0">
        <w:rPr>
          <w:rFonts w:ascii="Times New Roman" w:eastAsia="Times New Roman" w:hAnsi="Times New Roman"/>
          <w:lang w:eastAsia="ru-RU"/>
        </w:rPr>
        <w:t>2</w:t>
      </w:r>
      <w:r w:rsidR="00CD726E">
        <w:rPr>
          <w:rFonts w:ascii="Times New Roman" w:eastAsia="Times New Roman" w:hAnsi="Times New Roman"/>
          <w:lang w:eastAsia="ru-RU"/>
        </w:rPr>
        <w:t>9</w:t>
      </w:r>
      <w:r w:rsidR="00B81329">
        <w:rPr>
          <w:rFonts w:ascii="Times New Roman" w:eastAsia="Times New Roman" w:hAnsi="Times New Roman"/>
          <w:lang w:eastAsia="ru-RU"/>
        </w:rPr>
        <w:t>.04</w:t>
      </w:r>
      <w:r w:rsidR="0021539D">
        <w:rPr>
          <w:rFonts w:ascii="Times New Roman" w:eastAsia="Times New Roman" w:hAnsi="Times New Roman"/>
          <w:lang w:eastAsia="ru-RU"/>
        </w:rPr>
        <w:t>.2021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CD726E">
        <w:rPr>
          <w:rFonts w:ascii="Times New Roman" w:eastAsia="Times New Roman" w:hAnsi="Times New Roman"/>
          <w:lang w:eastAsia="ru-RU"/>
        </w:rPr>
        <w:t>63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судових засідань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7D191E" w:rsidRPr="00A8707B" w:rsidRDefault="007D191E" w:rsidP="00B8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 w:rsidR="005737A4"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D191E" w:rsidRPr="00A8707B" w:rsidRDefault="007D191E" w:rsidP="00B8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</w:t>
            </w:r>
            <w:r w:rsidR="0021539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7D191E" w:rsidRPr="00A8707B" w:rsidRDefault="007D191E" w:rsidP="00B8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4.</w:t>
            </w:r>
            <w:r w:rsidR="0021539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Забезпечує фіксування судового засідання технічними засобами</w:t>
            </w:r>
            <w:r w:rsidR="00B81329">
              <w:rPr>
                <w:rFonts w:ascii="Times New Roman" w:eastAsia="Times New Roman" w:hAnsi="Times New Roman"/>
                <w:lang w:eastAsia="ru-RU"/>
              </w:rPr>
              <w:t>,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7D191E" w:rsidRPr="00A8707B" w:rsidRDefault="007D191E" w:rsidP="00B8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6.</w:t>
            </w:r>
            <w:r w:rsidR="002D553F" w:rsidRPr="00A8707B">
              <w:rPr>
                <w:rFonts w:ascii="Times New Roman" w:eastAsia="Times New Roman" w:hAnsi="Times New Roman"/>
                <w:lang w:eastAsia="ru-RU"/>
              </w:rPr>
              <w:t>Веде журнал судового засідання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, протокол судового засідання.</w:t>
            </w:r>
          </w:p>
          <w:p w:rsidR="007D191E" w:rsidRPr="00A8707B" w:rsidRDefault="002D0A6F" w:rsidP="00B8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7.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Оформлює матеріали судових справ</w:t>
            </w:r>
            <w:r w:rsidR="00B81329">
              <w:rPr>
                <w:rFonts w:ascii="Times New Roman" w:eastAsia="Times New Roman" w:hAnsi="Times New Roman"/>
                <w:lang w:eastAsia="ru-RU"/>
              </w:rPr>
              <w:t>,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="007D191E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737A4" w:rsidRDefault="002D0A6F" w:rsidP="00B8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8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.Виготовляє копії судових рішень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B8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21539D">
              <w:rPr>
                <w:rFonts w:ascii="Times New Roman" w:eastAsia="Times New Roman" w:hAnsi="Times New Roman"/>
                <w:lang w:eastAsia="ru-RU"/>
              </w:rPr>
              <w:t>осадовий оклад –4440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B813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B813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1800A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С</w:t>
            </w:r>
            <w:r w:rsidR="00F36761" w:rsidRPr="00A8707B">
              <w:rPr>
                <w:rFonts w:ascii="Times New Roman" w:eastAsia="Times New Roman" w:hAnsi="Times New Roman"/>
                <w:lang w:eastAsia="ru-RU"/>
              </w:rPr>
              <w:t>троков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а (на період декретної відпустки).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B813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B81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B81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в якому обов’язково зазначається така інформація: прізвище, ім’я, по батькові кандидата; підтвердження наявності відповідного ступеня вищої освіти; підтвердження рівня володіння державною мовою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Pr="00A8707B" w:rsidRDefault="0021539D" w:rsidP="00B81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власноручно).</w:t>
            </w:r>
          </w:p>
          <w:p w:rsidR="0021539D" w:rsidRPr="00A8707B" w:rsidRDefault="0021539D" w:rsidP="00B81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B81329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B81329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B81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 з інвалідністю, яка бажає взяти участь у конкурсі та потребує у зв’язку з цим розумного пристосування, подає заяву за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>формою забезпечення в установленому порядку розумного пристосування.</w:t>
            </w:r>
          </w:p>
          <w:p w:rsidR="00E865CB" w:rsidRPr="00A8707B" w:rsidRDefault="0021539D" w:rsidP="005D16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</w:t>
            </w:r>
            <w:r w:rsidR="005D16F0">
              <w:rPr>
                <w:rFonts w:ascii="Times New Roman" w:hAnsi="Times New Roman"/>
                <w:b/>
              </w:rPr>
              <w:t>до 17:30</w:t>
            </w:r>
            <w:r w:rsidRPr="00A8707B">
              <w:rPr>
                <w:rFonts w:ascii="Times New Roman" w:hAnsi="Times New Roman"/>
                <w:b/>
              </w:rPr>
              <w:t xml:space="preserve"> год. </w:t>
            </w:r>
            <w:r w:rsidR="00CD726E">
              <w:rPr>
                <w:rFonts w:ascii="Times New Roman" w:hAnsi="Times New Roman"/>
                <w:b/>
              </w:rPr>
              <w:t>11</w:t>
            </w:r>
            <w:r w:rsidR="00B81329">
              <w:rPr>
                <w:rFonts w:ascii="Times New Roman" w:hAnsi="Times New Roman"/>
                <w:b/>
              </w:rPr>
              <w:t xml:space="preserve"> </w:t>
            </w:r>
            <w:r w:rsidR="005D16F0">
              <w:rPr>
                <w:rFonts w:ascii="Times New Roman" w:hAnsi="Times New Roman"/>
                <w:b/>
              </w:rPr>
              <w:t>травня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B813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B813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CD726E" w:rsidP="00B81329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5D16F0">
              <w:rPr>
                <w:rFonts w:ascii="Times New Roman" w:hAnsi="Times New Roman"/>
                <w:b/>
              </w:rPr>
              <w:t xml:space="preserve"> травня</w:t>
            </w:r>
            <w:r w:rsidR="0021539D">
              <w:rPr>
                <w:rFonts w:ascii="Times New Roman" w:hAnsi="Times New Roman"/>
                <w:b/>
              </w:rPr>
              <w:t xml:space="preserve"> 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5D16F0">
              <w:rPr>
                <w:rFonts w:ascii="Times New Roman" w:hAnsi="Times New Roman"/>
                <w:b/>
              </w:rPr>
              <w:t>11</w:t>
            </w:r>
            <w:r w:rsidR="0021539D" w:rsidRPr="00A8707B">
              <w:rPr>
                <w:rFonts w:ascii="Times New Roman" w:hAnsi="Times New Roman"/>
                <w:b/>
              </w:rPr>
              <w:t>:00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37A4D">
        <w:trPr>
          <w:trHeight w:val="1855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426D9B" w:rsidP="00B8132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 w:rsidRPr="00A8707B">
              <w:rPr>
                <w:rFonts w:ascii="Times New Roman" w:hAnsi="Times New Roman"/>
              </w:rPr>
              <w:t>Каспрова</w:t>
            </w:r>
            <w:proofErr w:type="spellEnd"/>
            <w:r w:rsidRPr="00A8707B"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426D9B" w:rsidP="00B8132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 Тел. (04597) 60-4-30</w:t>
            </w:r>
          </w:p>
          <w:p w:rsidR="00426D9B" w:rsidRPr="00A8707B" w:rsidRDefault="00426D9B" w:rsidP="00B8132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B81329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0C4B9B">
        <w:trPr>
          <w:trHeight w:val="690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B813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B813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B81329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B81329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071F65">
        <w:trPr>
          <w:trHeight w:val="1355"/>
          <w:jc w:val="center"/>
        </w:trPr>
        <w:tc>
          <w:tcPr>
            <w:tcW w:w="563" w:type="dxa"/>
          </w:tcPr>
          <w:p w:rsidR="00E865CB" w:rsidRPr="00A8707B" w:rsidRDefault="000C4B9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426D9B" w:rsidRPr="00A8707B" w:rsidRDefault="00426D9B" w:rsidP="00B81329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3147" w:rsidRPr="00A8707B" w:rsidRDefault="00FA3147" w:rsidP="00B81329">
            <w:pPr>
              <w:pStyle w:val="a5"/>
              <w:spacing w:after="0" w:line="240" w:lineRule="auto"/>
              <w:ind w:left="41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B813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державну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службу”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запобігання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корупції”</w:t>
            </w:r>
            <w:proofErr w:type="spellEnd"/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B813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B81329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B813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8296F" w:rsidRPr="007D191E" w:rsidSect="00071F6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71F65"/>
    <w:rsid w:val="000C4B9B"/>
    <w:rsid w:val="000C53CA"/>
    <w:rsid w:val="001738F4"/>
    <w:rsid w:val="001800AB"/>
    <w:rsid w:val="0018296F"/>
    <w:rsid w:val="001B1BB6"/>
    <w:rsid w:val="0021539D"/>
    <w:rsid w:val="00217CD6"/>
    <w:rsid w:val="00220B00"/>
    <w:rsid w:val="0029144B"/>
    <w:rsid w:val="002D0A6F"/>
    <w:rsid w:val="002D553F"/>
    <w:rsid w:val="002E27F3"/>
    <w:rsid w:val="003A5DF7"/>
    <w:rsid w:val="00426D9B"/>
    <w:rsid w:val="00436ADF"/>
    <w:rsid w:val="005737A4"/>
    <w:rsid w:val="005D16F0"/>
    <w:rsid w:val="006976C9"/>
    <w:rsid w:val="0070089E"/>
    <w:rsid w:val="00712E3C"/>
    <w:rsid w:val="007D191E"/>
    <w:rsid w:val="00923A67"/>
    <w:rsid w:val="009710DA"/>
    <w:rsid w:val="009C4FB3"/>
    <w:rsid w:val="009E029C"/>
    <w:rsid w:val="00A8707B"/>
    <w:rsid w:val="00AB381D"/>
    <w:rsid w:val="00B81329"/>
    <w:rsid w:val="00BA634F"/>
    <w:rsid w:val="00C37A4D"/>
    <w:rsid w:val="00C95992"/>
    <w:rsid w:val="00CD726E"/>
    <w:rsid w:val="00CF0BED"/>
    <w:rsid w:val="00D1736B"/>
    <w:rsid w:val="00D44B0C"/>
    <w:rsid w:val="00DB004A"/>
    <w:rsid w:val="00E13FC1"/>
    <w:rsid w:val="00E64FD6"/>
    <w:rsid w:val="00E865CB"/>
    <w:rsid w:val="00F01FB0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3</cp:revision>
  <cp:lastPrinted>2021-04-29T12:51:00Z</cp:lastPrinted>
  <dcterms:created xsi:type="dcterms:W3CDTF">2021-04-28T10:08:00Z</dcterms:created>
  <dcterms:modified xsi:type="dcterms:W3CDTF">2021-04-29T12:52:00Z</dcterms:modified>
</cp:coreProperties>
</file>