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A5767B">
        <w:rPr>
          <w:rFonts w:ascii="Times New Roman" w:eastAsia="Times New Roman" w:hAnsi="Times New Roman"/>
          <w:lang w:val="ru-RU" w:eastAsia="ru-RU"/>
        </w:rPr>
        <w:t>5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A67557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A67557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A67557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326450">
        <w:rPr>
          <w:rFonts w:ascii="Times New Roman" w:eastAsia="Times New Roman" w:hAnsi="Times New Roman"/>
          <w:lang w:eastAsia="ru-RU"/>
        </w:rPr>
        <w:t>03.12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326450">
        <w:rPr>
          <w:rFonts w:ascii="Times New Roman" w:eastAsia="Times New Roman" w:hAnsi="Times New Roman"/>
          <w:lang w:eastAsia="ru-RU"/>
        </w:rPr>
        <w:t>225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247BF9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головного спеціаліста</w:t>
      </w:r>
      <w:r w:rsidR="0032645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A5767B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</w:t>
      </w:r>
      <w:r w:rsidR="0032645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з </w:t>
      </w:r>
      <w:r w:rsidR="00A5767B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судової статистики та звітності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E865CB" w:rsidRPr="00A5767B" w:rsidRDefault="00A5767B" w:rsidP="00A5767B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A5767B">
              <w:rPr>
                <w:rFonts w:ascii="Times New Roman" w:hAnsi="Times New Roman"/>
                <w:color w:val="000000"/>
              </w:rPr>
              <w:t>Забезпечення проведення аналітичної та статистичної роботи суду щодо розгляду судом справ усіх категорій, подання звітності до компетентних органів. Проведення аналізу стану діловодства та судової статистики в суді за підсумками звітного року, надання пропозицій щодо покращення роботи в даному напрямку.</w:t>
            </w:r>
          </w:p>
          <w:p w:rsidR="00A5767B" w:rsidRPr="00A5767B" w:rsidRDefault="00A5767B" w:rsidP="00A5767B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767B">
              <w:rPr>
                <w:rFonts w:ascii="Times New Roman" w:hAnsi="Times New Roman"/>
              </w:rPr>
              <w:t>П</w:t>
            </w:r>
            <w:proofErr w:type="spellStart"/>
            <w:r w:rsidRPr="00A5767B">
              <w:rPr>
                <w:rFonts w:ascii="Times New Roman" w:hAnsi="Times New Roman"/>
                <w:lang/>
              </w:rPr>
              <w:t>ідготовка</w:t>
            </w:r>
            <w:proofErr w:type="spellEnd"/>
            <w:r w:rsidRPr="00A5767B">
              <w:rPr>
                <w:rFonts w:ascii="Times New Roman" w:hAnsi="Times New Roman"/>
                <w:lang/>
              </w:rPr>
              <w:t xml:space="preserve"> </w:t>
            </w:r>
            <w:proofErr w:type="spellStart"/>
            <w:r w:rsidRPr="00A5767B">
              <w:rPr>
                <w:rFonts w:ascii="Times New Roman" w:hAnsi="Times New Roman"/>
                <w:lang/>
              </w:rPr>
              <w:t>статистичних</w:t>
            </w:r>
            <w:proofErr w:type="spellEnd"/>
            <w:r w:rsidRPr="00A5767B">
              <w:rPr>
                <w:rFonts w:ascii="Times New Roman" w:hAnsi="Times New Roman"/>
                <w:lang/>
              </w:rPr>
              <w:t xml:space="preserve"> </w:t>
            </w:r>
            <w:proofErr w:type="spellStart"/>
            <w:r w:rsidRPr="00A5767B">
              <w:rPr>
                <w:rFonts w:ascii="Times New Roman" w:hAnsi="Times New Roman"/>
                <w:lang/>
              </w:rPr>
              <w:t>таблиць</w:t>
            </w:r>
            <w:proofErr w:type="spellEnd"/>
            <w:r w:rsidRPr="00A5767B">
              <w:rPr>
                <w:rFonts w:ascii="Times New Roman" w:hAnsi="Times New Roman"/>
                <w:lang/>
              </w:rPr>
              <w:t xml:space="preserve">, </w:t>
            </w:r>
            <w:proofErr w:type="spellStart"/>
            <w:r w:rsidRPr="00A5767B">
              <w:rPr>
                <w:rFonts w:ascii="Times New Roman" w:hAnsi="Times New Roman"/>
                <w:lang/>
              </w:rPr>
              <w:t>довідок</w:t>
            </w:r>
            <w:proofErr w:type="spellEnd"/>
            <w:r w:rsidRPr="00A5767B">
              <w:rPr>
                <w:rFonts w:ascii="Times New Roman" w:hAnsi="Times New Roman"/>
                <w:lang/>
              </w:rPr>
              <w:t xml:space="preserve"> та </w:t>
            </w:r>
            <w:proofErr w:type="spellStart"/>
            <w:r w:rsidRPr="00A5767B">
              <w:rPr>
                <w:rFonts w:ascii="Times New Roman" w:hAnsi="Times New Roman"/>
                <w:lang/>
              </w:rPr>
              <w:t>іншої</w:t>
            </w:r>
            <w:proofErr w:type="spellEnd"/>
            <w:r w:rsidRPr="00A5767B">
              <w:rPr>
                <w:rFonts w:ascii="Times New Roman" w:hAnsi="Times New Roman"/>
                <w:lang/>
              </w:rPr>
              <w:t xml:space="preserve"> </w:t>
            </w:r>
            <w:proofErr w:type="spellStart"/>
            <w:r w:rsidRPr="00A5767B">
              <w:rPr>
                <w:rFonts w:ascii="Times New Roman" w:hAnsi="Times New Roman"/>
                <w:lang/>
              </w:rPr>
              <w:t>інформації</w:t>
            </w:r>
            <w:proofErr w:type="spellEnd"/>
            <w:r w:rsidRPr="00A5767B">
              <w:rPr>
                <w:rFonts w:ascii="Times New Roman" w:hAnsi="Times New Roman"/>
                <w:lang/>
              </w:rPr>
              <w:t xml:space="preserve">, </w:t>
            </w:r>
            <w:proofErr w:type="spellStart"/>
            <w:r w:rsidRPr="00A5767B">
              <w:rPr>
                <w:rFonts w:ascii="Times New Roman" w:hAnsi="Times New Roman"/>
                <w:lang/>
              </w:rPr>
              <w:t>що</w:t>
            </w:r>
            <w:proofErr w:type="spellEnd"/>
            <w:r w:rsidRPr="00A5767B">
              <w:rPr>
                <w:rFonts w:ascii="Times New Roman" w:hAnsi="Times New Roman"/>
                <w:lang/>
              </w:rPr>
              <w:t xml:space="preserve"> </w:t>
            </w:r>
            <w:proofErr w:type="spellStart"/>
            <w:r w:rsidRPr="00A5767B">
              <w:rPr>
                <w:rFonts w:ascii="Times New Roman" w:hAnsi="Times New Roman"/>
                <w:lang/>
              </w:rPr>
              <w:t>стосується</w:t>
            </w:r>
            <w:proofErr w:type="spellEnd"/>
            <w:r w:rsidRPr="00A5767B">
              <w:rPr>
                <w:rFonts w:ascii="Times New Roman" w:hAnsi="Times New Roman"/>
                <w:lang/>
              </w:rPr>
              <w:t xml:space="preserve"> </w:t>
            </w:r>
            <w:proofErr w:type="spellStart"/>
            <w:r w:rsidRPr="00A5767B">
              <w:rPr>
                <w:rFonts w:ascii="Times New Roman" w:hAnsi="Times New Roman"/>
                <w:lang/>
              </w:rPr>
              <w:t>дорученого</w:t>
            </w:r>
            <w:proofErr w:type="spellEnd"/>
            <w:r w:rsidRPr="00A5767B">
              <w:rPr>
                <w:rFonts w:ascii="Times New Roman" w:hAnsi="Times New Roman"/>
                <w:lang/>
              </w:rPr>
              <w:t xml:space="preserve"> </w:t>
            </w:r>
            <w:proofErr w:type="spellStart"/>
            <w:r w:rsidRPr="00A5767B">
              <w:rPr>
                <w:rFonts w:ascii="Times New Roman" w:hAnsi="Times New Roman"/>
                <w:lang/>
              </w:rPr>
              <w:t>напрямку</w:t>
            </w:r>
            <w:proofErr w:type="spellEnd"/>
            <w:r w:rsidRPr="00A5767B">
              <w:rPr>
                <w:rFonts w:ascii="Times New Roman" w:hAnsi="Times New Roman"/>
                <w:lang/>
              </w:rPr>
              <w:t xml:space="preserve"> </w:t>
            </w:r>
            <w:proofErr w:type="spellStart"/>
            <w:r w:rsidRPr="00A5767B">
              <w:rPr>
                <w:rFonts w:ascii="Times New Roman" w:hAnsi="Times New Roman"/>
                <w:lang/>
              </w:rPr>
              <w:t>роботи</w:t>
            </w:r>
            <w:proofErr w:type="spellEnd"/>
          </w:p>
          <w:p w:rsidR="00A5767B" w:rsidRPr="00A5767B" w:rsidRDefault="00A5767B" w:rsidP="00A5767B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767B">
              <w:rPr>
                <w:rFonts w:ascii="Times New Roman" w:hAnsi="Times New Roman"/>
                <w:color w:val="000000"/>
                <w:shd w:val="clear" w:color="auto" w:fill="FFFFFF"/>
              </w:rPr>
              <w:t>Здійснення перевірки правильності заповнення електронних обліково-статистичних карток в системі документообігу суду та усунення виявлених недоліків.</w:t>
            </w:r>
          </w:p>
          <w:p w:rsidR="00A5767B" w:rsidRPr="00A5767B" w:rsidRDefault="00A5767B" w:rsidP="00A5767B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767B">
              <w:rPr>
                <w:rFonts w:ascii="Times New Roman" w:hAnsi="Times New Roman"/>
                <w:color w:val="000000"/>
                <w:spacing w:val="2"/>
              </w:rPr>
              <w:t xml:space="preserve">Підготовка узагальнень по запитах вищих органів та </w:t>
            </w:r>
            <w:r w:rsidRPr="00A5767B">
              <w:rPr>
                <w:rFonts w:ascii="Times New Roman" w:hAnsi="Times New Roman"/>
              </w:rPr>
              <w:t>контроль за поверненням із судів вищих інстанцій</w:t>
            </w:r>
            <w:r w:rsidRPr="00A5767B">
              <w:rPr>
                <w:rFonts w:ascii="Times New Roman" w:hAnsi="Times New Roman"/>
                <w:lang/>
              </w:rPr>
              <w:t xml:space="preserve"> </w:t>
            </w:r>
            <w:proofErr w:type="spellStart"/>
            <w:r w:rsidRPr="00A5767B">
              <w:rPr>
                <w:rFonts w:ascii="Times New Roman" w:hAnsi="Times New Roman"/>
                <w:lang/>
              </w:rPr>
              <w:t>витребуваних</w:t>
            </w:r>
            <w:proofErr w:type="spellEnd"/>
            <w:r w:rsidRPr="00A5767B">
              <w:rPr>
                <w:rFonts w:ascii="Times New Roman" w:hAnsi="Times New Roman"/>
                <w:lang/>
              </w:rPr>
              <w:t xml:space="preserve"> для </w:t>
            </w:r>
            <w:proofErr w:type="spellStart"/>
            <w:r w:rsidRPr="00A5767B">
              <w:rPr>
                <w:rFonts w:ascii="Times New Roman" w:hAnsi="Times New Roman"/>
                <w:lang/>
              </w:rPr>
              <w:t>проведення</w:t>
            </w:r>
            <w:proofErr w:type="spellEnd"/>
            <w:r w:rsidRPr="00A5767B">
              <w:rPr>
                <w:rFonts w:ascii="Times New Roman" w:hAnsi="Times New Roman"/>
                <w:lang/>
              </w:rPr>
              <w:t xml:space="preserve"> </w:t>
            </w:r>
            <w:proofErr w:type="spellStart"/>
            <w:r w:rsidRPr="00A5767B">
              <w:rPr>
                <w:rFonts w:ascii="Times New Roman" w:hAnsi="Times New Roman"/>
                <w:lang/>
              </w:rPr>
              <w:t>аналізів</w:t>
            </w:r>
            <w:proofErr w:type="spellEnd"/>
            <w:r w:rsidRPr="00A5767B">
              <w:rPr>
                <w:rFonts w:ascii="Times New Roman" w:hAnsi="Times New Roman"/>
                <w:lang/>
              </w:rPr>
              <w:t xml:space="preserve"> </w:t>
            </w:r>
            <w:proofErr w:type="spellStart"/>
            <w:r w:rsidRPr="00A5767B">
              <w:rPr>
                <w:rFonts w:ascii="Times New Roman" w:hAnsi="Times New Roman"/>
                <w:lang/>
              </w:rPr>
              <w:t>і</w:t>
            </w:r>
            <w:proofErr w:type="spellEnd"/>
            <w:r w:rsidRPr="00A5767B">
              <w:rPr>
                <w:rFonts w:ascii="Times New Roman" w:hAnsi="Times New Roman"/>
                <w:lang/>
              </w:rPr>
              <w:t xml:space="preserve"> </w:t>
            </w:r>
            <w:proofErr w:type="spellStart"/>
            <w:r w:rsidRPr="00A5767B">
              <w:rPr>
                <w:rFonts w:ascii="Times New Roman" w:hAnsi="Times New Roman"/>
                <w:lang/>
              </w:rPr>
              <w:t>узагальнень</w:t>
            </w:r>
            <w:proofErr w:type="spellEnd"/>
            <w:r w:rsidRPr="00A5767B">
              <w:rPr>
                <w:rFonts w:ascii="Times New Roman" w:hAnsi="Times New Roman"/>
              </w:rPr>
              <w:t xml:space="preserve"> справ.</w:t>
            </w:r>
          </w:p>
          <w:p w:rsidR="00A5767B" w:rsidRPr="00A5767B" w:rsidRDefault="00A5767B" w:rsidP="00A5767B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767B">
              <w:rPr>
                <w:rFonts w:ascii="Times New Roman" w:hAnsi="Times New Roman"/>
                <w:color w:val="000000"/>
              </w:rPr>
              <w:t>Облік робочого часу присяжних та узагальнення інформації щодо розгляду справ присяжними.</w:t>
            </w:r>
          </w:p>
          <w:p w:rsidR="00A5767B" w:rsidRPr="00A5767B" w:rsidRDefault="00A5767B" w:rsidP="00A5767B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767B">
              <w:rPr>
                <w:rFonts w:ascii="Times New Roman" w:hAnsi="Times New Roman"/>
                <w:color w:val="000000"/>
              </w:rPr>
              <w:t xml:space="preserve">Оформлення подань про </w:t>
            </w:r>
            <w:r w:rsidRPr="00A5767B">
              <w:rPr>
                <w:rFonts w:ascii="Times New Roman" w:hAnsi="Times New Roman"/>
                <w:color w:val="000000"/>
                <w:shd w:val="clear" w:color="auto" w:fill="FFFFFF"/>
              </w:rPr>
              <w:t>повернення  помилково зарахованого до державного та місцевих бюджетів  судового збору.</w:t>
            </w:r>
            <w:r w:rsidRPr="00A5767B">
              <w:rPr>
                <w:rFonts w:ascii="Times New Roman" w:hAnsi="Times New Roman"/>
                <w:color w:val="000000"/>
              </w:rPr>
              <w:t xml:space="preserve"> Здійснення </w:t>
            </w:r>
            <w:r w:rsidRPr="00A5767B">
              <w:rPr>
                <w:rFonts w:ascii="Times New Roman" w:hAnsi="Times New Roman"/>
                <w:color w:val="000000"/>
                <w:shd w:val="clear" w:color="auto" w:fill="FFFFFF"/>
              </w:rPr>
              <w:t>перевірки  даних</w:t>
            </w:r>
            <w:r w:rsidRPr="00A5767B">
              <w:rPr>
                <w:rFonts w:ascii="Times New Roman" w:hAnsi="Times New Roman"/>
              </w:rPr>
              <w:t xml:space="preserve"> щодо підтвердження сплати (повернення) судового збору,</w:t>
            </w:r>
            <w:r w:rsidRPr="00A5767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зарахування його до спеціального фонду Державного бюджету України</w:t>
            </w:r>
          </w:p>
          <w:p w:rsidR="00A5767B" w:rsidRPr="00A5767B" w:rsidRDefault="00A5767B" w:rsidP="00A5767B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767B">
              <w:rPr>
                <w:rFonts w:ascii="Times New Roman" w:hAnsi="Times New Roman"/>
                <w:color w:val="000000"/>
              </w:rPr>
              <w:t>Звернення судових рішень до виконання по цивільних справах про розірвання шлюбу; підготовка виконавчих листів про стягнення судового збору на користь держави та направлення їх на виконання</w:t>
            </w:r>
            <w:r w:rsidRPr="00DD608C">
              <w:rPr>
                <w:color w:val="000000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326450">
              <w:rPr>
                <w:rFonts w:ascii="Times New Roman" w:eastAsia="Times New Roman" w:hAnsi="Times New Roman"/>
                <w:lang w:eastAsia="ru-RU"/>
              </w:rPr>
              <w:t>6250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300568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Призначення </w:t>
            </w:r>
            <w:r w:rsidR="00247BF9">
              <w:rPr>
                <w:rFonts w:ascii="Times New Roman" w:eastAsia="Times New Roman" w:hAnsi="Times New Roman"/>
                <w:lang w:eastAsia="ru-RU"/>
              </w:rPr>
              <w:t>без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="00A67557"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 w:rsidR="00A67557"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67557" w:rsidRPr="00A67557" w:rsidRDefault="00A67557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lastRenderedPageBreak/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326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07704B">
              <w:rPr>
                <w:rFonts w:ascii="Times New Roman" w:hAnsi="Times New Roman"/>
                <w:b/>
              </w:rPr>
              <w:t>17</w:t>
            </w:r>
            <w:r w:rsidR="00E733F1">
              <w:rPr>
                <w:rFonts w:ascii="Times New Roman" w:hAnsi="Times New Roman"/>
                <w:b/>
              </w:rPr>
              <w:t>:3</w:t>
            </w:r>
            <w:r w:rsidR="00E74187">
              <w:rPr>
                <w:rFonts w:ascii="Times New Roman" w:hAnsi="Times New Roman"/>
                <w:b/>
              </w:rPr>
              <w:t>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326450">
              <w:rPr>
                <w:rFonts w:ascii="Times New Roman" w:hAnsi="Times New Roman"/>
                <w:b/>
              </w:rPr>
              <w:t>14 грудня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326450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16 грудня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247BF9">
              <w:rPr>
                <w:rFonts w:ascii="Times New Roman" w:hAnsi="Times New Roman"/>
                <w:b/>
              </w:rPr>
              <w:t>11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C21ECA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="00C21ECA">
              <w:rPr>
                <w:rFonts w:ascii="Times New Roman" w:eastAsia="Times New Roman" w:hAnsi="Times New Roman"/>
                <w:lang w:eastAsia="ru-RU"/>
              </w:rPr>
              <w:t>бакалавра</w:t>
            </w:r>
            <w:r w:rsidR="00E977B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E977B7" w:rsidRPr="00E977B7" w:rsidRDefault="0021539D" w:rsidP="00E977B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E977B7">
              <w:rPr>
                <w:lang w:eastAsia="ru-RU"/>
              </w:rPr>
              <w:t xml:space="preserve"> </w:t>
            </w:r>
            <w:r w:rsidR="00C21ECA">
              <w:rPr>
                <w:rFonts w:ascii="Times New Roman" w:hAnsi="Times New Roman"/>
                <w:lang w:eastAsia="ru-RU"/>
              </w:rPr>
              <w:t>вміння використовувати</w:t>
            </w:r>
            <w:r w:rsidR="00E977B7" w:rsidRPr="00E977B7">
              <w:rPr>
                <w:rFonts w:ascii="Times New Roman" w:hAnsi="Times New Roman"/>
                <w:lang w:eastAsia="ru-RU"/>
              </w:rPr>
              <w:t xml:space="preserve">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E977B7" w:rsidRPr="00E977B7" w:rsidRDefault="00E977B7" w:rsidP="00E977B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977B7">
              <w:rPr>
                <w:rFonts w:ascii="Times New Roman" w:hAnsi="Times New Roman"/>
                <w:lang w:eastAsia="ru-RU"/>
              </w:rPr>
              <w:t xml:space="preserve">- вміння використовувати сервіси </w:t>
            </w:r>
            <w:proofErr w:type="spellStart"/>
            <w:r w:rsidRPr="00E977B7">
              <w:rPr>
                <w:rFonts w:ascii="Times New Roman" w:hAnsi="Times New Roman"/>
                <w:lang w:eastAsia="ru-RU"/>
              </w:rPr>
              <w:t>інтернету</w:t>
            </w:r>
            <w:proofErr w:type="spellEnd"/>
            <w:r w:rsidRPr="00E977B7">
              <w:rPr>
                <w:rFonts w:ascii="Times New Roman" w:hAnsi="Times New Roman"/>
                <w:lang w:eastAsia="ru-RU"/>
              </w:rPr>
              <w:t xml:space="preserve"> для ефективного пошуку  потрібної інформації; </w:t>
            </w:r>
          </w:p>
          <w:p w:rsidR="00C21ECA" w:rsidRDefault="00E977B7" w:rsidP="00C21EC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977B7">
              <w:rPr>
                <w:rFonts w:ascii="Times New Roman" w:hAnsi="Times New Roman"/>
                <w:lang w:eastAsia="ru-RU"/>
              </w:rPr>
              <w:t xml:space="preserve">- здатність працювати з документами в різних  цифрових форматах; </w:t>
            </w:r>
          </w:p>
          <w:p w:rsidR="00E865CB" w:rsidRPr="00A8707B" w:rsidRDefault="00C21ECA" w:rsidP="00C21E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E977B7" w:rsidRPr="00E977B7">
              <w:rPr>
                <w:rFonts w:ascii="Times New Roman" w:hAnsi="Times New Roman"/>
                <w:lang w:eastAsia="ru-RU"/>
              </w:rPr>
              <w:t xml:space="preserve"> вміти користуватись кваліфіков</w:t>
            </w:r>
            <w:r w:rsidR="00E977B7">
              <w:rPr>
                <w:rFonts w:ascii="Times New Roman" w:hAnsi="Times New Roman"/>
                <w:lang w:eastAsia="ru-RU"/>
              </w:rPr>
              <w:t>аним електронним підписом (КЕП)</w:t>
            </w:r>
            <w:r w:rsidR="00E977B7" w:rsidRPr="00E977B7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E865CB" w:rsidRPr="007D191E" w:rsidTr="0007704B">
        <w:trPr>
          <w:trHeight w:val="1127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C21E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</w:t>
            </w:r>
            <w:r w:rsidR="00C21ECA">
              <w:rPr>
                <w:rFonts w:ascii="Times New Roman" w:hAnsi="Times New Roman"/>
              </w:rPr>
              <w:t>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561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7522676B"/>
    <w:multiLevelType w:val="hybridMultilevel"/>
    <w:tmpl w:val="E5F8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71A85"/>
    <w:rsid w:val="0007704B"/>
    <w:rsid w:val="00090669"/>
    <w:rsid w:val="000C4B9B"/>
    <w:rsid w:val="000C53CA"/>
    <w:rsid w:val="001800AB"/>
    <w:rsid w:val="0018296F"/>
    <w:rsid w:val="001B1BB6"/>
    <w:rsid w:val="0021539D"/>
    <w:rsid w:val="00217CD6"/>
    <w:rsid w:val="00220B00"/>
    <w:rsid w:val="00247BF9"/>
    <w:rsid w:val="00254E56"/>
    <w:rsid w:val="0029144B"/>
    <w:rsid w:val="002D0A6F"/>
    <w:rsid w:val="002D553F"/>
    <w:rsid w:val="002D7FB0"/>
    <w:rsid w:val="002E27F3"/>
    <w:rsid w:val="00300568"/>
    <w:rsid w:val="00304380"/>
    <w:rsid w:val="00326450"/>
    <w:rsid w:val="00334C26"/>
    <w:rsid w:val="00426D9B"/>
    <w:rsid w:val="00436ADF"/>
    <w:rsid w:val="0054001F"/>
    <w:rsid w:val="005737A4"/>
    <w:rsid w:val="006640BB"/>
    <w:rsid w:val="006755F8"/>
    <w:rsid w:val="006976C9"/>
    <w:rsid w:val="0070089E"/>
    <w:rsid w:val="00712E3C"/>
    <w:rsid w:val="00776C54"/>
    <w:rsid w:val="007932B4"/>
    <w:rsid w:val="007D191E"/>
    <w:rsid w:val="00856124"/>
    <w:rsid w:val="00873B52"/>
    <w:rsid w:val="008B1F76"/>
    <w:rsid w:val="008E3AE1"/>
    <w:rsid w:val="00923A67"/>
    <w:rsid w:val="00933B8B"/>
    <w:rsid w:val="009568E8"/>
    <w:rsid w:val="00957BAC"/>
    <w:rsid w:val="009710DA"/>
    <w:rsid w:val="009A3FDC"/>
    <w:rsid w:val="009C4FB3"/>
    <w:rsid w:val="009E029C"/>
    <w:rsid w:val="009F0E37"/>
    <w:rsid w:val="00A5767B"/>
    <w:rsid w:val="00A67557"/>
    <w:rsid w:val="00A8707B"/>
    <w:rsid w:val="00AB381D"/>
    <w:rsid w:val="00AB5B99"/>
    <w:rsid w:val="00BA634F"/>
    <w:rsid w:val="00C21ECA"/>
    <w:rsid w:val="00C37A4D"/>
    <w:rsid w:val="00C7178E"/>
    <w:rsid w:val="00C95992"/>
    <w:rsid w:val="00CF0BED"/>
    <w:rsid w:val="00D61B5A"/>
    <w:rsid w:val="00DB004A"/>
    <w:rsid w:val="00E13FC1"/>
    <w:rsid w:val="00E64FD6"/>
    <w:rsid w:val="00E733F1"/>
    <w:rsid w:val="00E74187"/>
    <w:rsid w:val="00E865CB"/>
    <w:rsid w:val="00E87213"/>
    <w:rsid w:val="00E9067E"/>
    <w:rsid w:val="00E977B7"/>
    <w:rsid w:val="00EE1648"/>
    <w:rsid w:val="00F234A1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customStyle="1" w:styleId="rvts37">
    <w:name w:val="rvts37"/>
    <w:basedOn w:val="a0"/>
    <w:rsid w:val="00A6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2021-12-03T08:49:00Z</cp:lastPrinted>
  <dcterms:created xsi:type="dcterms:W3CDTF">2021-12-03T08:50:00Z</dcterms:created>
  <dcterms:modified xsi:type="dcterms:W3CDTF">2021-12-03T08:50:00Z</dcterms:modified>
</cp:coreProperties>
</file>