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07" w:rsidRPr="00B018BD" w:rsidRDefault="00CC4B07" w:rsidP="00B018BD">
      <w:pPr>
        <w:spacing w:after="0" w:line="240" w:lineRule="auto"/>
        <w:ind w:left="12333" w:hanging="12333"/>
        <w:jc w:val="both"/>
        <w:outlineLvl w:val="0"/>
        <w:rPr>
          <w:rFonts w:eastAsia="Times New Roman" w:cs="Times New Roman"/>
          <w:kern w:val="36"/>
          <w:sz w:val="28"/>
          <w:szCs w:val="24"/>
          <w:lang w:eastAsia="uk-UA"/>
        </w:rPr>
      </w:pPr>
    </w:p>
    <w:p w:rsidR="00CC4B07" w:rsidRDefault="00CC4B07" w:rsidP="00B018BD">
      <w:pPr>
        <w:spacing w:after="0" w:line="240" w:lineRule="auto"/>
        <w:ind w:left="12333" w:hanging="12333"/>
        <w:jc w:val="both"/>
        <w:outlineLvl w:val="0"/>
        <w:rPr>
          <w:rFonts w:ascii="Times New Roman" w:eastAsia="Times New Roman" w:hAnsi="Times New Roman" w:cs="Times New Roman"/>
          <w:kern w:val="36"/>
          <w:sz w:val="28"/>
          <w:szCs w:val="24"/>
          <w:lang w:eastAsia="uk-UA"/>
        </w:rPr>
      </w:pPr>
      <w:r w:rsidRPr="00B018BD">
        <w:rPr>
          <w:rFonts w:ascii="Times New Roman" w:eastAsia="Times New Roman" w:hAnsi="Times New Roman" w:cs="Times New Roman"/>
          <w:kern w:val="36"/>
          <w:sz w:val="28"/>
          <w:szCs w:val="24"/>
          <w:lang w:eastAsia="uk-UA"/>
        </w:rPr>
        <w:t>ЗАЯВА ПРО ВСТАНОВЛЕННЯ ФАКТУ СМЕРТІ НА ТИМЧАСОВО ОКУПОВАНІЙ ТЕРИТОРІЇ УКРАЇНИ</w:t>
      </w:r>
    </w:p>
    <w:p w:rsidR="00B018BD" w:rsidRPr="00B018BD" w:rsidRDefault="00B018BD" w:rsidP="00B018BD">
      <w:pPr>
        <w:spacing w:after="0" w:line="240" w:lineRule="auto"/>
        <w:ind w:left="12333" w:hanging="12333"/>
        <w:jc w:val="both"/>
        <w:outlineLvl w:val="0"/>
        <w:rPr>
          <w:rFonts w:ascii="Times New Roman" w:eastAsia="Times New Roman" w:hAnsi="Times New Roman" w:cs="Times New Roman"/>
          <w:kern w:val="36"/>
          <w:sz w:val="10"/>
          <w:szCs w:val="24"/>
          <w:lang w:eastAsia="uk-UA"/>
        </w:rPr>
      </w:pPr>
    </w:p>
    <w:p w:rsidR="001433ED" w:rsidRPr="00B018BD" w:rsidRDefault="001433ED" w:rsidP="00B018BD">
      <w:pPr>
        <w:shd w:val="clear" w:color="auto" w:fill="FFFFFF"/>
        <w:spacing w:after="0" w:line="240" w:lineRule="auto"/>
        <w:ind w:firstLine="9923"/>
        <w:jc w:val="both"/>
        <w:rPr>
          <w:rFonts w:ascii="HelveticaNeueCyr-Roman" w:eastAsia="Times New Roman" w:hAnsi="HelveticaNeueCyr-Roman" w:cs="Times New Roman"/>
          <w:b/>
          <w:bCs/>
          <w:sz w:val="24"/>
          <w:szCs w:val="24"/>
          <w:lang w:eastAsia="uk-UA"/>
        </w:rPr>
      </w:pPr>
      <w:r w:rsidRPr="00B018BD">
        <w:rPr>
          <w:rFonts w:ascii="HelveticaNeueCyr-Roman" w:eastAsia="Times New Roman" w:hAnsi="HelveticaNeueCyr-Roman" w:cs="Times New Roman"/>
          <w:b/>
          <w:bCs/>
          <w:sz w:val="24"/>
          <w:szCs w:val="24"/>
          <w:lang w:eastAsia="uk-UA"/>
        </w:rPr>
        <w:t>ДО БРОВАРСЬКОГО МІСЬКРАЙОННОГО СУДУ</w:t>
      </w:r>
    </w:p>
    <w:p w:rsidR="001433ED" w:rsidRPr="00B018BD" w:rsidRDefault="001433ED" w:rsidP="00B018BD">
      <w:pPr>
        <w:shd w:val="clear" w:color="auto" w:fill="FFFFFF"/>
        <w:spacing w:after="0" w:line="240" w:lineRule="auto"/>
        <w:ind w:firstLine="9923"/>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b/>
          <w:bCs/>
          <w:sz w:val="24"/>
          <w:szCs w:val="24"/>
          <w:lang w:eastAsia="uk-UA"/>
        </w:rPr>
        <w:t>КИЇВСЬКОЇ ОБЛАСТІ</w:t>
      </w:r>
    </w:p>
    <w:p w:rsidR="001433ED" w:rsidRPr="00B018BD" w:rsidRDefault="00CC4B07" w:rsidP="00B018BD">
      <w:pPr>
        <w:shd w:val="clear" w:color="auto" w:fill="FFFFFF"/>
        <w:tabs>
          <w:tab w:val="left" w:pos="9923"/>
        </w:tabs>
        <w:spacing w:after="0" w:line="240" w:lineRule="auto"/>
        <w:jc w:val="both"/>
        <w:rPr>
          <w:rFonts w:eastAsia="Times New Roman" w:cs="Times New Roman"/>
          <w:sz w:val="24"/>
          <w:szCs w:val="24"/>
          <w:lang w:eastAsia="uk-UA"/>
        </w:rPr>
      </w:pPr>
      <w:r w:rsidRPr="00B018BD">
        <w:rPr>
          <w:rFonts w:ascii="HelveticaNeueCyr-Roman" w:eastAsia="Times New Roman" w:hAnsi="HelveticaNeueCyr-Roman" w:cs="Times New Roman"/>
          <w:b/>
          <w:bCs/>
          <w:i/>
          <w:sz w:val="24"/>
          <w:szCs w:val="24"/>
          <w:lang w:eastAsia="uk-UA"/>
        </w:rPr>
        <w:t>ЗРАЗОК</w:t>
      </w:r>
      <w:r w:rsidRPr="00B018BD">
        <w:rPr>
          <w:rFonts w:eastAsia="Times New Roman" w:cs="Times New Roman"/>
          <w:b/>
          <w:bCs/>
          <w:sz w:val="24"/>
          <w:szCs w:val="24"/>
          <w:lang w:eastAsia="uk-UA"/>
        </w:rPr>
        <w:tab/>
      </w:r>
      <w:r w:rsidR="001433ED" w:rsidRPr="00B018BD">
        <w:rPr>
          <w:rFonts w:ascii="HelveticaNeueCyr-Roman" w:eastAsia="Times New Roman" w:hAnsi="HelveticaNeueCyr-Roman" w:cs="Times New Roman"/>
          <w:b/>
          <w:bCs/>
          <w:sz w:val="24"/>
          <w:szCs w:val="24"/>
          <w:lang w:eastAsia="uk-UA"/>
        </w:rPr>
        <w:t>Заявник:_______________________________________</w:t>
      </w:r>
      <w:r w:rsidRPr="00B018BD">
        <w:rPr>
          <w:rFonts w:ascii="HelveticaNeueCyr-Roman" w:eastAsia="Times New Roman" w:hAnsi="HelveticaNeueCyr-Roman" w:cs="Times New Roman"/>
          <w:b/>
          <w:bCs/>
          <w:sz w:val="24"/>
          <w:szCs w:val="24"/>
          <w:lang w:eastAsia="uk-UA"/>
        </w:rPr>
        <w:t>_</w:t>
      </w:r>
    </w:p>
    <w:p w:rsidR="001433ED" w:rsidRPr="00B018BD" w:rsidRDefault="001433ED" w:rsidP="00B018BD">
      <w:pPr>
        <w:shd w:val="clear" w:color="auto" w:fill="FFFFFF"/>
        <w:spacing w:after="0" w:line="240" w:lineRule="auto"/>
        <w:ind w:firstLine="9923"/>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bCs/>
          <w:sz w:val="24"/>
          <w:szCs w:val="24"/>
          <w:lang w:eastAsia="uk-UA"/>
        </w:rPr>
        <w:t>(ПІБ заявника, його адреса та номер телефону</w:t>
      </w:r>
      <w:r w:rsidRPr="00B018BD">
        <w:rPr>
          <w:rFonts w:ascii="HelveticaNeueCyr-Roman" w:eastAsia="Times New Roman" w:hAnsi="HelveticaNeueCyr-Roman" w:cs="Times New Roman"/>
          <w:b/>
          <w:bCs/>
          <w:sz w:val="24"/>
          <w:szCs w:val="24"/>
          <w:lang w:eastAsia="uk-UA"/>
        </w:rPr>
        <w:t>)</w:t>
      </w:r>
    </w:p>
    <w:p w:rsidR="001433ED" w:rsidRPr="00B018BD" w:rsidRDefault="001433ED" w:rsidP="00B018BD">
      <w:pPr>
        <w:shd w:val="clear" w:color="auto" w:fill="FFFFFF"/>
        <w:spacing w:after="0" w:line="240" w:lineRule="auto"/>
        <w:ind w:firstLine="9923"/>
        <w:jc w:val="both"/>
        <w:rPr>
          <w:rFonts w:eastAsia="Times New Roman" w:cs="Times New Roman"/>
          <w:sz w:val="24"/>
          <w:szCs w:val="24"/>
          <w:lang w:eastAsia="uk-UA"/>
        </w:rPr>
      </w:pPr>
      <w:r w:rsidRPr="00B018BD">
        <w:rPr>
          <w:rFonts w:ascii="HelveticaNeueCyr-Roman" w:eastAsia="Times New Roman" w:hAnsi="HelveticaNeueCyr-Roman" w:cs="Times New Roman"/>
          <w:b/>
          <w:bCs/>
          <w:sz w:val="24"/>
          <w:szCs w:val="24"/>
          <w:lang w:eastAsia="uk-UA"/>
        </w:rPr>
        <w:t>Заінтересована особа: _____</w:t>
      </w:r>
      <w:r w:rsidRPr="00B018BD">
        <w:rPr>
          <w:rFonts w:ascii="HelveticaNeueCyr-Roman" w:eastAsia="Times New Roman" w:hAnsi="HelveticaNeueCyr-Roman" w:cs="Times New Roman"/>
          <w:sz w:val="24"/>
          <w:szCs w:val="24"/>
          <w:lang w:eastAsia="uk-UA"/>
        </w:rPr>
        <w:t>____________________</w:t>
      </w:r>
      <w:r w:rsidR="00CC4B07" w:rsidRPr="00B018BD">
        <w:rPr>
          <w:rFonts w:ascii="HelveticaNeueCyr-Roman" w:eastAsia="Times New Roman" w:hAnsi="HelveticaNeueCyr-Roman" w:cs="Times New Roman"/>
          <w:sz w:val="24"/>
          <w:szCs w:val="24"/>
          <w:lang w:eastAsia="uk-UA"/>
        </w:rPr>
        <w:t>__</w:t>
      </w:r>
    </w:p>
    <w:p w:rsidR="001433ED" w:rsidRPr="00B018BD" w:rsidRDefault="001433ED" w:rsidP="00B018BD">
      <w:pPr>
        <w:shd w:val="clear" w:color="auto" w:fill="FFFFFF"/>
        <w:spacing w:after="0" w:line="240" w:lineRule="auto"/>
        <w:ind w:firstLine="9923"/>
        <w:rPr>
          <w:rFonts w:ascii="HelveticaNeueCyr-Roman" w:eastAsia="Times New Roman" w:hAnsi="HelveticaNeueCyr-Roman" w:cs="Times New Roman"/>
          <w:bCs/>
          <w:sz w:val="24"/>
          <w:szCs w:val="24"/>
          <w:lang w:eastAsia="uk-UA"/>
        </w:rPr>
      </w:pPr>
      <w:r w:rsidRPr="00B018BD">
        <w:rPr>
          <w:rFonts w:ascii="HelveticaNeueCyr-Roman" w:eastAsia="Times New Roman" w:hAnsi="HelveticaNeueCyr-Roman" w:cs="Times New Roman"/>
          <w:b/>
          <w:bCs/>
          <w:sz w:val="24"/>
          <w:szCs w:val="24"/>
          <w:lang w:eastAsia="uk-UA"/>
        </w:rPr>
        <w:t>(</w:t>
      </w:r>
      <w:r w:rsidR="00CC4B07" w:rsidRPr="00B018BD">
        <w:rPr>
          <w:rFonts w:ascii="HelveticaNeueCyr-Roman" w:eastAsia="Times New Roman" w:hAnsi="HelveticaNeueCyr-Roman" w:cs="Times New Roman"/>
          <w:bCs/>
          <w:sz w:val="24"/>
          <w:szCs w:val="24"/>
          <w:lang w:eastAsia="uk-UA"/>
        </w:rPr>
        <w:t>найменування,</w:t>
      </w:r>
      <w:r w:rsidRPr="00B018BD">
        <w:rPr>
          <w:rFonts w:ascii="HelveticaNeueCyr-Roman" w:eastAsia="Times New Roman" w:hAnsi="HelveticaNeueCyr-Roman" w:cs="Times New Roman"/>
          <w:bCs/>
          <w:sz w:val="24"/>
          <w:szCs w:val="24"/>
          <w:lang w:eastAsia="uk-UA"/>
        </w:rPr>
        <w:t xml:space="preserve"> адреса</w:t>
      </w:r>
      <w:r w:rsidR="00CC4B07" w:rsidRPr="00B018BD">
        <w:rPr>
          <w:rFonts w:ascii="HelveticaNeueCyr-Roman" w:eastAsia="Times New Roman" w:hAnsi="HelveticaNeueCyr-Roman" w:cs="Times New Roman"/>
          <w:bCs/>
          <w:sz w:val="24"/>
          <w:szCs w:val="24"/>
          <w:lang w:eastAsia="uk-UA"/>
        </w:rPr>
        <w:t xml:space="preserve"> відділу ДРАЦС</w:t>
      </w:r>
      <w:r w:rsidRPr="00B018BD">
        <w:rPr>
          <w:rFonts w:ascii="HelveticaNeueCyr-Roman" w:eastAsia="Times New Roman" w:hAnsi="HelveticaNeueCyr-Roman" w:cs="Times New Roman"/>
          <w:bCs/>
          <w:sz w:val="24"/>
          <w:szCs w:val="24"/>
          <w:lang w:eastAsia="uk-UA"/>
        </w:rPr>
        <w:t>)</w:t>
      </w:r>
    </w:p>
    <w:p w:rsidR="001433ED" w:rsidRPr="00B018BD" w:rsidRDefault="001433ED" w:rsidP="00B018BD">
      <w:pPr>
        <w:shd w:val="clear" w:color="auto" w:fill="FFFFFF"/>
        <w:spacing w:after="0" w:line="240" w:lineRule="auto"/>
        <w:jc w:val="center"/>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b/>
          <w:bCs/>
          <w:sz w:val="24"/>
          <w:szCs w:val="24"/>
          <w:lang w:eastAsia="uk-UA"/>
        </w:rPr>
        <w:t>ЗАЯВА</w:t>
      </w:r>
    </w:p>
    <w:p w:rsidR="001433ED" w:rsidRPr="00B018BD" w:rsidRDefault="001433ED" w:rsidP="00B018BD">
      <w:pPr>
        <w:shd w:val="clear" w:color="auto" w:fill="FFFFFF"/>
        <w:spacing w:after="0" w:line="240" w:lineRule="auto"/>
        <w:jc w:val="center"/>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b/>
          <w:bCs/>
          <w:sz w:val="24"/>
          <w:szCs w:val="24"/>
          <w:lang w:eastAsia="uk-UA"/>
        </w:rPr>
        <w:t>про встановлення факту смерті</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 xml:space="preserve">            «___» __________ 20 ___ року помер/ла _____________ (вказати ступінь, вид </w:t>
      </w:r>
      <w:proofErr w:type="spellStart"/>
      <w:r w:rsidRPr="00B018BD">
        <w:rPr>
          <w:rFonts w:ascii="HelveticaNeueCyr-Roman" w:eastAsia="Times New Roman" w:hAnsi="HelveticaNeueCyr-Roman" w:cs="Times New Roman"/>
          <w:sz w:val="24"/>
          <w:szCs w:val="24"/>
          <w:lang w:eastAsia="uk-UA"/>
        </w:rPr>
        <w:t>рідства</w:t>
      </w:r>
      <w:proofErr w:type="spellEnd"/>
      <w:r w:rsidRPr="00B018BD">
        <w:rPr>
          <w:rFonts w:ascii="HelveticaNeueCyr-Roman" w:eastAsia="Times New Roman" w:hAnsi="HelveticaNeueCyr-Roman" w:cs="Times New Roman"/>
          <w:sz w:val="24"/>
          <w:szCs w:val="24"/>
          <w:lang w:eastAsia="uk-UA"/>
        </w:rPr>
        <w:t xml:space="preserve"> та ПІБ померлої особи), «___» __________ 20 ___ року народження, який/яка був/була зареєстрований/на за адресою: місто/село/селище ___________________, вул. _____________, буд. _____, кв. ____.</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Маючи в наявності ____________________________ (вказати документи які підтверджують факт смерті особи), «___» _____________ 20 ___ року ____________________ (вказати ПІБ заявника) звернувся/звернулася до _______________________ (вказати відділ державної реєстрації актів цивільного стану) щодо реєстрації смерті _____________ (вказати ПІБ померлої особи).</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Проте, _____________________ (вказати відділ державної реєстрації актів цивільного стану) відмовив в реєстрації смерті _____________ (вказати ПІБ померлої особи), який/яка помер/померла «___» _____________ 20 ___ року (вказати дату смерті особи) у місті/селі/селищі ___________________ з причини відсутні підстави для державної реєстрації смерті та видачі свідоцтва про смерть українського зразку відповідно до законодавства України на підставі, наданих мною, документів. Додатково мені було роз’яснено, що рішення суду про встановлення факту смерті особи є єдиною підставою для державної реєстрації смерті особи на підставі медичних документів, оформлених медичними закладами на території непідконтрольній українській владі.</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Встановлення факту, що має юридичне значення, необхідно мені для державної реєстрації смерті померлої особи, проведеної державним органом України.</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Факт смерті особи підтверджується наступними документами:- _______________________________ (вказати документи).</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Відповідно до п. 8 ч. 1 ст. 315 ЦПК України суд розглядає справи про встановлення факту смерті особи в певний час у разі неможливості реєстрації органом державної реєстрації актів цивільного стану факту смерті.</w:t>
      </w:r>
    </w:p>
    <w:p w:rsidR="001433ED" w:rsidRPr="00B018BD" w:rsidRDefault="001433ED" w:rsidP="00B018BD">
      <w:pPr>
        <w:shd w:val="clear" w:color="auto" w:fill="FFFFFF"/>
        <w:spacing w:after="0" w:line="240" w:lineRule="auto"/>
        <w:jc w:val="both"/>
        <w:rPr>
          <w:rFonts w:eastAsia="Times New Roman" w:cs="Times New Roman"/>
          <w:sz w:val="24"/>
          <w:szCs w:val="24"/>
          <w:lang w:eastAsia="uk-UA"/>
        </w:rPr>
      </w:pPr>
      <w:r w:rsidRPr="00B018BD">
        <w:rPr>
          <w:rFonts w:ascii="HelveticaNeueCyr-Roman" w:eastAsia="Times New Roman" w:hAnsi="HelveticaNeueCyr-Roman" w:cs="Times New Roman"/>
          <w:sz w:val="24"/>
          <w:szCs w:val="24"/>
          <w:lang w:eastAsia="uk-UA"/>
        </w:rPr>
        <w:t>Згідно ст. 317 ЦПК України заява про встановлення фа</w:t>
      </w:r>
      <w:bookmarkStart w:id="0" w:name="_GoBack"/>
      <w:bookmarkEnd w:id="0"/>
      <w:r w:rsidRPr="00B018BD">
        <w:rPr>
          <w:rFonts w:ascii="HelveticaNeueCyr-Roman" w:eastAsia="Times New Roman" w:hAnsi="HelveticaNeueCyr-Roman" w:cs="Times New Roman"/>
          <w:sz w:val="24"/>
          <w:szCs w:val="24"/>
          <w:lang w:eastAsia="uk-UA"/>
        </w:rPr>
        <w:t>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до суду за межами такої території України. Справи про встановлення факту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w:t>
      </w:r>
    </w:p>
    <w:p w:rsidR="00B018BD" w:rsidRPr="00B018BD" w:rsidRDefault="00860C60" w:rsidP="00B018BD">
      <w:pPr>
        <w:shd w:val="clear" w:color="auto" w:fill="FFFFFF"/>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Крім того повідомляю, що заяви</w:t>
      </w:r>
      <w:r w:rsidR="00B018BD" w:rsidRPr="00B018BD">
        <w:rPr>
          <w:rFonts w:ascii="Times New Roman" w:eastAsia="Times New Roman" w:hAnsi="Times New Roman" w:cs="Times New Roman"/>
          <w:i/>
          <w:sz w:val="24"/>
          <w:szCs w:val="24"/>
          <w:lang w:eastAsia="uk-UA"/>
        </w:rPr>
        <w:t xml:space="preserve"> такого ж змісту до інших с</w:t>
      </w:r>
      <w:r>
        <w:rPr>
          <w:rFonts w:ascii="Times New Roman" w:eastAsia="Times New Roman" w:hAnsi="Times New Roman" w:cs="Times New Roman"/>
          <w:i/>
          <w:sz w:val="24"/>
          <w:szCs w:val="24"/>
          <w:lang w:eastAsia="uk-UA"/>
        </w:rPr>
        <w:t>удів України мною не подавалися</w:t>
      </w:r>
      <w:r w:rsidR="00B018BD" w:rsidRPr="00B018BD">
        <w:rPr>
          <w:rFonts w:ascii="Times New Roman" w:eastAsia="Times New Roman" w:hAnsi="Times New Roman" w:cs="Times New Roman"/>
          <w:i/>
          <w:sz w:val="24"/>
          <w:szCs w:val="24"/>
          <w:lang w:eastAsia="uk-UA"/>
        </w:rPr>
        <w:t>.</w:t>
      </w:r>
    </w:p>
    <w:p w:rsidR="001433ED" w:rsidRPr="00B018BD" w:rsidRDefault="001433ED"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На підставі викладеного, відповідно до  ст.ст. 315, 317, п. 8 ч. 1 ст. 430, ст.ст. 10, 12, 13, 76, 247, 258, 259, 263-265, 268, 273, 294, 317, 319, 354 ЦПК України,-</w:t>
      </w:r>
    </w:p>
    <w:p w:rsidR="001433ED" w:rsidRPr="00B018BD" w:rsidRDefault="001433ED" w:rsidP="00B018BD">
      <w:pPr>
        <w:shd w:val="clear" w:color="auto" w:fill="FFFFFF"/>
        <w:spacing w:after="0" w:line="240" w:lineRule="auto"/>
        <w:jc w:val="center"/>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ПРОШУ:</w:t>
      </w:r>
    </w:p>
    <w:p w:rsidR="00090A09" w:rsidRPr="00B018BD" w:rsidRDefault="00090A09" w:rsidP="00B018BD">
      <w:pPr>
        <w:shd w:val="clear" w:color="auto" w:fill="FFFFFF"/>
        <w:spacing w:after="0" w:line="240" w:lineRule="auto"/>
        <w:jc w:val="both"/>
        <w:rPr>
          <w:rFonts w:ascii="HelveticaNeueCyr-Roman" w:eastAsia="Times New Roman" w:hAnsi="HelveticaNeueCyr-Roman" w:cs="Times New Roman"/>
          <w:sz w:val="24"/>
          <w:szCs w:val="24"/>
          <w:lang w:eastAsia="uk-UA"/>
        </w:rPr>
      </w:pPr>
      <w:r w:rsidRPr="00B018BD">
        <w:rPr>
          <w:rFonts w:ascii="HelveticaNeueCyr-Roman" w:eastAsia="Times New Roman" w:hAnsi="HelveticaNeueCyr-Roman" w:cs="Times New Roman"/>
          <w:sz w:val="24"/>
          <w:szCs w:val="24"/>
          <w:lang w:eastAsia="uk-UA"/>
        </w:rPr>
        <w:t xml:space="preserve">Встановити факт </w:t>
      </w:r>
      <w:r w:rsidR="001433ED" w:rsidRPr="00B018BD">
        <w:rPr>
          <w:rFonts w:ascii="HelveticaNeueCyr-Roman" w:eastAsia="Times New Roman" w:hAnsi="HelveticaNeueCyr-Roman" w:cs="Times New Roman"/>
          <w:sz w:val="24"/>
          <w:szCs w:val="24"/>
          <w:lang w:eastAsia="uk-UA"/>
        </w:rPr>
        <w:t>смерті  гр</w:t>
      </w:r>
      <w:r w:rsidRPr="00B018BD">
        <w:rPr>
          <w:rFonts w:ascii="HelveticaNeueCyr-Roman" w:eastAsia="Times New Roman" w:hAnsi="HelveticaNeueCyr-Roman" w:cs="Times New Roman"/>
          <w:sz w:val="24"/>
          <w:szCs w:val="24"/>
          <w:lang w:eastAsia="uk-UA"/>
        </w:rPr>
        <w:t>омадянина України __________</w:t>
      </w:r>
      <w:r w:rsidR="001433ED" w:rsidRPr="00B018BD">
        <w:rPr>
          <w:rFonts w:ascii="HelveticaNeueCyr-Roman" w:eastAsia="Times New Roman" w:hAnsi="HelveticaNeueCyr-Roman" w:cs="Times New Roman"/>
          <w:sz w:val="24"/>
          <w:szCs w:val="24"/>
          <w:lang w:eastAsia="uk-UA"/>
        </w:rPr>
        <w:t>______ (ПІБ</w:t>
      </w:r>
      <w:r w:rsidRPr="00B018BD">
        <w:rPr>
          <w:rFonts w:ascii="HelveticaNeueCyr-Roman" w:eastAsia="Times New Roman" w:hAnsi="HelveticaNeueCyr-Roman" w:cs="Times New Roman"/>
          <w:sz w:val="24"/>
          <w:szCs w:val="24"/>
          <w:lang w:eastAsia="uk-UA"/>
        </w:rPr>
        <w:t xml:space="preserve"> померлої особи), «__» _________ 20 _</w:t>
      </w:r>
      <w:r w:rsidR="001433ED" w:rsidRPr="00B018BD">
        <w:rPr>
          <w:rFonts w:ascii="HelveticaNeueCyr-Roman" w:eastAsia="Times New Roman" w:hAnsi="HelveticaNeueCyr-Roman" w:cs="Times New Roman"/>
          <w:sz w:val="24"/>
          <w:szCs w:val="24"/>
          <w:lang w:eastAsia="uk-UA"/>
        </w:rPr>
        <w:t>_ року народження, місце народження: Україна (або інша країна) місто/</w:t>
      </w:r>
      <w:r w:rsidRPr="00B018BD">
        <w:rPr>
          <w:rFonts w:ascii="HelveticaNeueCyr-Roman" w:eastAsia="Times New Roman" w:hAnsi="HelveticaNeueCyr-Roman" w:cs="Times New Roman"/>
          <w:sz w:val="24"/>
          <w:szCs w:val="24"/>
          <w:lang w:eastAsia="uk-UA"/>
        </w:rPr>
        <w:t>село/селище ___________________</w:t>
      </w:r>
      <w:r w:rsidR="001433ED" w:rsidRPr="00B018BD">
        <w:rPr>
          <w:rFonts w:ascii="HelveticaNeueCyr-Roman" w:eastAsia="Times New Roman" w:hAnsi="HelveticaNeueCyr-Roman" w:cs="Times New Roman"/>
          <w:sz w:val="24"/>
          <w:szCs w:val="24"/>
          <w:lang w:eastAsia="uk-UA"/>
        </w:rPr>
        <w:t>____, який/яка помер/ла «___» _______ 20 __</w:t>
      </w:r>
      <w:r w:rsidRPr="00B018BD">
        <w:rPr>
          <w:rFonts w:ascii="HelveticaNeueCyr-Roman" w:eastAsia="Times New Roman" w:hAnsi="HelveticaNeueCyr-Roman" w:cs="Times New Roman"/>
          <w:sz w:val="24"/>
          <w:szCs w:val="24"/>
          <w:lang w:eastAsia="uk-UA"/>
        </w:rPr>
        <w:t>_ року, в місті/селі/селищі ________.</w:t>
      </w:r>
    </w:p>
    <w:p w:rsidR="001433ED" w:rsidRPr="00B018BD" w:rsidRDefault="001433ED" w:rsidP="00B018BD">
      <w:pPr>
        <w:shd w:val="clear" w:color="auto" w:fill="FFFFFF"/>
        <w:spacing w:after="0" w:line="240" w:lineRule="auto"/>
        <w:ind w:firstLine="142"/>
        <w:jc w:val="both"/>
        <w:rPr>
          <w:rFonts w:ascii="HelveticaNeueCyr-Roman" w:eastAsia="Times New Roman" w:hAnsi="HelveticaNeueCyr-Roman" w:cs="Times New Roman"/>
          <w:sz w:val="20"/>
          <w:szCs w:val="24"/>
          <w:lang w:eastAsia="uk-UA"/>
        </w:rPr>
      </w:pPr>
      <w:r w:rsidRPr="00B018BD">
        <w:rPr>
          <w:rFonts w:ascii="HelveticaNeueCyr-Roman" w:eastAsia="Times New Roman" w:hAnsi="HelveticaNeueCyr-Roman" w:cs="Times New Roman"/>
          <w:b/>
          <w:bCs/>
          <w:sz w:val="20"/>
          <w:szCs w:val="24"/>
          <w:lang w:eastAsia="uk-UA"/>
        </w:rPr>
        <w:t>Додаток:</w:t>
      </w:r>
    </w:p>
    <w:p w:rsidR="001433ED" w:rsidRPr="00B018BD" w:rsidRDefault="001433ED" w:rsidP="00B018BD">
      <w:pPr>
        <w:numPr>
          <w:ilvl w:val="0"/>
          <w:numId w:val="1"/>
        </w:numPr>
        <w:shd w:val="clear" w:color="auto" w:fill="FFFFFF"/>
        <w:spacing w:after="0" w:line="240" w:lineRule="auto"/>
        <w:jc w:val="both"/>
        <w:rPr>
          <w:rFonts w:ascii="HelveticaNeueCyr-Roman" w:eastAsia="Times New Roman" w:hAnsi="HelveticaNeueCyr-Roman" w:cs="Times New Roman"/>
          <w:sz w:val="20"/>
          <w:szCs w:val="24"/>
          <w:lang w:eastAsia="uk-UA"/>
        </w:rPr>
      </w:pPr>
      <w:r w:rsidRPr="00B018BD">
        <w:rPr>
          <w:rFonts w:ascii="HelveticaNeueCyr-Roman" w:eastAsia="Times New Roman" w:hAnsi="HelveticaNeueCyr-Roman" w:cs="Times New Roman"/>
          <w:sz w:val="20"/>
          <w:szCs w:val="24"/>
          <w:lang w:eastAsia="uk-UA"/>
        </w:rPr>
        <w:t>Копія заяви для заінтересованої особи</w:t>
      </w:r>
      <w:r w:rsidR="00090A09" w:rsidRPr="00B018BD">
        <w:rPr>
          <w:rFonts w:ascii="HelveticaNeueCyr-Roman" w:eastAsia="Times New Roman" w:hAnsi="HelveticaNeueCyr-Roman" w:cs="Times New Roman"/>
          <w:sz w:val="20"/>
          <w:szCs w:val="24"/>
          <w:lang w:eastAsia="uk-UA"/>
        </w:rPr>
        <w:t xml:space="preserve"> з додатками;</w:t>
      </w:r>
    </w:p>
    <w:p w:rsidR="00090A09" w:rsidRPr="00B018BD" w:rsidRDefault="001433ED" w:rsidP="00B018BD">
      <w:pPr>
        <w:numPr>
          <w:ilvl w:val="0"/>
          <w:numId w:val="1"/>
        </w:numPr>
        <w:shd w:val="clear" w:color="auto" w:fill="FFFFFF"/>
        <w:spacing w:after="0" w:line="240" w:lineRule="auto"/>
        <w:jc w:val="both"/>
        <w:rPr>
          <w:rFonts w:ascii="HelveticaNeueCyr-Roman" w:eastAsia="Times New Roman" w:hAnsi="HelveticaNeueCyr-Roman" w:cs="Times New Roman"/>
          <w:sz w:val="20"/>
          <w:szCs w:val="24"/>
          <w:lang w:eastAsia="uk-UA"/>
        </w:rPr>
      </w:pPr>
      <w:r w:rsidRPr="00B018BD">
        <w:rPr>
          <w:rFonts w:ascii="HelveticaNeueCyr-Roman" w:eastAsia="Times New Roman" w:hAnsi="HelveticaNeueCyr-Roman" w:cs="Times New Roman"/>
          <w:sz w:val="20"/>
          <w:szCs w:val="24"/>
          <w:lang w:eastAsia="uk-UA"/>
        </w:rPr>
        <w:t>Копія</w:t>
      </w:r>
      <w:r w:rsidR="00090A09" w:rsidRPr="00B018BD">
        <w:rPr>
          <w:rFonts w:ascii="HelveticaNeueCyr-Roman" w:eastAsia="Times New Roman" w:hAnsi="HelveticaNeueCyr-Roman" w:cs="Times New Roman"/>
          <w:sz w:val="20"/>
          <w:szCs w:val="24"/>
          <w:lang w:eastAsia="uk-UA"/>
        </w:rPr>
        <w:t xml:space="preserve"> паспорту заявника та померлого;</w:t>
      </w:r>
    </w:p>
    <w:p w:rsidR="001433ED" w:rsidRPr="00B018BD" w:rsidRDefault="001433ED" w:rsidP="00B018BD">
      <w:pPr>
        <w:numPr>
          <w:ilvl w:val="0"/>
          <w:numId w:val="1"/>
        </w:numPr>
        <w:shd w:val="clear" w:color="auto" w:fill="FFFFFF"/>
        <w:spacing w:after="0" w:line="240" w:lineRule="auto"/>
        <w:jc w:val="both"/>
        <w:rPr>
          <w:rFonts w:ascii="HelveticaNeueCyr-Roman" w:eastAsia="Times New Roman" w:hAnsi="HelveticaNeueCyr-Roman" w:cs="Times New Roman"/>
          <w:sz w:val="20"/>
          <w:szCs w:val="24"/>
          <w:lang w:eastAsia="uk-UA"/>
        </w:rPr>
      </w:pPr>
      <w:r w:rsidRPr="00B018BD">
        <w:rPr>
          <w:rFonts w:ascii="HelveticaNeueCyr-Roman" w:eastAsia="Times New Roman" w:hAnsi="HelveticaNeueCyr-Roman" w:cs="Times New Roman"/>
          <w:sz w:val="20"/>
          <w:szCs w:val="24"/>
          <w:lang w:eastAsia="uk-UA"/>
        </w:rPr>
        <w:t>Копія довідки про присвоєння реєстраційного номеру облікової картки платника</w:t>
      </w:r>
      <w:r w:rsidR="00090A09" w:rsidRPr="00B018BD">
        <w:rPr>
          <w:rFonts w:ascii="HelveticaNeueCyr-Roman" w:eastAsia="Times New Roman" w:hAnsi="HelveticaNeueCyr-Roman" w:cs="Times New Roman"/>
          <w:sz w:val="20"/>
          <w:szCs w:val="24"/>
          <w:lang w:eastAsia="uk-UA"/>
        </w:rPr>
        <w:t xml:space="preserve"> податків заявника та померлого;</w:t>
      </w:r>
    </w:p>
    <w:p w:rsidR="001433ED" w:rsidRPr="00B018BD" w:rsidRDefault="001433ED" w:rsidP="00B018BD">
      <w:pPr>
        <w:numPr>
          <w:ilvl w:val="0"/>
          <w:numId w:val="1"/>
        </w:numPr>
        <w:shd w:val="clear" w:color="auto" w:fill="FFFFFF"/>
        <w:spacing w:after="0" w:line="240" w:lineRule="auto"/>
        <w:jc w:val="both"/>
        <w:rPr>
          <w:rFonts w:ascii="HelveticaNeueCyr-Roman" w:eastAsia="Times New Roman" w:hAnsi="HelveticaNeueCyr-Roman" w:cs="Times New Roman"/>
          <w:sz w:val="20"/>
          <w:szCs w:val="24"/>
          <w:lang w:eastAsia="uk-UA"/>
        </w:rPr>
      </w:pPr>
      <w:r w:rsidRPr="00B018BD">
        <w:rPr>
          <w:rFonts w:ascii="HelveticaNeueCyr-Roman" w:eastAsia="Times New Roman" w:hAnsi="HelveticaNeueCyr-Roman" w:cs="Times New Roman"/>
          <w:sz w:val="20"/>
          <w:szCs w:val="24"/>
          <w:lang w:eastAsia="uk-UA"/>
        </w:rPr>
        <w:t>Перелік доказів, що підтверджу</w:t>
      </w:r>
      <w:r w:rsidR="00090A09" w:rsidRPr="00B018BD">
        <w:rPr>
          <w:rFonts w:ascii="HelveticaNeueCyr-Roman" w:eastAsia="Times New Roman" w:hAnsi="HelveticaNeueCyr-Roman" w:cs="Times New Roman"/>
          <w:sz w:val="20"/>
          <w:szCs w:val="24"/>
          <w:lang w:eastAsia="uk-UA"/>
        </w:rPr>
        <w:t>ють викладені в заяві обставини;</w:t>
      </w:r>
    </w:p>
    <w:p w:rsidR="00090A09" w:rsidRPr="00B018BD" w:rsidRDefault="001433ED" w:rsidP="00B018BD">
      <w:pPr>
        <w:numPr>
          <w:ilvl w:val="0"/>
          <w:numId w:val="1"/>
        </w:numPr>
        <w:shd w:val="clear" w:color="auto" w:fill="FFFFFF"/>
        <w:spacing w:after="0" w:line="240" w:lineRule="auto"/>
        <w:jc w:val="both"/>
        <w:rPr>
          <w:rFonts w:ascii="HelveticaNeueCyr-Roman" w:eastAsia="Times New Roman" w:hAnsi="HelveticaNeueCyr-Roman" w:cs="Times New Roman"/>
          <w:sz w:val="20"/>
          <w:szCs w:val="24"/>
          <w:lang w:eastAsia="uk-UA"/>
        </w:rPr>
      </w:pPr>
      <w:r w:rsidRPr="00B018BD">
        <w:rPr>
          <w:rFonts w:ascii="HelveticaNeueCyr-Roman" w:eastAsia="Times New Roman" w:hAnsi="HelveticaNeueCyr-Roman" w:cs="Times New Roman"/>
          <w:sz w:val="20"/>
          <w:szCs w:val="24"/>
          <w:lang w:eastAsia="uk-UA"/>
        </w:rPr>
        <w:t>Квитанція про сплату судового збору</w:t>
      </w:r>
      <w:r w:rsidR="00090A09" w:rsidRPr="00B018BD">
        <w:rPr>
          <w:rFonts w:ascii="HelveticaNeueCyr-Roman" w:eastAsia="Times New Roman" w:hAnsi="HelveticaNeueCyr-Roman" w:cs="Times New Roman"/>
          <w:sz w:val="20"/>
          <w:szCs w:val="24"/>
          <w:lang w:eastAsia="uk-UA"/>
        </w:rPr>
        <w:t>.</w:t>
      </w:r>
    </w:p>
    <w:p w:rsidR="001433ED" w:rsidRPr="00B018BD" w:rsidRDefault="00B018BD" w:rsidP="00B018BD">
      <w:pPr>
        <w:shd w:val="clear" w:color="auto" w:fill="FFFFFF"/>
        <w:spacing w:after="0" w:line="240" w:lineRule="auto"/>
        <w:ind w:firstLine="1276"/>
        <w:jc w:val="both"/>
        <w:rPr>
          <w:rFonts w:ascii="HelveticaNeueCyr-Roman" w:eastAsia="Times New Roman" w:hAnsi="HelveticaNeueCyr-Roman" w:cs="Times New Roman"/>
          <w:sz w:val="24"/>
          <w:szCs w:val="24"/>
          <w:lang w:eastAsia="uk-UA"/>
        </w:rPr>
      </w:pPr>
      <w:r>
        <w:rPr>
          <w:rFonts w:eastAsia="Times New Roman" w:cs="Times New Roman"/>
          <w:sz w:val="24"/>
          <w:szCs w:val="24"/>
          <w:lang w:eastAsia="uk-UA"/>
        </w:rPr>
        <w:t xml:space="preserve">         </w:t>
      </w:r>
      <w:r w:rsidR="001433ED" w:rsidRPr="00B018BD">
        <w:rPr>
          <w:rFonts w:ascii="HelveticaNeueCyr-Roman" w:eastAsia="Times New Roman" w:hAnsi="HelveticaNeueCyr-Roman" w:cs="Times New Roman"/>
          <w:sz w:val="24"/>
          <w:szCs w:val="24"/>
          <w:lang w:eastAsia="uk-UA"/>
        </w:rPr>
        <w:t>«___» ____________ 20___ року                                                                 </w:t>
      </w:r>
      <w:r>
        <w:rPr>
          <w:rFonts w:eastAsia="Times New Roman" w:cs="Times New Roman"/>
          <w:sz w:val="24"/>
          <w:szCs w:val="24"/>
          <w:lang w:eastAsia="uk-UA"/>
        </w:rPr>
        <w:t xml:space="preserve">            </w:t>
      </w:r>
      <w:r w:rsidR="001433ED" w:rsidRPr="00B018BD">
        <w:rPr>
          <w:rFonts w:ascii="HelveticaNeueCyr-Roman" w:eastAsia="Times New Roman" w:hAnsi="HelveticaNeueCyr-Roman" w:cs="Times New Roman"/>
          <w:sz w:val="24"/>
          <w:szCs w:val="24"/>
          <w:lang w:eastAsia="uk-UA"/>
        </w:rPr>
        <w:t>_____________                                         </w:t>
      </w:r>
    </w:p>
    <w:p w:rsidR="000A4F6D" w:rsidRPr="00B018BD" w:rsidRDefault="00B018BD" w:rsidP="00B018BD">
      <w:pPr>
        <w:shd w:val="clear" w:color="auto" w:fill="FFFFFF"/>
        <w:spacing w:after="0" w:line="240" w:lineRule="auto"/>
        <w:jc w:val="both"/>
        <w:rPr>
          <w:rFonts w:eastAsia="Times New Roman" w:cs="Times New Roman"/>
          <w:sz w:val="18"/>
          <w:szCs w:val="24"/>
          <w:lang w:eastAsia="uk-UA"/>
        </w:rPr>
      </w:pPr>
      <w:r>
        <w:rPr>
          <w:rFonts w:eastAsia="Times New Roman" w:cs="Times New Roman"/>
          <w:i/>
          <w:iCs/>
          <w:sz w:val="18"/>
          <w:szCs w:val="24"/>
          <w:lang w:eastAsia="uk-UA"/>
        </w:rPr>
        <w:t xml:space="preserve">                                                                       </w:t>
      </w:r>
      <w:r w:rsidR="001433ED" w:rsidRPr="00B018BD">
        <w:rPr>
          <w:rFonts w:ascii="HelveticaNeueCyr-Roman" w:eastAsia="Times New Roman" w:hAnsi="HelveticaNeueCyr-Roman" w:cs="Times New Roman"/>
          <w:i/>
          <w:iCs/>
          <w:sz w:val="18"/>
          <w:szCs w:val="24"/>
          <w:lang w:eastAsia="uk-UA"/>
        </w:rPr>
        <w:t>(дата)                                                                                                               </w:t>
      </w:r>
      <w:r>
        <w:rPr>
          <w:rFonts w:eastAsia="Times New Roman" w:cs="Times New Roman"/>
          <w:i/>
          <w:iCs/>
          <w:sz w:val="18"/>
          <w:szCs w:val="24"/>
          <w:lang w:eastAsia="uk-UA"/>
        </w:rPr>
        <w:t xml:space="preserve">                            </w:t>
      </w:r>
      <w:r w:rsidR="001433ED" w:rsidRPr="00B018BD">
        <w:rPr>
          <w:rFonts w:ascii="HelveticaNeueCyr-Roman" w:eastAsia="Times New Roman" w:hAnsi="HelveticaNeueCyr-Roman" w:cs="Times New Roman"/>
          <w:i/>
          <w:iCs/>
          <w:sz w:val="18"/>
          <w:szCs w:val="24"/>
          <w:lang w:eastAsia="uk-UA"/>
        </w:rPr>
        <w:t> (підпис</w:t>
      </w:r>
      <w:r>
        <w:rPr>
          <w:rFonts w:eastAsia="Times New Roman" w:cs="Times New Roman"/>
          <w:i/>
          <w:iCs/>
          <w:sz w:val="18"/>
          <w:szCs w:val="24"/>
          <w:lang w:eastAsia="uk-UA"/>
        </w:rPr>
        <w:t xml:space="preserve"> заявника</w:t>
      </w:r>
      <w:r w:rsidR="001433ED" w:rsidRPr="00B018BD">
        <w:rPr>
          <w:rFonts w:ascii="HelveticaNeueCyr-Roman" w:eastAsia="Times New Roman" w:hAnsi="HelveticaNeueCyr-Roman" w:cs="Times New Roman"/>
          <w:i/>
          <w:iCs/>
          <w:sz w:val="18"/>
          <w:szCs w:val="24"/>
          <w:lang w:eastAsia="uk-UA"/>
        </w:rPr>
        <w:t>)        </w:t>
      </w:r>
      <w:r w:rsidR="001433ED" w:rsidRPr="00B018BD">
        <w:rPr>
          <w:rFonts w:ascii="HelveticaNeueCyr-Roman" w:eastAsia="Times New Roman" w:hAnsi="HelveticaNeueCyr-Roman" w:cs="Times New Roman"/>
          <w:sz w:val="18"/>
          <w:szCs w:val="24"/>
          <w:lang w:eastAsia="uk-UA"/>
        </w:rPr>
        <w:t>            </w:t>
      </w:r>
    </w:p>
    <w:sectPr w:rsidR="000A4F6D" w:rsidRPr="00B018BD" w:rsidSect="00B018BD">
      <w:pgSz w:w="16838" w:h="11906" w:orient="landscape"/>
      <w:pgMar w:top="0" w:right="536"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B0A21"/>
    <w:multiLevelType w:val="multilevel"/>
    <w:tmpl w:val="8498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8778C"/>
    <w:rsid w:val="00090A09"/>
    <w:rsid w:val="000A4F6D"/>
    <w:rsid w:val="0012689E"/>
    <w:rsid w:val="001433ED"/>
    <w:rsid w:val="003E6034"/>
    <w:rsid w:val="00860C60"/>
    <w:rsid w:val="0088778C"/>
    <w:rsid w:val="00B018BD"/>
    <w:rsid w:val="00CC4B07"/>
    <w:rsid w:val="00FC0B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B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4B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65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2501</Words>
  <Characters>1426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Інга</dc:creator>
  <cp:keywords/>
  <dc:description/>
  <cp:lastModifiedBy>Інга</cp:lastModifiedBy>
  <cp:revision>4</cp:revision>
  <cp:lastPrinted>2022-07-14T07:11:00Z</cp:lastPrinted>
  <dcterms:created xsi:type="dcterms:W3CDTF">2018-10-26T11:11:00Z</dcterms:created>
  <dcterms:modified xsi:type="dcterms:W3CDTF">2022-07-14T07:15:00Z</dcterms:modified>
</cp:coreProperties>
</file>