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B4" w:rsidRDefault="002801B4" w:rsidP="002801B4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Броварського міськрайонного</w:t>
      </w:r>
    </w:p>
    <w:p w:rsidR="002801B4" w:rsidRDefault="002801B4" w:rsidP="002801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суду Київської області</w:t>
      </w:r>
    </w:p>
    <w:p w:rsidR="002801B4" w:rsidRDefault="002801B4" w:rsidP="002801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801B4" w:rsidRDefault="002801B4" w:rsidP="002801B4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2801B4" w:rsidRDefault="002801B4" w:rsidP="002801B4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</w:t>
      </w:r>
    </w:p>
    <w:p w:rsidR="002801B4" w:rsidRDefault="002801B4" w:rsidP="002801B4">
      <w:pPr>
        <w:ind w:left="5664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Місце </w:t>
      </w:r>
      <w:r w:rsidRPr="002801B4">
        <w:rPr>
          <w:sz w:val="20"/>
          <w:szCs w:val="20"/>
          <w:lang w:val="uk-UA"/>
        </w:rPr>
        <w:t>проживання</w:t>
      </w:r>
      <w:r>
        <w:rPr>
          <w:sz w:val="28"/>
          <w:szCs w:val="28"/>
          <w:lang w:val="uk-UA"/>
        </w:rPr>
        <w:t xml:space="preserve">: </w:t>
      </w:r>
      <w:r w:rsidR="007A1D7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________________________________</w:t>
      </w:r>
    </w:p>
    <w:p w:rsidR="002801B4" w:rsidRDefault="002801B4" w:rsidP="002801B4">
      <w:pPr>
        <w:ind w:left="4956" w:firstLine="708"/>
        <w:rPr>
          <w:sz w:val="20"/>
          <w:szCs w:val="20"/>
          <w:lang w:val="uk-UA"/>
        </w:rPr>
      </w:pPr>
      <w:r w:rsidRPr="002801B4">
        <w:rPr>
          <w:sz w:val="20"/>
          <w:szCs w:val="20"/>
          <w:lang w:val="uk-UA"/>
        </w:rPr>
        <w:t>Засоби зв’язку, якщо такі є:</w:t>
      </w:r>
    </w:p>
    <w:p w:rsidR="007A1D7F" w:rsidRPr="002801B4" w:rsidRDefault="007A1D7F" w:rsidP="002801B4">
      <w:pPr>
        <w:ind w:left="4956" w:firstLine="708"/>
        <w:rPr>
          <w:sz w:val="20"/>
          <w:szCs w:val="20"/>
          <w:lang w:val="uk-UA"/>
        </w:rPr>
      </w:pPr>
    </w:p>
    <w:p w:rsidR="002801B4" w:rsidRDefault="002801B4" w:rsidP="002801B4">
      <w:pPr>
        <w:ind w:left="4956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</w:t>
      </w:r>
      <w:r w:rsidR="007A1D7F">
        <w:rPr>
          <w:sz w:val="20"/>
          <w:szCs w:val="20"/>
          <w:lang w:val="uk-UA"/>
        </w:rPr>
        <w:t>_</w:t>
      </w:r>
    </w:p>
    <w:p w:rsidR="002801B4" w:rsidRPr="002801B4" w:rsidRDefault="009752A3" w:rsidP="009752A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справи</w:t>
      </w:r>
      <w:r w:rsidR="007A1D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</w:t>
      </w:r>
    </w:p>
    <w:p w:rsidR="002801B4" w:rsidRDefault="007A1D7F" w:rsidP="002801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провадження___________________</w:t>
      </w:r>
    </w:p>
    <w:p w:rsidR="002801B4" w:rsidRDefault="002801B4" w:rsidP="002801B4">
      <w:pPr>
        <w:rPr>
          <w:sz w:val="28"/>
          <w:szCs w:val="28"/>
          <w:lang w:val="uk-UA"/>
        </w:rPr>
      </w:pPr>
    </w:p>
    <w:p w:rsidR="009752A3" w:rsidRDefault="009752A3" w:rsidP="002801B4">
      <w:pPr>
        <w:rPr>
          <w:sz w:val="28"/>
          <w:szCs w:val="28"/>
          <w:lang w:val="uk-UA"/>
        </w:rPr>
      </w:pPr>
    </w:p>
    <w:p w:rsidR="002801B4" w:rsidRDefault="002801B4" w:rsidP="002801B4">
      <w:pPr>
        <w:rPr>
          <w:sz w:val="28"/>
          <w:szCs w:val="28"/>
          <w:lang w:val="uk-UA"/>
        </w:rPr>
      </w:pPr>
    </w:p>
    <w:p w:rsidR="002801B4" w:rsidRDefault="002801B4" w:rsidP="002801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2801B4" w:rsidRDefault="002801B4" w:rsidP="002801B4">
      <w:pPr>
        <w:jc w:val="center"/>
        <w:rPr>
          <w:sz w:val="28"/>
          <w:szCs w:val="28"/>
          <w:lang w:val="uk-UA"/>
        </w:rPr>
      </w:pPr>
    </w:p>
    <w:p w:rsidR="002801B4" w:rsidRDefault="002801B4" w:rsidP="002801B4">
      <w:pPr>
        <w:jc w:val="center"/>
        <w:rPr>
          <w:sz w:val="28"/>
          <w:szCs w:val="28"/>
          <w:lang w:val="uk-UA"/>
        </w:rPr>
      </w:pPr>
    </w:p>
    <w:p w:rsidR="002801B4" w:rsidRDefault="002801B4" w:rsidP="002801B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Прошу видати копію вироку</w:t>
      </w:r>
      <w:r w:rsidR="00385F31">
        <w:rPr>
          <w:sz w:val="28"/>
          <w:szCs w:val="28"/>
          <w:lang w:val="uk-UA"/>
        </w:rPr>
        <w:t xml:space="preserve"> (ухвали)</w:t>
      </w:r>
      <w:r>
        <w:rPr>
          <w:sz w:val="28"/>
          <w:szCs w:val="28"/>
          <w:lang w:val="uk-UA"/>
        </w:rPr>
        <w:t xml:space="preserve"> по кримінальній справі по обвинуваченню, _________________________________________________________.</w:t>
      </w:r>
    </w:p>
    <w:p w:rsidR="002801B4" w:rsidRDefault="002801B4" w:rsidP="002801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 розглядалася Броварським міськрайонним судом в ________ році.</w:t>
      </w:r>
    </w:p>
    <w:p w:rsidR="002801B4" w:rsidRDefault="002801B4" w:rsidP="002801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Копія </w:t>
      </w:r>
      <w:r w:rsidR="005B6A40">
        <w:rPr>
          <w:sz w:val="28"/>
          <w:szCs w:val="28"/>
          <w:lang w:val="uk-UA"/>
        </w:rPr>
        <w:t>вироку</w:t>
      </w:r>
      <w:r>
        <w:rPr>
          <w:sz w:val="28"/>
          <w:szCs w:val="28"/>
          <w:lang w:val="uk-UA"/>
        </w:rPr>
        <w:t xml:space="preserve"> мені необхідна для ____________________________________</w:t>
      </w:r>
    </w:p>
    <w:p w:rsidR="002801B4" w:rsidRDefault="002801B4" w:rsidP="002801B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2801B4" w:rsidRDefault="002801B4" w:rsidP="002801B4">
      <w:pPr>
        <w:jc w:val="both"/>
        <w:rPr>
          <w:sz w:val="28"/>
          <w:szCs w:val="28"/>
          <w:lang w:val="uk-UA"/>
        </w:rPr>
      </w:pPr>
    </w:p>
    <w:p w:rsidR="002801B4" w:rsidRDefault="002801B4" w:rsidP="002801B4">
      <w:pPr>
        <w:jc w:val="both"/>
        <w:rPr>
          <w:sz w:val="28"/>
          <w:szCs w:val="28"/>
          <w:lang w:val="uk-UA"/>
        </w:rPr>
      </w:pPr>
    </w:p>
    <w:p w:rsidR="002801B4" w:rsidRDefault="002801B4" w:rsidP="002801B4">
      <w:pPr>
        <w:jc w:val="both"/>
        <w:rPr>
          <w:sz w:val="28"/>
          <w:szCs w:val="28"/>
          <w:lang w:val="uk-UA"/>
        </w:rPr>
      </w:pPr>
    </w:p>
    <w:p w:rsidR="002801B4" w:rsidRDefault="002801B4" w:rsidP="002801B4">
      <w:pPr>
        <w:jc w:val="both"/>
        <w:rPr>
          <w:sz w:val="28"/>
          <w:szCs w:val="28"/>
          <w:lang w:val="uk-UA"/>
        </w:rPr>
      </w:pPr>
    </w:p>
    <w:p w:rsidR="002801B4" w:rsidRDefault="002801B4" w:rsidP="002801B4">
      <w:pPr>
        <w:jc w:val="both"/>
        <w:rPr>
          <w:sz w:val="28"/>
          <w:szCs w:val="28"/>
          <w:lang w:val="uk-UA"/>
        </w:rPr>
      </w:pPr>
    </w:p>
    <w:p w:rsidR="002801B4" w:rsidRDefault="002801B4" w:rsidP="002801B4">
      <w:pPr>
        <w:jc w:val="both"/>
        <w:rPr>
          <w:sz w:val="28"/>
          <w:szCs w:val="28"/>
          <w:lang w:val="uk-UA"/>
        </w:rPr>
      </w:pPr>
    </w:p>
    <w:p w:rsidR="002801B4" w:rsidRDefault="002801B4" w:rsidP="00280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«____»___________20</w:t>
      </w:r>
      <w:r w:rsidR="00B31ED2">
        <w:rPr>
          <w:sz w:val="28"/>
          <w:szCs w:val="28"/>
          <w:lang w:val="uk-UA"/>
        </w:rPr>
        <w:t>_</w:t>
      </w:r>
      <w:bookmarkStart w:id="0" w:name="_GoBack"/>
      <w:bookmarkEnd w:id="0"/>
      <w:r w:rsidR="004155A2">
        <w:rPr>
          <w:sz w:val="28"/>
          <w:szCs w:val="28"/>
          <w:lang w:val="uk-UA"/>
        </w:rPr>
        <w:t>_</w:t>
      </w:r>
      <w:r w:rsidR="00B806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2801B4" w:rsidRDefault="002801B4" w:rsidP="002801B4">
      <w:pPr>
        <w:jc w:val="both"/>
        <w:rPr>
          <w:sz w:val="28"/>
          <w:szCs w:val="28"/>
          <w:lang w:val="uk-UA"/>
        </w:rPr>
      </w:pPr>
    </w:p>
    <w:p w:rsidR="008D5D44" w:rsidRDefault="00D259B2"/>
    <w:sectPr w:rsidR="008D5D44" w:rsidSect="002801B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17"/>
    <w:rsid w:val="00025C79"/>
    <w:rsid w:val="000F4341"/>
    <w:rsid w:val="002801B4"/>
    <w:rsid w:val="00385F31"/>
    <w:rsid w:val="004155A2"/>
    <w:rsid w:val="00475A9E"/>
    <w:rsid w:val="004C3E11"/>
    <w:rsid w:val="00523417"/>
    <w:rsid w:val="005B6A40"/>
    <w:rsid w:val="006C12EB"/>
    <w:rsid w:val="007A1D7F"/>
    <w:rsid w:val="00852745"/>
    <w:rsid w:val="009752A3"/>
    <w:rsid w:val="00B31ED2"/>
    <w:rsid w:val="00B806F1"/>
    <w:rsid w:val="00C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458B8-6D18-4AE5-8D71-74A2122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10</cp:revision>
  <cp:lastPrinted>2020-02-17T08:13:00Z</cp:lastPrinted>
  <dcterms:created xsi:type="dcterms:W3CDTF">2013-10-25T06:36:00Z</dcterms:created>
  <dcterms:modified xsi:type="dcterms:W3CDTF">2020-02-17T11:29:00Z</dcterms:modified>
</cp:coreProperties>
</file>