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242E55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814A4">
        <w:rPr>
          <w:rFonts w:ascii="Times New Roman" w:hAnsi="Times New Roman"/>
          <w:sz w:val="24"/>
          <w:szCs w:val="24"/>
        </w:rPr>
        <w:tab/>
        <w:t xml:space="preserve">Додаток 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B814A4" w:rsidRDefault="00122157" w:rsidP="00B814A4">
      <w:pPr>
        <w:pStyle w:val="a3"/>
        <w:tabs>
          <w:tab w:val="clear" w:pos="4153"/>
        </w:tabs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22157" w:rsidRDefault="00B814A4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Н</w:t>
      </w:r>
      <w:r w:rsidR="001C6DFE" w:rsidRPr="00242E5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 xml:space="preserve"> керівника апарату </w:t>
      </w:r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</w:p>
    <w:p w:rsidR="001C6DFE" w:rsidRPr="00242E55" w:rsidRDefault="00E952E9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proofErr w:type="spellStart"/>
      <w:r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0B5FE4" w:rsidRDefault="00491877" w:rsidP="00B814A4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0B5FE4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0B5FE4">
        <w:rPr>
          <w:rFonts w:ascii="Times New Roman" w:hAnsi="Times New Roman"/>
          <w:sz w:val="24"/>
          <w:szCs w:val="24"/>
        </w:rPr>
        <w:t xml:space="preserve">ід </w:t>
      </w:r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29 </w:t>
      </w:r>
      <w:proofErr w:type="spellStart"/>
      <w:r w:rsidR="00B814A4" w:rsidRPr="000B5FE4"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 w:rsidR="00B814A4" w:rsidRPr="000B5FE4">
        <w:rPr>
          <w:rFonts w:ascii="Times New Roman" w:hAnsi="Times New Roman"/>
          <w:sz w:val="24"/>
          <w:szCs w:val="24"/>
          <w:lang w:val="ru-RU"/>
        </w:rPr>
        <w:t xml:space="preserve"> 2021 </w:t>
      </w:r>
      <w:r w:rsidR="001C6DFE" w:rsidRPr="000B5FE4">
        <w:rPr>
          <w:rFonts w:ascii="Times New Roman" w:hAnsi="Times New Roman"/>
          <w:sz w:val="24"/>
          <w:szCs w:val="24"/>
        </w:rPr>
        <w:t>року №</w:t>
      </w:r>
      <w:r w:rsidR="001C6DFE" w:rsidRPr="000B5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BB8" w:rsidRPr="000B5FE4">
        <w:rPr>
          <w:rFonts w:ascii="Times New Roman" w:hAnsi="Times New Roman"/>
          <w:sz w:val="24"/>
          <w:szCs w:val="24"/>
          <w:lang w:val="ru-RU"/>
        </w:rPr>
        <w:t>29</w:t>
      </w:r>
      <w:r w:rsidR="00E952E9" w:rsidRPr="000B5FE4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0B5FE4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B814A4">
        <w:rPr>
          <w:rFonts w:ascii="Times New Roman" w:hAnsi="Times New Roman"/>
          <w:b/>
          <w:sz w:val="24"/>
          <w:szCs w:val="24"/>
        </w:rPr>
        <w:t>дві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2645"/>
        <w:gridCol w:w="6281"/>
      </w:tblGrid>
      <w:tr w:rsidR="001C6DFE" w:rsidRPr="00242E55" w:rsidTr="00120934">
        <w:tc>
          <w:tcPr>
            <w:tcW w:w="9854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A5994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281" w:type="dxa"/>
          </w:tcPr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судових викликів і повідомлень в судових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 xml:space="preserve">- здійснює перевірку,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2A5994">
              <w:rPr>
                <w:sz w:val="24"/>
                <w:szCs w:val="24"/>
              </w:rPr>
              <w:t>відеоконференції</w:t>
            </w:r>
            <w:proofErr w:type="spellEnd"/>
            <w:r w:rsidRPr="002A5994">
              <w:rPr>
                <w:sz w:val="24"/>
                <w:szCs w:val="24"/>
              </w:rPr>
              <w:t>, і доповідає про це головуючому суді;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контролю за повним фіксуванням судового засідання технічними засобами і контролю за проведенням судового засідання в режимі відео конференції;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оформлення матеріалів адміністративних справ відповідно до вимог Інструкції з діловодства в місцевих та апеляційних судах України;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передачі адміністративних справ до відділу документального забезпечення – канцелярія;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виготовлення виконавчих листів у справах, за якими передбачено негайне виконання, виготовлення копій судових рішень у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заповнення обліково-інформаційної картки в автоматизованій системі документообігу суду;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координація своєї діяльності з помічником судді, що стосується організації розгляду адміністративних справ;</w:t>
            </w:r>
          </w:p>
          <w:p w:rsidR="00B333B4" w:rsidRPr="002A5994" w:rsidRDefault="002A5994" w:rsidP="002A5994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у разі відсутності в судовому засіданні судового розпорядника  виконання його функції, виконання інших доручень судді, керівника апарату суду.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281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2A59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1C54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="002A59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</w:rPr>
              <w:t>,00 грн.</w:t>
            </w:r>
          </w:p>
          <w:p w:rsidR="007B65D1" w:rsidRPr="00242E55" w:rsidRDefault="009443A6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5D1" w:rsidRPr="00242E55" w:rsidRDefault="009443A6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України «Про державну службу»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="009443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E55">
              <w:rPr>
                <w:rFonts w:ascii="Times New Roman" w:hAnsi="Times New Roman"/>
                <w:sz w:val="24"/>
                <w:szCs w:val="24"/>
              </w:rPr>
              <w:t>ремія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1" w:type="dxa"/>
          </w:tcPr>
          <w:p w:rsidR="001C6DFE" w:rsidRPr="00242E55" w:rsidRDefault="003C5E13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троковий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трудовий договір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и, стаж </w:t>
            </w:r>
            <w:r w:rsidRPr="00C33C5E">
              <w:rPr>
                <w:rFonts w:ascii="Times New Roman" w:eastAsia="Times New Roman" w:hAnsi="Times New Roman"/>
                <w:sz w:val="24"/>
                <w:szCs w:val="24"/>
              </w:rPr>
              <w:t>державної служби (за наявності), досвід роботи на відповідних посадах</w:t>
            </w:r>
            <w:r w:rsidR="009443A6" w:rsidRPr="00C33C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9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7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443A6" w:rsidRDefault="003C5E13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1692F"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Копія Державного сертифіката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1692F" w:rsidRPr="00F1692F" w:rsidRDefault="00F1692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обов’</w:t>
            </w:r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язковою.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684C67" w:rsidRPr="00242E55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CB650F" w:rsidRDefault="00DB2419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Інформація</w:t>
            </w:r>
            <w:r w:rsidR="00CB650F" w:rsidRPr="00DB241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участі в конкурсі подаєтьс</w:t>
            </w:r>
            <w:r w:rsidR="00FF48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 у строк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листопада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2021 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</w:t>
            </w:r>
            <w:r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електронному вигляді з накладенням кваліфікованого електронного підпису кандидата 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DB241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B2419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Додаткові (необов’язкові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документи)</w:t>
            </w:r>
          </w:p>
        </w:tc>
        <w:tc>
          <w:tcPr>
            <w:tcW w:w="6281" w:type="dxa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Дата і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початку 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тестування кандидатів. </w:t>
            </w:r>
          </w:p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B69AE" w:rsidRPr="00DA7FBD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281" w:type="dxa"/>
          </w:tcPr>
          <w:p w:rsidR="008D12E8" w:rsidRDefault="004757E5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11</w:t>
            </w:r>
            <w:r w:rsidR="00B3589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-12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 листопада 2021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8D12E8" w:rsidRDefault="008D12E8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Pr="00242E55" w:rsidRDefault="00210D9D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D1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тестування за фізичної  присутності кандидатів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1EEE" w:rsidRPr="00F41EEE" w:rsidRDefault="00210D9D" w:rsidP="00210D9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особу).</w:t>
            </w:r>
          </w:p>
        </w:tc>
      </w:tr>
      <w:tr w:rsidR="009B69AE" w:rsidRPr="00242E55" w:rsidTr="00120934">
        <w:tc>
          <w:tcPr>
            <w:tcW w:w="3573" w:type="dxa"/>
            <w:gridSpan w:val="2"/>
          </w:tcPr>
          <w:p w:rsidR="009B69AE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 або спосіб проведення співбесіди з метою визначення суб’</w:t>
            </w:r>
            <w:r w:rsidRPr="009B69AE">
              <w:rPr>
                <w:rFonts w:ascii="Times New Roman" w:eastAsia="Times New Roman" w:hAnsi="Times New Roman"/>
                <w:b/>
                <w:sz w:val="24"/>
                <w:szCs w:val="24"/>
              </w:rPr>
              <w:t>єктом призначення або керівником державної служби переможця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(переможців) конкурсу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281" w:type="dxa"/>
          </w:tcPr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Pr="00242E55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DB24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69AE" w:rsidRDefault="009B69AE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38E2" w:rsidRPr="00242E55" w:rsidRDefault="00EA38E2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8D12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 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1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22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81" w:type="dxa"/>
          </w:tcPr>
          <w:p w:rsidR="00B70AC7" w:rsidRPr="00242E55" w:rsidRDefault="00B70AC7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70AC7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 на рівні вільного володіння першого ступеня (C1) або на рівні вільного володіння другого ступеня (C2)</w:t>
            </w:r>
          </w:p>
        </w:tc>
      </w:tr>
      <w:tr w:rsidR="00200AE6" w:rsidRPr="00242E55" w:rsidTr="00120934">
        <w:tc>
          <w:tcPr>
            <w:tcW w:w="928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81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81" w:type="dxa"/>
          </w:tcPr>
          <w:p w:rsidR="00DB3271" w:rsidRPr="0032522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Які</w:t>
            </w:r>
            <w:proofErr w:type="gramStart"/>
            <w:r w:rsidRPr="0032522A">
              <w:rPr>
                <w:color w:val="000000" w:themeColor="text1"/>
              </w:rPr>
              <w:t>сне</w:t>
            </w:r>
            <w:proofErr w:type="spellEnd"/>
            <w:proofErr w:type="gram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виконання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поставлених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завдань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Ч</w:t>
            </w:r>
            <w:r w:rsidR="00120934" w:rsidRPr="0032522A">
              <w:rPr>
                <w:color w:val="000000" w:themeColor="text1"/>
                <w:lang w:val="uk-UA"/>
              </w:rPr>
              <w:t>ітке і точне формулювання мети, цілей і завдань службової діяльності;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комплексний підхід до виконання завдань, виявлення ризиків;</w:t>
            </w:r>
            <w:r w:rsidRPr="0032522A">
              <w:rPr>
                <w:color w:val="000000" w:themeColor="text1"/>
                <w:lang w:val="uk-UA"/>
              </w:rPr>
              <w:br/>
              <w:t>- розуміння змісту завдання і його кінцевих результатів, самостійне визначення можливих шляхів досягнення</w:t>
            </w:r>
            <w:r w:rsidR="0032522A">
              <w:rPr>
                <w:color w:val="000000" w:themeColor="text1"/>
                <w:lang w:val="uk-UA"/>
              </w:rPr>
              <w:t>.</w:t>
            </w:r>
          </w:p>
        </w:tc>
      </w:tr>
      <w:tr w:rsidR="00120934" w:rsidRPr="00242E55" w:rsidTr="00120934">
        <w:tc>
          <w:tcPr>
            <w:tcW w:w="928" w:type="dxa"/>
          </w:tcPr>
          <w:p w:rsidR="00120934" w:rsidRPr="00242E55" w:rsidRDefault="0012093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Відповідальність</w:t>
            </w:r>
            <w:proofErr w:type="spellEnd"/>
          </w:p>
        </w:tc>
        <w:tc>
          <w:tcPr>
            <w:tcW w:w="6281" w:type="dxa"/>
          </w:tcPr>
          <w:p w:rsidR="0032522A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У</w:t>
            </w:r>
            <w:r w:rsidR="00120934" w:rsidRPr="0032522A">
              <w:rPr>
                <w:color w:val="000000" w:themeColor="text1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</w:t>
            </w:r>
            <w:r w:rsidRPr="0032522A">
              <w:rPr>
                <w:color w:val="000000" w:themeColor="text1"/>
                <w:lang w:val="uk-UA"/>
              </w:rPr>
              <w:lastRenderedPageBreak/>
              <w:t>можливі наслідки реалізації таких рішень;</w:t>
            </w:r>
          </w:p>
          <w:p w:rsidR="00120934" w:rsidRPr="0032522A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брати на себе зобов'язання, чітко їх дотримуватись і виконувати</w:t>
            </w:r>
            <w:r w:rsidR="003C5E13"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5" w:type="dxa"/>
          </w:tcPr>
          <w:p w:rsidR="003C5E13" w:rsidRPr="00FF55A0" w:rsidRDefault="003C5E13" w:rsidP="00354558">
            <w:pPr>
              <w:pStyle w:val="rvps14"/>
              <w:spacing w:before="0" w:after="0"/>
              <w:ind w:right="127"/>
            </w:pPr>
            <w:proofErr w:type="spellStart"/>
            <w:r w:rsidRPr="00FF55A0">
              <w:rPr>
                <w:bCs/>
              </w:rPr>
              <w:t>Командна</w:t>
            </w:r>
            <w:proofErr w:type="spellEnd"/>
            <w:r w:rsidRPr="00FF55A0">
              <w:rPr>
                <w:bCs/>
              </w:rPr>
              <w:t xml:space="preserve"> робота та </w:t>
            </w:r>
            <w:proofErr w:type="spellStart"/>
            <w:r w:rsidRPr="00FF55A0">
              <w:rPr>
                <w:bCs/>
              </w:rPr>
              <w:t>взаємодія</w:t>
            </w:r>
            <w:proofErr w:type="spellEnd"/>
          </w:p>
        </w:tc>
        <w:tc>
          <w:tcPr>
            <w:tcW w:w="6281" w:type="dxa"/>
          </w:tcPr>
          <w:p w:rsidR="003C5E13" w:rsidRPr="003C5E13" w:rsidRDefault="003C5E13" w:rsidP="00354558">
            <w:pPr>
              <w:pStyle w:val="rvps14"/>
              <w:spacing w:before="0" w:after="0"/>
              <w:ind w:right="-2"/>
              <w:jc w:val="both"/>
              <w:rPr>
                <w:lang w:val="uk-UA"/>
              </w:rPr>
            </w:pPr>
            <w:r w:rsidRPr="00FF55A0">
              <w:t>- </w:t>
            </w:r>
            <w:proofErr w:type="spellStart"/>
            <w:r w:rsidRPr="00FF55A0">
              <w:t>готовність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працювати</w:t>
            </w:r>
            <w:proofErr w:type="spellEnd"/>
            <w:r w:rsidRPr="00FF55A0">
              <w:t xml:space="preserve"> </w:t>
            </w:r>
            <w:proofErr w:type="gramStart"/>
            <w:r w:rsidRPr="00FF55A0">
              <w:t>в</w:t>
            </w:r>
            <w:proofErr w:type="gramEnd"/>
            <w:r w:rsidRPr="00FF55A0">
              <w:t xml:space="preserve"> </w:t>
            </w:r>
            <w:proofErr w:type="spellStart"/>
            <w:proofErr w:type="gramStart"/>
            <w:r w:rsidRPr="00FF55A0">
              <w:t>команд</w:t>
            </w:r>
            <w:proofErr w:type="gramEnd"/>
            <w:r w:rsidRPr="00FF55A0">
              <w:t>і</w:t>
            </w:r>
            <w:proofErr w:type="spellEnd"/>
            <w:r w:rsidRPr="00FF55A0">
              <w:t xml:space="preserve"> та </w:t>
            </w:r>
            <w:proofErr w:type="spellStart"/>
            <w:r w:rsidRPr="00FF55A0">
              <w:t>сприяти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колегам</w:t>
            </w:r>
            <w:proofErr w:type="spellEnd"/>
            <w:r w:rsidRPr="00FF55A0">
              <w:t xml:space="preserve"> у </w:t>
            </w:r>
            <w:proofErr w:type="spellStart"/>
            <w:r w:rsidRPr="00FF55A0">
              <w:t>їх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професійній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діяльності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задля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досягнення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спільних</w:t>
            </w:r>
            <w:proofErr w:type="spellEnd"/>
            <w:r w:rsidRPr="00FF55A0">
              <w:t xml:space="preserve"> </w:t>
            </w:r>
            <w:proofErr w:type="spellStart"/>
            <w:r w:rsidRPr="00FF55A0">
              <w:t>цілей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5" w:type="dxa"/>
          </w:tcPr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32522A">
              <w:rPr>
                <w:color w:val="000000" w:themeColor="text1"/>
              </w:rPr>
              <w:t>Цифрова</w:t>
            </w:r>
            <w:proofErr w:type="spellEnd"/>
            <w:r w:rsidRPr="0032522A">
              <w:rPr>
                <w:color w:val="000000" w:themeColor="text1"/>
              </w:rPr>
              <w:t xml:space="preserve"> </w:t>
            </w:r>
            <w:proofErr w:type="spellStart"/>
            <w:r w:rsidRPr="0032522A">
              <w:rPr>
                <w:color w:val="000000" w:themeColor="text1"/>
              </w:rPr>
              <w:t>грамотність</w:t>
            </w:r>
            <w:proofErr w:type="spellEnd"/>
          </w:p>
        </w:tc>
        <w:tc>
          <w:tcPr>
            <w:tcW w:w="6281" w:type="dxa"/>
          </w:tcPr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В</w:t>
            </w:r>
            <w:r w:rsidRPr="0032522A">
              <w:rPr>
                <w:color w:val="000000" w:themeColor="text1"/>
                <w:lang w:val="uk-UA"/>
              </w:rPr>
              <w:t>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32522A">
              <w:rPr>
                <w:color w:val="000000" w:themeColor="text1"/>
                <w:lang w:val="uk-UA"/>
              </w:rPr>
              <w:br/>
              <w:t xml:space="preserve">- здатність працювати з документами в різних цифрових форматах;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зберігати, накопичувати, впорядковувати, архівувати цифрові ресурси та дані різних типів;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  <w:r w:rsidRPr="0032522A">
              <w:rPr>
                <w:color w:val="000000" w:themeColor="text1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вміння використовувати спільні онлайн календарі, сервіси для підготовки та сп</w:t>
            </w:r>
            <w:r>
              <w:rPr>
                <w:color w:val="000000" w:themeColor="text1"/>
                <w:lang w:val="uk-UA"/>
              </w:rPr>
              <w:t>ільного редагування документів;</w:t>
            </w:r>
          </w:p>
          <w:p w:rsidR="003C5E13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2522A">
              <w:rPr>
                <w:color w:val="000000" w:themeColor="text1"/>
                <w:lang w:val="uk-UA"/>
              </w:rPr>
              <w:t>вміти користуватись кваліфікованим електронним підписом (КЕП);</w:t>
            </w:r>
          </w:p>
          <w:p w:rsidR="003C5E13" w:rsidRPr="0032522A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522A">
              <w:rPr>
                <w:color w:val="000000" w:themeColor="text1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242E55" w:rsidTr="00120934">
        <w:tc>
          <w:tcPr>
            <w:tcW w:w="9854" w:type="dxa"/>
            <w:gridSpan w:val="3"/>
          </w:tcPr>
          <w:p w:rsidR="003C5E13" w:rsidRPr="0032522A" w:rsidRDefault="003C5E1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281" w:type="dxa"/>
          </w:tcPr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C5E13" w:rsidRPr="0032522A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державну службу</w:t>
            </w:r>
            <w:r w:rsidRPr="0032522A">
              <w:rPr>
                <w:sz w:val="24"/>
                <w:szCs w:val="24"/>
              </w:rPr>
              <w:t>»</w:t>
            </w:r>
            <w:r w:rsidRPr="0032522A">
              <w:rPr>
                <w:color w:val="000000"/>
                <w:sz w:val="24"/>
                <w:szCs w:val="24"/>
              </w:rPr>
              <w:t>;</w:t>
            </w:r>
          </w:p>
          <w:p w:rsidR="003C5E13" w:rsidRPr="0032522A" w:rsidRDefault="003C5E13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522A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32522A">
              <w:rPr>
                <w:sz w:val="24"/>
                <w:szCs w:val="24"/>
              </w:rPr>
              <w:t>«</w:t>
            </w:r>
            <w:r w:rsidRPr="0032522A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32522A">
              <w:rPr>
                <w:sz w:val="24"/>
                <w:szCs w:val="24"/>
              </w:rPr>
              <w:t xml:space="preserve">». </w:t>
            </w:r>
          </w:p>
        </w:tc>
      </w:tr>
      <w:tr w:rsidR="003C5E13" w:rsidRPr="00242E55" w:rsidTr="00120934">
        <w:tc>
          <w:tcPr>
            <w:tcW w:w="928" w:type="dxa"/>
          </w:tcPr>
          <w:p w:rsidR="003C5E13" w:rsidRPr="00242E55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3C5E13" w:rsidRPr="00242E55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81" w:type="dxa"/>
          </w:tcPr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1) Кодекс адміністративного судочинства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2) Закон України «Про судоустрій і статус суддів»;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3) Інструкція з діловодства в місцевих та апеляційних судах України;</w:t>
            </w:r>
          </w:p>
          <w:p w:rsidR="003C5E13" w:rsidRPr="008F2339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F2339">
              <w:rPr>
                <w:sz w:val="24"/>
                <w:szCs w:val="24"/>
              </w:rPr>
              <w:t>4) Положення про автоматизовану систему документообігу суду;</w:t>
            </w:r>
          </w:p>
          <w:p w:rsidR="003C5E13" w:rsidRPr="008F2339" w:rsidRDefault="003C5E13" w:rsidP="008F2339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8F2339">
              <w:rPr>
                <w:rFonts w:ascii="Times New Roman" w:hAnsi="Times New Roman"/>
                <w:sz w:val="24"/>
                <w:szCs w:val="24"/>
              </w:rPr>
              <w:t>5)</w:t>
            </w:r>
            <w:r w:rsidRPr="008F233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>Інструкція про порядок роботи з технічними засобами фікс</w:t>
            </w:r>
            <w:r w:rsidR="008F2339" w:rsidRPr="008F2339"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8F2339">
              <w:rPr>
                <w:rFonts w:ascii="Times New Roman" w:hAnsi="Times New Roman"/>
                <w:sz w:val="24"/>
                <w:szCs w:val="24"/>
              </w:rPr>
              <w:t xml:space="preserve"> судового процесу (судового засідання).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B81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B5FE4"/>
    <w:rsid w:val="000D49D0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0934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D9D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A599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2522A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5E13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57E5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444BF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D7BB8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132C3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12E8"/>
    <w:rsid w:val="008D281E"/>
    <w:rsid w:val="008D597F"/>
    <w:rsid w:val="008D72D3"/>
    <w:rsid w:val="008F0B6D"/>
    <w:rsid w:val="008F2339"/>
    <w:rsid w:val="00905387"/>
    <w:rsid w:val="00905C46"/>
    <w:rsid w:val="00913A05"/>
    <w:rsid w:val="009202AF"/>
    <w:rsid w:val="00926D96"/>
    <w:rsid w:val="00926E9C"/>
    <w:rsid w:val="009443A6"/>
    <w:rsid w:val="00950424"/>
    <w:rsid w:val="00965311"/>
    <w:rsid w:val="00985308"/>
    <w:rsid w:val="009953DA"/>
    <w:rsid w:val="00995770"/>
    <w:rsid w:val="009A40CA"/>
    <w:rsid w:val="009A6505"/>
    <w:rsid w:val="009B69AE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33B4"/>
    <w:rsid w:val="00B33A64"/>
    <w:rsid w:val="00B35898"/>
    <w:rsid w:val="00B42D95"/>
    <w:rsid w:val="00B549F7"/>
    <w:rsid w:val="00B67665"/>
    <w:rsid w:val="00B70AC7"/>
    <w:rsid w:val="00B814A4"/>
    <w:rsid w:val="00B9312D"/>
    <w:rsid w:val="00B93565"/>
    <w:rsid w:val="00B9561B"/>
    <w:rsid w:val="00BB1330"/>
    <w:rsid w:val="00BB3A95"/>
    <w:rsid w:val="00BC7410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33C5E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6757E"/>
    <w:rsid w:val="00D73038"/>
    <w:rsid w:val="00D84ADD"/>
    <w:rsid w:val="00D96A5C"/>
    <w:rsid w:val="00D975CB"/>
    <w:rsid w:val="00DA1DCA"/>
    <w:rsid w:val="00DA7FBD"/>
    <w:rsid w:val="00DB2419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139D8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38E2"/>
    <w:rsid w:val="00EA57C5"/>
    <w:rsid w:val="00EA61CA"/>
    <w:rsid w:val="00EB4DB7"/>
    <w:rsid w:val="00EB66E4"/>
    <w:rsid w:val="00EC6B8D"/>
    <w:rsid w:val="00EE16CF"/>
    <w:rsid w:val="00EF069C"/>
    <w:rsid w:val="00EF765A"/>
    <w:rsid w:val="00F026BC"/>
    <w:rsid w:val="00F03D45"/>
    <w:rsid w:val="00F141B6"/>
    <w:rsid w:val="00F16023"/>
    <w:rsid w:val="00F1692F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7F07"/>
    <w:rsid w:val="00FC0F7D"/>
    <w:rsid w:val="00FD1C54"/>
    <w:rsid w:val="00FD33FB"/>
    <w:rsid w:val="00FD3C70"/>
    <w:rsid w:val="00FD4F4F"/>
    <w:rsid w:val="00FD7593"/>
    <w:rsid w:val="00FE4A62"/>
    <w:rsid w:val="00FE7002"/>
    <w:rsid w:val="00FF1E0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2A5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994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  <w:style w:type="paragraph" w:customStyle="1" w:styleId="rvps14">
    <w:name w:val="rvps14"/>
    <w:basedOn w:val="a"/>
    <w:rsid w:val="00120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1098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8965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154</cp:revision>
  <cp:lastPrinted>2021-10-29T07:28:00Z</cp:lastPrinted>
  <dcterms:created xsi:type="dcterms:W3CDTF">2017-07-27T08:12:00Z</dcterms:created>
  <dcterms:modified xsi:type="dcterms:W3CDTF">2021-10-29T08:25:00Z</dcterms:modified>
</cp:coreProperties>
</file>