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49658A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49658A"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49658A">
        <w:rPr>
          <w:rFonts w:ascii="Times New Roman" w:hAnsi="Times New Roman"/>
          <w:sz w:val="24"/>
          <w:szCs w:val="24"/>
        </w:rPr>
        <w:t>Додаток №</w:t>
      </w:r>
      <w:r w:rsidR="00A21E4C" w:rsidRPr="0049658A">
        <w:rPr>
          <w:rFonts w:ascii="Times New Roman" w:hAnsi="Times New Roman"/>
          <w:sz w:val="24"/>
          <w:szCs w:val="24"/>
          <w:lang w:val="ru-RU"/>
        </w:rPr>
        <w:t>1</w:t>
      </w:r>
    </w:p>
    <w:p w:rsidR="005536F3" w:rsidRPr="0049658A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ЗАТВЕРДЖЕНО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22157" w:rsidRPr="0049658A" w:rsidRDefault="005536F3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Н</w:t>
      </w:r>
      <w:r w:rsidR="001C6DFE" w:rsidRPr="0049658A">
        <w:rPr>
          <w:rFonts w:ascii="Times New Roman" w:hAnsi="Times New Roman"/>
          <w:sz w:val="24"/>
          <w:szCs w:val="24"/>
        </w:rPr>
        <w:t>аказ</w:t>
      </w:r>
      <w:r w:rsidRPr="0049658A">
        <w:rPr>
          <w:rFonts w:ascii="Times New Roman" w:hAnsi="Times New Roman"/>
          <w:sz w:val="24"/>
          <w:szCs w:val="24"/>
        </w:rPr>
        <w:t xml:space="preserve"> керівника апарату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C6DFE" w:rsidRPr="002B60FD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Івано-Франківського</w:t>
      </w:r>
      <w:r w:rsidR="001C6DFE" w:rsidRPr="002B60FD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B60FD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85082E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85082E">
        <w:rPr>
          <w:rFonts w:ascii="Times New Roman" w:hAnsi="Times New Roman"/>
          <w:sz w:val="24"/>
          <w:szCs w:val="24"/>
        </w:rPr>
        <w:t>в</w:t>
      </w:r>
      <w:r w:rsidR="001C6DFE" w:rsidRPr="0085082E">
        <w:rPr>
          <w:rFonts w:ascii="Times New Roman" w:hAnsi="Times New Roman"/>
          <w:sz w:val="24"/>
          <w:szCs w:val="24"/>
        </w:rPr>
        <w:t xml:space="preserve">ід </w:t>
      </w:r>
      <w:r w:rsidR="00C51252" w:rsidRPr="0085082E">
        <w:rPr>
          <w:rFonts w:ascii="Times New Roman" w:hAnsi="Times New Roman"/>
          <w:sz w:val="24"/>
          <w:szCs w:val="24"/>
        </w:rPr>
        <w:t>01 квітня</w:t>
      </w:r>
      <w:r w:rsidR="005536F3" w:rsidRPr="0085082E">
        <w:rPr>
          <w:rFonts w:ascii="Times New Roman" w:hAnsi="Times New Roman"/>
          <w:sz w:val="24"/>
          <w:szCs w:val="24"/>
        </w:rPr>
        <w:t xml:space="preserve"> 2021</w:t>
      </w:r>
      <w:r w:rsidR="001C6DFE" w:rsidRPr="0085082E">
        <w:rPr>
          <w:rFonts w:ascii="Times New Roman" w:hAnsi="Times New Roman"/>
          <w:sz w:val="24"/>
          <w:szCs w:val="24"/>
        </w:rPr>
        <w:t xml:space="preserve"> року № </w:t>
      </w:r>
      <w:r w:rsidR="00C51252" w:rsidRPr="0085082E">
        <w:rPr>
          <w:rFonts w:ascii="Times New Roman" w:hAnsi="Times New Roman"/>
          <w:sz w:val="24"/>
          <w:szCs w:val="24"/>
        </w:rPr>
        <w:t>15</w:t>
      </w:r>
      <w:r w:rsidR="00E952E9" w:rsidRPr="0085082E">
        <w:rPr>
          <w:rFonts w:ascii="Times New Roman" w:hAnsi="Times New Roman"/>
          <w:sz w:val="24"/>
          <w:szCs w:val="24"/>
        </w:rPr>
        <w:t>-</w:t>
      </w:r>
      <w:r w:rsidR="00E952E9" w:rsidRPr="0085082E">
        <w:rPr>
          <w:rFonts w:ascii="Times New Roman" w:hAnsi="Times New Roman"/>
          <w:sz w:val="24"/>
          <w:szCs w:val="24"/>
          <w:lang w:val="ru-RU"/>
        </w:rPr>
        <w:t>ОД</w:t>
      </w:r>
    </w:p>
    <w:p w:rsidR="00A45323" w:rsidRPr="0049658A" w:rsidRDefault="00A45323" w:rsidP="00DD2040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C6DFE" w:rsidRPr="0049658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>УМОВИ</w:t>
      </w: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 w:rsidRPr="0049658A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49658A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49658A" w:rsidRDefault="002B60F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головного спеціаліста </w:t>
      </w:r>
      <w:r w:rsidR="003C4921">
        <w:rPr>
          <w:rFonts w:ascii="Times New Roman" w:hAnsi="Times New Roman"/>
          <w:b/>
          <w:sz w:val="24"/>
          <w:szCs w:val="24"/>
        </w:rPr>
        <w:t>відділу аналітично-статистичної та кодифікаційної роботи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49658A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49658A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C03FD3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3FD3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C03FD3">
        <w:rPr>
          <w:rFonts w:ascii="Times New Roman" w:hAnsi="Times New Roman"/>
          <w:b/>
          <w:sz w:val="24"/>
          <w:szCs w:val="24"/>
        </w:rPr>
        <w:t>(</w:t>
      </w:r>
      <w:r w:rsidR="002B60FD">
        <w:rPr>
          <w:rFonts w:ascii="Times New Roman" w:hAnsi="Times New Roman"/>
          <w:b/>
          <w:sz w:val="24"/>
          <w:szCs w:val="24"/>
        </w:rPr>
        <w:t>одна посада</w:t>
      </w:r>
      <w:r w:rsidR="00B144EA" w:rsidRPr="00C03FD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FD35A7">
        <w:trPr>
          <w:trHeight w:val="5470"/>
        </w:trPr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75F6B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r w:rsidRPr="00775F6B">
              <w:rPr>
                <w:sz w:val="24"/>
                <w:szCs w:val="24"/>
              </w:rPr>
              <w:t xml:space="preserve"> достовірн</w:t>
            </w:r>
            <w:r>
              <w:rPr>
                <w:sz w:val="24"/>
                <w:szCs w:val="24"/>
              </w:rPr>
              <w:t>ості</w:t>
            </w:r>
            <w:r w:rsidRPr="00775F6B">
              <w:rPr>
                <w:sz w:val="24"/>
                <w:szCs w:val="24"/>
              </w:rPr>
              <w:t xml:space="preserve"> та об’єктивн</w:t>
            </w:r>
            <w:r>
              <w:rPr>
                <w:sz w:val="24"/>
                <w:szCs w:val="24"/>
              </w:rPr>
              <w:t>ості</w:t>
            </w:r>
            <w:r w:rsidRPr="00775F6B">
              <w:rPr>
                <w:sz w:val="24"/>
                <w:szCs w:val="24"/>
              </w:rPr>
              <w:t xml:space="preserve"> статистичної інформації про роботу суду;</w:t>
            </w:r>
          </w:p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75F6B">
              <w:rPr>
                <w:sz w:val="24"/>
                <w:szCs w:val="24"/>
              </w:rPr>
              <w:t>- Склада</w:t>
            </w:r>
            <w:r>
              <w:rPr>
                <w:sz w:val="24"/>
                <w:szCs w:val="24"/>
              </w:rPr>
              <w:t xml:space="preserve">ння </w:t>
            </w:r>
            <w:r w:rsidRPr="00775F6B">
              <w:rPr>
                <w:sz w:val="24"/>
                <w:szCs w:val="24"/>
              </w:rPr>
              <w:t>та оброб</w:t>
            </w:r>
            <w:r>
              <w:rPr>
                <w:sz w:val="24"/>
                <w:szCs w:val="24"/>
              </w:rPr>
              <w:t>ка</w:t>
            </w:r>
            <w:r w:rsidRPr="00775F6B">
              <w:rPr>
                <w:sz w:val="24"/>
                <w:szCs w:val="24"/>
              </w:rPr>
              <w:t xml:space="preserve"> статистичн</w:t>
            </w:r>
            <w:r>
              <w:rPr>
                <w:sz w:val="24"/>
                <w:szCs w:val="24"/>
              </w:rPr>
              <w:t>их</w:t>
            </w:r>
            <w:r w:rsidRPr="00775F6B">
              <w:rPr>
                <w:sz w:val="24"/>
                <w:szCs w:val="24"/>
              </w:rPr>
              <w:t xml:space="preserve"> звіт</w:t>
            </w:r>
            <w:r>
              <w:rPr>
                <w:sz w:val="24"/>
                <w:szCs w:val="24"/>
              </w:rPr>
              <w:t>ів</w:t>
            </w:r>
            <w:r w:rsidRPr="00775F6B">
              <w:rPr>
                <w:sz w:val="24"/>
                <w:szCs w:val="24"/>
              </w:rPr>
              <w:t xml:space="preserve"> про роботу суду;</w:t>
            </w:r>
          </w:p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5F6B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r w:rsidRPr="00775F6B">
              <w:rPr>
                <w:sz w:val="24"/>
                <w:szCs w:val="24"/>
              </w:rPr>
              <w:t xml:space="preserve"> ведення, оформлення та подання за належністю встановлен</w:t>
            </w:r>
            <w:r>
              <w:rPr>
                <w:sz w:val="24"/>
                <w:szCs w:val="24"/>
              </w:rPr>
              <w:t>их форм звітності про роботу суду;</w:t>
            </w:r>
          </w:p>
          <w:p w:rsidR="00FD35A7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775F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Ведення</w:t>
            </w:r>
            <w:r w:rsidRPr="003F22E6">
              <w:rPr>
                <w:sz w:val="24"/>
                <w:szCs w:val="24"/>
              </w:rPr>
              <w:t xml:space="preserve"> номенклатурн</w:t>
            </w:r>
            <w:r>
              <w:rPr>
                <w:sz w:val="24"/>
                <w:szCs w:val="24"/>
              </w:rPr>
              <w:t>их справ</w:t>
            </w:r>
            <w:r w:rsidRPr="003F22E6">
              <w:rPr>
                <w:sz w:val="24"/>
                <w:szCs w:val="24"/>
              </w:rPr>
              <w:t xml:space="preserve"> із статистичними звітами та з питань обліково-статистичної </w:t>
            </w:r>
            <w:r>
              <w:rPr>
                <w:sz w:val="24"/>
                <w:szCs w:val="24"/>
              </w:rPr>
              <w:t>роботи</w:t>
            </w:r>
            <w:r w:rsidRPr="003F22E6">
              <w:rPr>
                <w:sz w:val="24"/>
                <w:szCs w:val="24"/>
              </w:rPr>
              <w:t>;</w:t>
            </w:r>
          </w:p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75F6B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</w:t>
            </w:r>
            <w:r w:rsidRPr="00775F6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ення</w:t>
            </w:r>
            <w:r w:rsidRPr="00775F6B">
              <w:rPr>
                <w:sz w:val="24"/>
                <w:szCs w:val="24"/>
              </w:rPr>
              <w:t xml:space="preserve"> аналіз</w:t>
            </w:r>
            <w:r>
              <w:rPr>
                <w:sz w:val="24"/>
                <w:szCs w:val="24"/>
              </w:rPr>
              <w:t>у</w:t>
            </w:r>
            <w:r w:rsidRPr="00775F6B">
              <w:rPr>
                <w:sz w:val="24"/>
                <w:szCs w:val="24"/>
              </w:rPr>
              <w:t xml:space="preserve"> даних судової статистики з визначенням тенденції динаміки основних показників судочинства;</w:t>
            </w:r>
          </w:p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5F6B">
              <w:rPr>
                <w:sz w:val="24"/>
                <w:szCs w:val="24"/>
              </w:rPr>
              <w:t>Здійсн</w:t>
            </w:r>
            <w:r>
              <w:rPr>
                <w:sz w:val="24"/>
                <w:szCs w:val="24"/>
              </w:rPr>
              <w:t>ення</w:t>
            </w:r>
            <w:r w:rsidRPr="00775F6B">
              <w:rPr>
                <w:sz w:val="24"/>
                <w:szCs w:val="24"/>
              </w:rPr>
              <w:t xml:space="preserve"> підготовк</w:t>
            </w:r>
            <w:r>
              <w:rPr>
                <w:sz w:val="24"/>
                <w:szCs w:val="24"/>
              </w:rPr>
              <w:t>и</w:t>
            </w:r>
            <w:r w:rsidRPr="00775F6B">
              <w:rPr>
                <w:sz w:val="24"/>
                <w:szCs w:val="24"/>
              </w:rPr>
              <w:t xml:space="preserve"> статистичних таблиць, довідок, інформацій для</w:t>
            </w:r>
            <w:r>
              <w:rPr>
                <w:sz w:val="24"/>
                <w:szCs w:val="24"/>
              </w:rPr>
              <w:t xml:space="preserve"> використання в діяльності суду</w:t>
            </w:r>
            <w:r w:rsidRPr="00775F6B">
              <w:rPr>
                <w:sz w:val="24"/>
                <w:szCs w:val="24"/>
              </w:rPr>
              <w:t>;</w:t>
            </w:r>
          </w:p>
          <w:p w:rsidR="00FD35A7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75F6B">
              <w:rPr>
                <w:sz w:val="24"/>
                <w:szCs w:val="24"/>
              </w:rPr>
              <w:t>прац</w:t>
            </w:r>
            <w:r>
              <w:rPr>
                <w:sz w:val="24"/>
                <w:szCs w:val="24"/>
              </w:rPr>
              <w:t>ювання</w:t>
            </w:r>
            <w:r w:rsidRPr="00775F6B">
              <w:rPr>
                <w:sz w:val="24"/>
                <w:szCs w:val="24"/>
              </w:rPr>
              <w:t xml:space="preserve"> дан</w:t>
            </w:r>
            <w:r>
              <w:rPr>
                <w:sz w:val="24"/>
                <w:szCs w:val="24"/>
              </w:rPr>
              <w:t>их обліково-інформаційних карток;</w:t>
            </w:r>
          </w:p>
          <w:p w:rsidR="00FD35A7" w:rsidRPr="00775F6B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775F6B">
              <w:rPr>
                <w:sz w:val="24"/>
                <w:szCs w:val="24"/>
              </w:rPr>
              <w:t>ада</w:t>
            </w:r>
            <w:r>
              <w:rPr>
                <w:sz w:val="24"/>
                <w:szCs w:val="24"/>
              </w:rPr>
              <w:t>ння</w:t>
            </w:r>
            <w:r w:rsidRPr="00775F6B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ої</w:t>
            </w:r>
            <w:r w:rsidRPr="00775F6B">
              <w:rPr>
                <w:sz w:val="24"/>
                <w:szCs w:val="24"/>
              </w:rPr>
              <w:t xml:space="preserve"> допомог</w:t>
            </w:r>
            <w:r>
              <w:rPr>
                <w:sz w:val="24"/>
                <w:szCs w:val="24"/>
              </w:rPr>
              <w:t>и</w:t>
            </w:r>
            <w:r w:rsidRPr="00775F6B">
              <w:rPr>
                <w:sz w:val="24"/>
                <w:szCs w:val="24"/>
              </w:rPr>
              <w:t xml:space="preserve"> працівникам суду щодо внесення даних в обліково-інформаційні картки;</w:t>
            </w:r>
          </w:p>
          <w:p w:rsidR="00B333B4" w:rsidRPr="0049658A" w:rsidRDefault="00FD35A7" w:rsidP="00FD35A7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5F6B">
              <w:rPr>
                <w:sz w:val="24"/>
                <w:szCs w:val="24"/>
              </w:rPr>
              <w:t>Підготов</w:t>
            </w:r>
            <w:r>
              <w:rPr>
                <w:sz w:val="24"/>
                <w:szCs w:val="24"/>
              </w:rPr>
              <w:t>ка</w:t>
            </w:r>
            <w:r w:rsidRPr="00775F6B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775F6B">
              <w:rPr>
                <w:sz w:val="24"/>
                <w:szCs w:val="24"/>
              </w:rPr>
              <w:t xml:space="preserve"> відповідей для надання необхідної інформації на запити, що надходять до суду та інформацію з урахуванням вимог Закону України «Про </w:t>
            </w:r>
            <w:r>
              <w:rPr>
                <w:sz w:val="24"/>
                <w:szCs w:val="24"/>
              </w:rPr>
              <w:t>доступ до публічної інформації».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- підтвердження наявності відповідного ступеня вищої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B34006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не є </w:t>
            </w:r>
            <w:proofErr w:type="spellStart"/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</w:t>
            </w:r>
            <w:proofErr w:type="spellEnd"/>
            <w:r w:rsidR="0006221B"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</w:t>
            </w:r>
            <w:proofErr w:type="spellEnd"/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9E1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A46AB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08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квітня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DB327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через Єдиний портал вакансій державної служби за адресою: </w:t>
            </w:r>
          </w:p>
          <w:p w:rsidR="00101D65" w:rsidRPr="0049658A" w:rsidRDefault="00BD414C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06221B" w:rsidRDefault="0006221B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FD35A7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19</w:t>
            </w:r>
            <w:bookmarkStart w:id="0" w:name="_GoBack"/>
            <w:bookmarkEnd w:id="0"/>
            <w:r w:rsidR="00540B1E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квітня</w:t>
            </w:r>
            <w:r w:rsidR="0006221B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09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A46AB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Вища освіта ступеня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89148D" w:rsidRPr="0049658A" w:rsidRDefault="0089148D" w:rsidP="0089148D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89148D" w:rsidRPr="00C0480E" w:rsidRDefault="0089148D" w:rsidP="0089148D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0480E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89148D" w:rsidRPr="0049658A" w:rsidRDefault="0089148D" w:rsidP="0089148D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89148D" w:rsidRDefault="0089148D" w:rsidP="0089148D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вміння надавати пропозиції, ї</w:t>
            </w:r>
            <w:r>
              <w:rPr>
                <w:rFonts w:eastAsia="TimesNewRomanPSMT"/>
                <w:sz w:val="24"/>
                <w:szCs w:val="24"/>
              </w:rPr>
              <w:t>х аргументувати та презентувати;</w:t>
            </w:r>
          </w:p>
          <w:p w:rsidR="00DB3271" w:rsidRPr="0049658A" w:rsidRDefault="0089148D" w:rsidP="0089148D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вміння працювати в команді</w:t>
            </w:r>
            <w:r w:rsidR="006171BD"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89148D" w:rsidRPr="0049658A" w:rsidRDefault="00F32354" w:rsidP="0089148D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49658A">
              <w:rPr>
                <w:sz w:val="24"/>
                <w:szCs w:val="24"/>
              </w:rPr>
              <w:t xml:space="preserve">- </w:t>
            </w:r>
            <w:r w:rsidR="0089148D" w:rsidRPr="0049658A">
              <w:rPr>
                <w:sz w:val="24"/>
                <w:szCs w:val="24"/>
              </w:rPr>
              <w:t>Відповідальність;</w:t>
            </w:r>
          </w:p>
          <w:p w:rsidR="0089148D" w:rsidRPr="0049658A" w:rsidRDefault="0089148D" w:rsidP="0089148D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sz w:val="24"/>
                <w:szCs w:val="24"/>
              </w:rPr>
              <w:t>системність і самостійність в роботі;</w:t>
            </w:r>
          </w:p>
          <w:p w:rsidR="0089148D" w:rsidRDefault="0089148D" w:rsidP="0089148D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уважність до деталей;</w:t>
            </w:r>
          </w:p>
          <w:p w:rsidR="0089148D" w:rsidRDefault="0089148D" w:rsidP="0089148D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 xml:space="preserve">- </w:t>
            </w:r>
            <w:r w:rsidRPr="00C0480E">
              <w:rPr>
                <w:sz w:val="24"/>
                <w:szCs w:val="24"/>
              </w:rPr>
              <w:t>оперативність;</w:t>
            </w:r>
          </w:p>
          <w:p w:rsidR="0089148D" w:rsidRPr="0049658A" w:rsidRDefault="0089148D" w:rsidP="0089148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ініціативність;</w:t>
            </w:r>
          </w:p>
          <w:p w:rsidR="00DB3271" w:rsidRPr="0049658A" w:rsidRDefault="0089148D" w:rsidP="0089148D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="006171BD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)</w:t>
            </w:r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AB7C5D" w:rsidRPr="00D069DF" w:rsidRDefault="00AB7C5D" w:rsidP="00AB7C5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AB7C5D" w:rsidRPr="00D069DF" w:rsidRDefault="00AB7C5D" w:rsidP="00AB7C5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2) Закон України «Про державну службу»;</w:t>
            </w:r>
          </w:p>
          <w:p w:rsidR="00AB7C5D" w:rsidRPr="00D069DF" w:rsidRDefault="00AB7C5D" w:rsidP="00AB7C5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3) Закон України «Про запобігання корупції»;</w:t>
            </w:r>
          </w:p>
          <w:p w:rsidR="00AB7C5D" w:rsidRPr="00D069DF" w:rsidRDefault="00AB7C5D" w:rsidP="00AB7C5D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4</w:t>
            </w:r>
            <w:r w:rsidRPr="00D069DF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AB7C5D" w:rsidRDefault="00AB7C5D" w:rsidP="00AB7C5D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5</w:t>
            </w:r>
            <w:r w:rsidRPr="00D069DF">
              <w:rPr>
                <w:sz w:val="24"/>
                <w:szCs w:val="24"/>
              </w:rPr>
              <w:t>) Закон України «Про судоустрій і статус суддів»;</w:t>
            </w:r>
          </w:p>
          <w:p w:rsidR="00AB7C5D" w:rsidRDefault="00AB7C5D" w:rsidP="00AB7C5D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Закон</w:t>
            </w:r>
            <w:r w:rsidRPr="00775F6B">
              <w:rPr>
                <w:sz w:val="24"/>
                <w:szCs w:val="24"/>
              </w:rPr>
              <w:t xml:space="preserve"> України «Про </w:t>
            </w:r>
            <w:r>
              <w:rPr>
                <w:sz w:val="24"/>
                <w:szCs w:val="24"/>
              </w:rPr>
              <w:t>доступ до публічної інформації»</w:t>
            </w:r>
          </w:p>
          <w:p w:rsidR="00AB7C5D" w:rsidRDefault="00AB7C5D" w:rsidP="00AB7C5D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D069DF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069DF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3D6ACB" w:rsidRPr="0049658A" w:rsidRDefault="00AB7C5D" w:rsidP="00AB7C5D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C0480E">
              <w:rPr>
                <w:sz w:val="24"/>
                <w:szCs w:val="24"/>
              </w:rPr>
              <w:t>Положення про автоматизовану систему документообігу суду.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D204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0DBD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4921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2EDE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171B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277A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082E"/>
    <w:rsid w:val="00852BDB"/>
    <w:rsid w:val="0086428F"/>
    <w:rsid w:val="00872631"/>
    <w:rsid w:val="00887F2C"/>
    <w:rsid w:val="0089148D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46AB0"/>
    <w:rsid w:val="00A53682"/>
    <w:rsid w:val="00A70DF3"/>
    <w:rsid w:val="00A73101"/>
    <w:rsid w:val="00A75AD4"/>
    <w:rsid w:val="00AA3A83"/>
    <w:rsid w:val="00AB7C5D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34006"/>
    <w:rsid w:val="00B42D95"/>
    <w:rsid w:val="00B44521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1252"/>
    <w:rsid w:val="00C529AA"/>
    <w:rsid w:val="00C60358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204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57F83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354"/>
    <w:rsid w:val="00F32F38"/>
    <w:rsid w:val="00F357E6"/>
    <w:rsid w:val="00F37C9A"/>
    <w:rsid w:val="00F41EEE"/>
    <w:rsid w:val="00F43484"/>
    <w:rsid w:val="00F54E37"/>
    <w:rsid w:val="00F55A5B"/>
    <w:rsid w:val="00F5795F"/>
    <w:rsid w:val="00F828A8"/>
    <w:rsid w:val="00F8596D"/>
    <w:rsid w:val="00F9670D"/>
    <w:rsid w:val="00FB21FE"/>
    <w:rsid w:val="00FB7F07"/>
    <w:rsid w:val="00FC0F7D"/>
    <w:rsid w:val="00FD33FB"/>
    <w:rsid w:val="00FD35A7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816E-238D-4660-9428-0D3E4FEA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6422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користувач</cp:lastModifiedBy>
  <cp:revision>193</cp:revision>
  <cp:lastPrinted>2020-01-13T12:57:00Z</cp:lastPrinted>
  <dcterms:created xsi:type="dcterms:W3CDTF">2017-07-27T08:12:00Z</dcterms:created>
  <dcterms:modified xsi:type="dcterms:W3CDTF">2021-04-01T08:19:00Z</dcterms:modified>
</cp:coreProperties>
</file>