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EF" w:rsidRPr="005C5759" w:rsidRDefault="005C5759">
      <w:pPr>
        <w:rPr>
          <w:rFonts w:ascii="Times New Roman" w:hAnsi="Times New Roman" w:cs="Times New Roman"/>
        </w:rPr>
      </w:pPr>
      <w:r w:rsidRPr="005C5759">
        <w:rPr>
          <w:rFonts w:ascii="Times New Roman" w:hAnsi="Times New Roman" w:cs="Times New Roman"/>
        </w:rPr>
        <w:t>Заява</w:t>
      </w:r>
    </w:p>
    <w:p w:rsidR="005C5759" w:rsidRPr="005C5759" w:rsidRDefault="005C5759">
      <w:pPr>
        <w:rPr>
          <w:rFonts w:ascii="Times New Roman" w:hAnsi="Times New Roman" w:cs="Times New Roman"/>
        </w:rPr>
      </w:pPr>
      <w:r w:rsidRPr="005C5759">
        <w:rPr>
          <w:rFonts w:ascii="Times New Roman" w:hAnsi="Times New Roman" w:cs="Times New Roman"/>
        </w:rPr>
        <w:t>Посилання на декларацію:</w:t>
      </w:r>
    </w:p>
    <w:p w:rsidR="005C5759" w:rsidRDefault="00CE2DEE" w:rsidP="005C5759">
      <w:pPr>
        <w:pStyle w:val="a4"/>
        <w:spacing w:before="120" w:after="120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hyperlink r:id="rId5" w:history="1">
        <w:r w:rsidR="005C5759" w:rsidRPr="005F0BB3">
          <w:rPr>
            <w:rStyle w:val="a5"/>
            <w:rFonts w:ascii="Times New Roman" w:hAnsi="Times New Roman" w:cs="Times New Roman"/>
            <w:b w:val="0"/>
            <w:bCs w:val="0"/>
            <w:sz w:val="22"/>
            <w:szCs w:val="22"/>
          </w:rPr>
          <w:t>https://public.nazk.gov.ua/documents/5f98dd1c-6774-4988-aa46-0da382b049cb</w:t>
        </w:r>
      </w:hyperlink>
    </w:p>
    <w:p w:rsidR="005C5759" w:rsidRPr="005C5759" w:rsidRDefault="005C5759" w:rsidP="005C5759">
      <w:pPr>
        <w:pStyle w:val="a3"/>
      </w:pPr>
    </w:p>
    <w:p w:rsidR="005C5759" w:rsidRPr="00AD0A61" w:rsidRDefault="005C5759" w:rsidP="005C5759">
      <w:pPr>
        <w:pStyle w:val="a4"/>
        <w:spacing w:before="120" w:after="12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t>ПОВІДОМЛЕННЯ</w:t>
      </w:r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br/>
        <w:t>про початок проходження перевірки відповідно до</w:t>
      </w:r>
      <w:r w:rsidRPr="00AD0A61">
        <w:rPr>
          <w:rFonts w:ascii="Times New Roman" w:hAnsi="Times New Roman" w:cs="Times New Roman"/>
          <w:b w:val="0"/>
          <w:bCs w:val="0"/>
          <w:sz w:val="22"/>
          <w:szCs w:val="22"/>
        </w:rPr>
        <w:br/>
        <w:t>Закону України “Про очищення влади”</w:t>
      </w:r>
    </w:p>
    <w:p w:rsidR="005C5759" w:rsidRDefault="005C5759" w:rsidP="005C5759">
      <w:pPr>
        <w:pStyle w:val="ShapkaDocumentu"/>
        <w:spacing w:before="360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12.03.2024</w:t>
      </w:r>
      <w:r w:rsidRPr="00BB2D84">
        <w:rPr>
          <w:rFonts w:ascii="Times New Roman" w:hAnsi="Times New Roman" w:cs="Times New Roman"/>
          <w:sz w:val="22"/>
          <w:szCs w:val="22"/>
          <w:u w:val="single"/>
        </w:rPr>
        <w:t xml:space="preserve"> року</w:t>
      </w:r>
      <w:r w:rsidRPr="00AD0A61">
        <w:rPr>
          <w:rFonts w:ascii="Times New Roman" w:hAnsi="Times New Roman" w:cs="Times New Roman"/>
          <w:sz w:val="22"/>
          <w:szCs w:val="22"/>
        </w:rPr>
        <w:t xml:space="preserve"> в </w:t>
      </w:r>
      <w:r w:rsidRPr="005C5759">
        <w:rPr>
          <w:rFonts w:ascii="Times New Roman" w:hAnsi="Times New Roman" w:cs="Times New Roman"/>
          <w:sz w:val="22"/>
          <w:szCs w:val="22"/>
        </w:rPr>
        <w:t>Косівському районному суді Івано-Франківської області</w:t>
      </w:r>
      <w:r w:rsidRPr="00AD0A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AD0A61">
        <w:rPr>
          <w:rFonts w:ascii="Times New Roman" w:hAnsi="Times New Roman" w:cs="Times New Roman"/>
          <w:sz w:val="22"/>
          <w:szCs w:val="22"/>
        </w:rPr>
        <w:t>розпочато проведення перевірки щодо таких осіб:</w:t>
      </w: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ДОДЯК Аліни Михайлівни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секретаря судового засідання  Косівського районного суду Івано-Франківської області.</w:t>
      </w: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5C5759" w:rsidRDefault="005C5759" w:rsidP="005C5759">
      <w:pPr>
        <w:pStyle w:val="a3"/>
        <w:spacing w:before="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5C57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59"/>
    <w:rsid w:val="005C5759"/>
    <w:rsid w:val="007220EF"/>
    <w:rsid w:val="00CE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75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5C575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5C575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5C57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75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C5759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4">
    <w:name w:val="Назва документа"/>
    <w:basedOn w:val="a"/>
    <w:next w:val="a3"/>
    <w:rsid w:val="005C5759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paragraph" w:customStyle="1" w:styleId="ShapkaDocumentu">
    <w:name w:val="Shapka Documentu"/>
    <w:basedOn w:val="a"/>
    <w:rsid w:val="005C5759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5C575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C57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5f98dd1c-6774-4988-aa46-0da382b049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2024-03-13T08:26:00Z</dcterms:created>
  <dcterms:modified xsi:type="dcterms:W3CDTF">2024-03-13T10:05:00Z</dcterms:modified>
</cp:coreProperties>
</file>