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498" w:rsidRPr="009614AC" w:rsidRDefault="00741498" w:rsidP="00741498">
      <w:pPr>
        <w:spacing w:after="0" w:line="240" w:lineRule="auto"/>
        <w:jc w:val="center"/>
        <w:rPr>
          <w:rFonts w:ascii="Times New Roman" w:hAnsi="Times New Roman" w:cs="Times New Roman"/>
          <w:b/>
          <w:bCs/>
          <w:sz w:val="24"/>
          <w:szCs w:val="24"/>
          <w:lang w:val="uk-UA"/>
        </w:rPr>
      </w:pPr>
      <w:r w:rsidRPr="009614AC">
        <w:rPr>
          <w:rFonts w:ascii="Times New Roman" w:hAnsi="Times New Roman" w:cs="Times New Roman"/>
          <w:b/>
          <w:bCs/>
          <w:sz w:val="24"/>
          <w:szCs w:val="24"/>
          <w:lang w:val="uk-UA"/>
        </w:rPr>
        <w:t>Огляд даних</w:t>
      </w:r>
    </w:p>
    <w:p w:rsidR="00741498" w:rsidRPr="009614AC" w:rsidRDefault="00741498" w:rsidP="00741498">
      <w:pPr>
        <w:spacing w:after="0" w:line="240" w:lineRule="auto"/>
        <w:jc w:val="center"/>
        <w:rPr>
          <w:rFonts w:ascii="Times New Roman" w:hAnsi="Times New Roman" w:cs="Times New Roman"/>
          <w:b/>
          <w:bCs/>
          <w:sz w:val="24"/>
          <w:szCs w:val="24"/>
          <w:lang w:val="uk-UA"/>
        </w:rPr>
      </w:pPr>
      <w:r w:rsidRPr="009614AC">
        <w:rPr>
          <w:rFonts w:ascii="Times New Roman" w:hAnsi="Times New Roman" w:cs="Times New Roman"/>
          <w:b/>
          <w:bCs/>
          <w:sz w:val="24"/>
          <w:szCs w:val="24"/>
          <w:lang w:val="uk-UA"/>
        </w:rPr>
        <w:t>про стан здійснення судочинства</w:t>
      </w:r>
    </w:p>
    <w:p w:rsidR="006218CA" w:rsidRPr="009614AC" w:rsidRDefault="00741498" w:rsidP="00741498">
      <w:pPr>
        <w:spacing w:after="0" w:line="240" w:lineRule="auto"/>
        <w:jc w:val="center"/>
        <w:rPr>
          <w:rFonts w:ascii="Times New Roman" w:hAnsi="Times New Roman" w:cs="Times New Roman"/>
          <w:b/>
          <w:bCs/>
          <w:sz w:val="24"/>
          <w:szCs w:val="24"/>
          <w:lang w:val="uk-UA"/>
        </w:rPr>
      </w:pPr>
      <w:r w:rsidRPr="009614AC">
        <w:rPr>
          <w:rFonts w:ascii="Times New Roman" w:hAnsi="Times New Roman" w:cs="Times New Roman"/>
          <w:b/>
          <w:bCs/>
          <w:sz w:val="24"/>
          <w:szCs w:val="24"/>
          <w:lang w:val="uk-UA"/>
        </w:rPr>
        <w:t>Запорізьким окружним адміністративним судом</w:t>
      </w:r>
    </w:p>
    <w:p w:rsidR="002212FA" w:rsidRPr="009614AC" w:rsidRDefault="00A43C53" w:rsidP="006218CA">
      <w:pPr>
        <w:spacing w:after="0" w:line="240" w:lineRule="auto"/>
        <w:jc w:val="center"/>
        <w:rPr>
          <w:rFonts w:ascii="Times New Roman" w:hAnsi="Times New Roman" w:cs="Times New Roman"/>
          <w:b/>
          <w:bCs/>
          <w:sz w:val="24"/>
          <w:szCs w:val="24"/>
          <w:lang w:val="uk-UA"/>
        </w:rPr>
      </w:pPr>
      <w:r w:rsidRPr="009614AC">
        <w:rPr>
          <w:rFonts w:ascii="Times New Roman" w:hAnsi="Times New Roman" w:cs="Times New Roman"/>
          <w:b/>
          <w:bCs/>
          <w:sz w:val="24"/>
          <w:szCs w:val="24"/>
          <w:lang w:val="uk-UA"/>
        </w:rPr>
        <w:t xml:space="preserve">у </w:t>
      </w:r>
      <w:r w:rsidR="00454B1E" w:rsidRPr="009614AC">
        <w:rPr>
          <w:rFonts w:ascii="Times New Roman" w:hAnsi="Times New Roman" w:cs="Times New Roman"/>
          <w:b/>
          <w:bCs/>
          <w:sz w:val="24"/>
          <w:szCs w:val="24"/>
          <w:lang w:val="uk-UA"/>
        </w:rPr>
        <w:t xml:space="preserve">першому півріччі </w:t>
      </w:r>
      <w:r w:rsidR="002212FA" w:rsidRPr="009614AC">
        <w:rPr>
          <w:rFonts w:ascii="Times New Roman" w:hAnsi="Times New Roman" w:cs="Times New Roman"/>
          <w:b/>
          <w:bCs/>
          <w:sz w:val="24"/>
          <w:szCs w:val="24"/>
          <w:lang w:val="uk-UA"/>
        </w:rPr>
        <w:t>20</w:t>
      </w:r>
      <w:r w:rsidR="001B7577">
        <w:rPr>
          <w:rFonts w:ascii="Times New Roman" w:hAnsi="Times New Roman" w:cs="Times New Roman"/>
          <w:b/>
          <w:bCs/>
          <w:sz w:val="24"/>
          <w:szCs w:val="24"/>
          <w:lang w:val="uk-UA"/>
        </w:rPr>
        <w:t>2</w:t>
      </w:r>
      <w:r w:rsidR="00563F98">
        <w:rPr>
          <w:rFonts w:ascii="Times New Roman" w:hAnsi="Times New Roman" w:cs="Times New Roman"/>
          <w:b/>
          <w:bCs/>
          <w:sz w:val="24"/>
          <w:szCs w:val="24"/>
          <w:lang w:val="uk-UA"/>
        </w:rPr>
        <w:t>1</w:t>
      </w:r>
      <w:r w:rsidR="00454B1E" w:rsidRPr="009614AC">
        <w:rPr>
          <w:rFonts w:ascii="Times New Roman" w:hAnsi="Times New Roman" w:cs="Times New Roman"/>
          <w:b/>
          <w:bCs/>
          <w:sz w:val="24"/>
          <w:szCs w:val="24"/>
          <w:lang w:val="uk-UA"/>
        </w:rPr>
        <w:t xml:space="preserve"> року</w:t>
      </w:r>
    </w:p>
    <w:p w:rsidR="002212FA" w:rsidRPr="009614AC" w:rsidRDefault="002212FA" w:rsidP="004736CE">
      <w:pPr>
        <w:spacing w:after="0" w:line="240" w:lineRule="auto"/>
        <w:jc w:val="both"/>
        <w:rPr>
          <w:rFonts w:ascii="Times New Roman" w:hAnsi="Times New Roman" w:cs="Times New Roman"/>
          <w:b/>
          <w:bCs/>
          <w:sz w:val="24"/>
          <w:szCs w:val="24"/>
          <w:lang w:val="uk-UA"/>
        </w:rPr>
      </w:pPr>
    </w:p>
    <w:p w:rsidR="00044238" w:rsidRPr="009614AC" w:rsidRDefault="00044238" w:rsidP="00044238">
      <w:pPr>
        <w:pStyle w:val="ac"/>
        <w:spacing w:before="0" w:beforeAutospacing="0" w:after="0" w:afterAutospacing="0"/>
        <w:ind w:firstLine="708"/>
        <w:jc w:val="both"/>
        <w:rPr>
          <w:lang w:val="uk-UA"/>
        </w:rPr>
      </w:pPr>
      <w:r w:rsidRPr="009614AC">
        <w:rPr>
          <w:lang w:val="uk-UA"/>
        </w:rPr>
        <w:t>Метою даного аналізу є дослідження стану здійснення судочинства Запорізьким окружним адміністративним судом, порівняння кількісних показників судових справ та матеріалів, що надійшли на розгляд суду у звітному періоді, з відповідними показниками у попередн</w:t>
      </w:r>
      <w:r w:rsidR="00771DE8" w:rsidRPr="009614AC">
        <w:rPr>
          <w:lang w:val="uk-UA"/>
        </w:rPr>
        <w:t>ьому</w:t>
      </w:r>
      <w:r w:rsidRPr="009614AC">
        <w:rPr>
          <w:lang w:val="uk-UA"/>
        </w:rPr>
        <w:t xml:space="preserve"> ро</w:t>
      </w:r>
      <w:r w:rsidR="00771DE8" w:rsidRPr="009614AC">
        <w:rPr>
          <w:lang w:val="uk-UA"/>
        </w:rPr>
        <w:t>ці</w:t>
      </w:r>
      <w:r w:rsidRPr="009614AC">
        <w:rPr>
          <w:lang w:val="uk-UA"/>
        </w:rPr>
        <w:t>, надання оцінки якості та своєчасності розгляду адміністративних справ</w:t>
      </w:r>
      <w:r w:rsidR="00D8724A" w:rsidRPr="009614AC">
        <w:rPr>
          <w:lang w:val="uk-UA"/>
        </w:rPr>
        <w:t>.</w:t>
      </w:r>
    </w:p>
    <w:p w:rsidR="002C57B5" w:rsidRPr="009614AC" w:rsidRDefault="002C57B5" w:rsidP="002C57B5">
      <w:pPr>
        <w:pStyle w:val="ac"/>
        <w:spacing w:before="0" w:beforeAutospacing="0" w:after="0" w:afterAutospacing="0"/>
        <w:ind w:firstLine="708"/>
        <w:jc w:val="both"/>
        <w:rPr>
          <w:lang w:val="uk-UA"/>
        </w:rPr>
      </w:pPr>
      <w:r w:rsidRPr="009614AC">
        <w:rPr>
          <w:lang w:val="uk-UA"/>
        </w:rPr>
        <w:t>Огляд даних здійснено на підставі офіційних статистичних даних звітів Запорізького окружного адміністративного за перше півріччя 20</w:t>
      </w:r>
      <w:r w:rsidR="001B7577">
        <w:rPr>
          <w:lang w:val="uk-UA"/>
        </w:rPr>
        <w:t>2</w:t>
      </w:r>
      <w:r w:rsidR="003A5DBD">
        <w:rPr>
          <w:lang w:val="uk-UA"/>
        </w:rPr>
        <w:t>1</w:t>
      </w:r>
      <w:r w:rsidRPr="009614AC">
        <w:rPr>
          <w:lang w:val="uk-UA"/>
        </w:rPr>
        <w:t xml:space="preserve"> року, а саме: Інформації про основні показники здійснення судочинства, статистичних даних звіту форми № 10 про справляння, звільнення від сплати та повернення судового збору за перше півріччя 20</w:t>
      </w:r>
      <w:r w:rsidR="001B7577">
        <w:rPr>
          <w:lang w:val="uk-UA"/>
        </w:rPr>
        <w:t>2</w:t>
      </w:r>
      <w:r w:rsidR="00563F98">
        <w:rPr>
          <w:lang w:val="uk-UA"/>
        </w:rPr>
        <w:t>1</w:t>
      </w:r>
      <w:r w:rsidRPr="009614AC">
        <w:rPr>
          <w:lang w:val="uk-UA"/>
        </w:rPr>
        <w:t xml:space="preserve"> року, Базових показників роботи суду, звіту 1-оас «Звіт окружних адміністративних судів про розгляд судових справ». </w:t>
      </w:r>
    </w:p>
    <w:p w:rsidR="00543BDE" w:rsidRPr="009614AC" w:rsidRDefault="00543BDE" w:rsidP="006B53A4">
      <w:pPr>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 xml:space="preserve">Відповідно до наказу Державної судової адміністрації України від 08.08.2017 № 841 «Про визначення кількості суддів у адміністративних судах України» у штатному розписі Запорізького окружного адміністративного суду передбачено </w:t>
      </w:r>
      <w:r w:rsidRPr="009614AC">
        <w:rPr>
          <w:rFonts w:ascii="Times New Roman" w:hAnsi="Times New Roman"/>
          <w:b/>
          <w:sz w:val="24"/>
          <w:szCs w:val="24"/>
          <w:lang w:val="uk-UA"/>
        </w:rPr>
        <w:t>28</w:t>
      </w:r>
      <w:r w:rsidRPr="009614AC">
        <w:rPr>
          <w:rFonts w:ascii="Times New Roman" w:hAnsi="Times New Roman"/>
          <w:sz w:val="24"/>
          <w:szCs w:val="24"/>
          <w:lang w:val="uk-UA"/>
        </w:rPr>
        <w:t xml:space="preserve"> посад суддів. </w:t>
      </w:r>
    </w:p>
    <w:p w:rsidR="00563F98" w:rsidRDefault="00563F98" w:rsidP="00563F98">
      <w:pPr>
        <w:autoSpaceDE w:val="0"/>
        <w:autoSpaceDN w:val="0"/>
        <w:adjustRightInd w:val="0"/>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Кількість зайнятих посад суддів у звітному періоді становила 20, з них 1 суддя перебуває у відпустці по догляду за дитиною до досягнення нею трирічного віку, 1 суддя у відпустці на період дії карантину, 1 суддя у відпустці по догляду за дитиною за медичними показниками, 1 суддя рішенням XVI позачергового з'їзду суддів України обраний членом Вищої ради правосуддя. Розгляд адміністративних справ у суді фактично здійснювали 16 суддів.</w:t>
      </w:r>
    </w:p>
    <w:p w:rsidR="002C57B5" w:rsidRPr="009614AC" w:rsidRDefault="002C57B5" w:rsidP="002C57B5">
      <w:pPr>
        <w:spacing w:after="0" w:line="240" w:lineRule="auto"/>
        <w:jc w:val="center"/>
        <w:rPr>
          <w:rFonts w:ascii="Times New Roman" w:hAnsi="Times New Roman"/>
          <w:b/>
          <w:sz w:val="24"/>
          <w:szCs w:val="24"/>
          <w:lang w:val="uk-UA"/>
        </w:rPr>
      </w:pPr>
    </w:p>
    <w:p w:rsidR="002C57B5" w:rsidRPr="009614AC" w:rsidRDefault="002C57B5" w:rsidP="002C57B5">
      <w:pPr>
        <w:spacing w:after="0" w:line="480" w:lineRule="auto"/>
        <w:jc w:val="center"/>
        <w:rPr>
          <w:rFonts w:ascii="Times New Roman" w:hAnsi="Times New Roman"/>
          <w:b/>
          <w:sz w:val="24"/>
          <w:szCs w:val="24"/>
          <w:lang w:val="uk-UA"/>
        </w:rPr>
      </w:pPr>
      <w:r w:rsidRPr="009614AC">
        <w:rPr>
          <w:rFonts w:ascii="Times New Roman" w:hAnsi="Times New Roman"/>
          <w:b/>
          <w:sz w:val="24"/>
          <w:szCs w:val="24"/>
          <w:lang w:val="uk-UA"/>
        </w:rPr>
        <w:t>Розгляд справ та матеріалів</w:t>
      </w:r>
    </w:p>
    <w:p w:rsidR="002C57B5" w:rsidRPr="009614AC" w:rsidRDefault="002C57B5" w:rsidP="002C57B5">
      <w:pPr>
        <w:spacing w:after="0" w:line="240" w:lineRule="auto"/>
        <w:ind w:firstLine="720"/>
        <w:jc w:val="both"/>
        <w:rPr>
          <w:rFonts w:ascii="Times New Roman" w:hAnsi="Times New Roman"/>
          <w:sz w:val="24"/>
          <w:szCs w:val="24"/>
          <w:lang w:val="uk-UA"/>
        </w:rPr>
      </w:pPr>
      <w:r w:rsidRPr="009614AC">
        <w:rPr>
          <w:rFonts w:ascii="Times New Roman" w:hAnsi="Times New Roman"/>
          <w:sz w:val="24"/>
          <w:szCs w:val="24"/>
          <w:lang w:val="uk-UA"/>
        </w:rPr>
        <w:t>За даними статистичної звітності за перше півріччя 20</w:t>
      </w:r>
      <w:r w:rsidR="00BF31E9">
        <w:rPr>
          <w:rFonts w:ascii="Times New Roman" w:hAnsi="Times New Roman"/>
          <w:sz w:val="24"/>
          <w:szCs w:val="24"/>
          <w:lang w:val="uk-UA"/>
        </w:rPr>
        <w:t>2</w:t>
      </w:r>
      <w:r w:rsidR="007F3156">
        <w:rPr>
          <w:rFonts w:ascii="Times New Roman" w:hAnsi="Times New Roman"/>
          <w:sz w:val="24"/>
          <w:szCs w:val="24"/>
          <w:lang w:val="uk-UA"/>
        </w:rPr>
        <w:t>1</w:t>
      </w:r>
      <w:r w:rsidRPr="009614AC">
        <w:rPr>
          <w:rFonts w:ascii="Times New Roman" w:hAnsi="Times New Roman"/>
          <w:sz w:val="24"/>
          <w:szCs w:val="24"/>
          <w:lang w:val="uk-UA"/>
        </w:rPr>
        <w:t xml:space="preserve"> року, у звітному періоді на розгляді Запорізького окружного адміністративного суду перебувал</w:t>
      </w:r>
      <w:r w:rsidR="008C2613" w:rsidRPr="009614AC">
        <w:rPr>
          <w:rFonts w:ascii="Times New Roman" w:hAnsi="Times New Roman"/>
          <w:sz w:val="24"/>
          <w:szCs w:val="24"/>
          <w:lang w:val="uk-UA"/>
        </w:rPr>
        <w:t xml:space="preserve">о </w:t>
      </w:r>
      <w:r w:rsidR="00E33A21">
        <w:rPr>
          <w:rFonts w:ascii="Times New Roman" w:hAnsi="Times New Roman"/>
          <w:b/>
          <w:sz w:val="24"/>
          <w:szCs w:val="24"/>
          <w:lang w:val="uk-UA"/>
        </w:rPr>
        <w:t>10214</w:t>
      </w:r>
      <w:r w:rsidR="00BF31E9">
        <w:rPr>
          <w:rFonts w:ascii="Times New Roman" w:hAnsi="Times New Roman"/>
          <w:sz w:val="24"/>
          <w:szCs w:val="24"/>
          <w:lang w:val="uk-UA"/>
        </w:rPr>
        <w:t xml:space="preserve"> </w:t>
      </w:r>
      <w:r w:rsidR="008C2613" w:rsidRPr="009614AC">
        <w:rPr>
          <w:rFonts w:ascii="Times New Roman" w:hAnsi="Times New Roman"/>
          <w:sz w:val="24"/>
          <w:szCs w:val="24"/>
          <w:lang w:val="uk-UA"/>
        </w:rPr>
        <w:t>справ і матеріал</w:t>
      </w:r>
      <w:r w:rsidR="00E511DF">
        <w:rPr>
          <w:rFonts w:ascii="Times New Roman" w:hAnsi="Times New Roman"/>
          <w:sz w:val="24"/>
          <w:szCs w:val="24"/>
          <w:lang w:val="uk-UA"/>
        </w:rPr>
        <w:t>ів</w:t>
      </w:r>
      <w:r w:rsidRPr="009614AC">
        <w:rPr>
          <w:rFonts w:ascii="Times New Roman" w:hAnsi="Times New Roman"/>
          <w:sz w:val="24"/>
          <w:szCs w:val="24"/>
          <w:lang w:val="uk-UA"/>
        </w:rPr>
        <w:t xml:space="preserve">, що </w:t>
      </w:r>
      <w:r w:rsidR="007871B7" w:rsidRPr="009614AC">
        <w:rPr>
          <w:rFonts w:ascii="Times New Roman" w:hAnsi="Times New Roman"/>
          <w:sz w:val="24"/>
          <w:szCs w:val="24"/>
          <w:lang w:val="uk-UA"/>
        </w:rPr>
        <w:t xml:space="preserve">на </w:t>
      </w:r>
      <w:r w:rsidR="00E33A21">
        <w:rPr>
          <w:rFonts w:ascii="Times New Roman" w:hAnsi="Times New Roman"/>
          <w:b/>
          <w:sz w:val="24"/>
          <w:szCs w:val="24"/>
          <w:lang w:val="uk-UA"/>
        </w:rPr>
        <w:t>30,7</w:t>
      </w:r>
      <w:r w:rsidRPr="009614AC">
        <w:rPr>
          <w:rFonts w:ascii="Times New Roman" w:hAnsi="Times New Roman"/>
          <w:b/>
          <w:sz w:val="24"/>
          <w:szCs w:val="24"/>
          <w:lang w:val="uk-UA"/>
        </w:rPr>
        <w:t>%</w:t>
      </w:r>
      <w:r w:rsidRPr="009614AC">
        <w:rPr>
          <w:rFonts w:ascii="Times New Roman" w:hAnsi="Times New Roman"/>
          <w:sz w:val="24"/>
          <w:szCs w:val="24"/>
          <w:lang w:val="uk-UA"/>
        </w:rPr>
        <w:t xml:space="preserve"> більше, ніж за аналогічний період 20</w:t>
      </w:r>
      <w:r w:rsidR="00E33A21">
        <w:rPr>
          <w:rFonts w:ascii="Times New Roman" w:hAnsi="Times New Roman"/>
          <w:sz w:val="24"/>
          <w:szCs w:val="24"/>
          <w:lang w:val="uk-UA"/>
        </w:rPr>
        <w:t>20</w:t>
      </w:r>
      <w:r w:rsidRPr="009614AC">
        <w:rPr>
          <w:rFonts w:ascii="Times New Roman" w:hAnsi="Times New Roman"/>
          <w:sz w:val="24"/>
          <w:szCs w:val="24"/>
          <w:lang w:val="uk-UA"/>
        </w:rPr>
        <w:t xml:space="preserve"> року </w:t>
      </w:r>
      <w:r w:rsidRPr="009614AC">
        <w:rPr>
          <w:rFonts w:ascii="Times New Roman" w:hAnsi="Times New Roman"/>
          <w:b/>
          <w:sz w:val="24"/>
          <w:szCs w:val="24"/>
          <w:lang w:val="uk-UA"/>
        </w:rPr>
        <w:t>(</w:t>
      </w:r>
      <w:r w:rsidR="00E33A21" w:rsidRPr="00BF31E9">
        <w:rPr>
          <w:rFonts w:ascii="Times New Roman" w:hAnsi="Times New Roman"/>
          <w:b/>
          <w:sz w:val="24"/>
          <w:szCs w:val="24"/>
          <w:lang w:val="uk-UA"/>
        </w:rPr>
        <w:t>7814</w:t>
      </w:r>
      <w:r w:rsidRPr="00BF31E9">
        <w:rPr>
          <w:rFonts w:ascii="Times New Roman" w:hAnsi="Times New Roman"/>
          <w:b/>
          <w:sz w:val="24"/>
          <w:szCs w:val="24"/>
          <w:lang w:val="uk-UA"/>
        </w:rPr>
        <w:t>)</w:t>
      </w:r>
      <w:r w:rsidRPr="009614AC">
        <w:rPr>
          <w:rFonts w:ascii="Times New Roman" w:hAnsi="Times New Roman"/>
          <w:b/>
          <w:sz w:val="24"/>
          <w:szCs w:val="24"/>
          <w:lang w:val="uk-UA"/>
        </w:rPr>
        <w:t>,</w:t>
      </w:r>
      <w:r w:rsidRPr="009614AC">
        <w:rPr>
          <w:rFonts w:ascii="Times New Roman" w:hAnsi="Times New Roman"/>
          <w:sz w:val="24"/>
          <w:szCs w:val="24"/>
          <w:lang w:val="uk-UA"/>
        </w:rPr>
        <w:t xml:space="preserve"> з яких у звітному періоді надійшло</w:t>
      </w:r>
      <w:r w:rsidR="00E511DF">
        <w:rPr>
          <w:rFonts w:ascii="Times New Roman" w:hAnsi="Times New Roman"/>
          <w:sz w:val="24"/>
          <w:szCs w:val="24"/>
          <w:lang w:val="uk-UA"/>
        </w:rPr>
        <w:t xml:space="preserve"> </w:t>
      </w:r>
      <w:r w:rsidR="00615E27">
        <w:rPr>
          <w:rFonts w:ascii="Times New Roman" w:hAnsi="Times New Roman"/>
          <w:b/>
          <w:sz w:val="24"/>
          <w:szCs w:val="24"/>
          <w:lang w:val="uk-UA"/>
        </w:rPr>
        <w:t>7192</w:t>
      </w:r>
      <w:r w:rsidRPr="009614AC">
        <w:rPr>
          <w:rFonts w:ascii="Times New Roman" w:hAnsi="Times New Roman"/>
          <w:b/>
          <w:sz w:val="24"/>
          <w:szCs w:val="24"/>
          <w:lang w:val="uk-UA"/>
        </w:rPr>
        <w:t>,</w:t>
      </w:r>
      <w:r w:rsidRPr="009614AC">
        <w:rPr>
          <w:rFonts w:ascii="Times New Roman" w:hAnsi="Times New Roman"/>
          <w:sz w:val="24"/>
          <w:szCs w:val="24"/>
          <w:lang w:val="uk-UA"/>
        </w:rPr>
        <w:t xml:space="preserve"> що на </w:t>
      </w:r>
      <w:r w:rsidR="00615E27">
        <w:rPr>
          <w:rFonts w:ascii="Times New Roman" w:hAnsi="Times New Roman"/>
          <w:b/>
          <w:sz w:val="24"/>
          <w:szCs w:val="24"/>
          <w:lang w:val="uk-UA"/>
        </w:rPr>
        <w:t>21,4</w:t>
      </w:r>
      <w:r w:rsidRPr="009614AC">
        <w:rPr>
          <w:rFonts w:ascii="Times New Roman" w:hAnsi="Times New Roman"/>
          <w:b/>
          <w:sz w:val="24"/>
          <w:szCs w:val="24"/>
          <w:lang w:val="uk-UA"/>
        </w:rPr>
        <w:t>%</w:t>
      </w:r>
      <w:r w:rsidRPr="009614AC">
        <w:rPr>
          <w:rFonts w:ascii="Times New Roman" w:hAnsi="Times New Roman"/>
          <w:sz w:val="24"/>
          <w:szCs w:val="24"/>
          <w:lang w:val="uk-UA"/>
        </w:rPr>
        <w:t xml:space="preserve"> більше, ніж у першому півріччі 20</w:t>
      </w:r>
      <w:r w:rsidR="00615E27">
        <w:rPr>
          <w:rFonts w:ascii="Times New Roman" w:hAnsi="Times New Roman"/>
          <w:sz w:val="24"/>
          <w:szCs w:val="24"/>
          <w:lang w:val="uk-UA"/>
        </w:rPr>
        <w:t>20</w:t>
      </w:r>
      <w:r w:rsidRPr="009614AC">
        <w:rPr>
          <w:rFonts w:ascii="Times New Roman" w:hAnsi="Times New Roman"/>
          <w:sz w:val="24"/>
          <w:szCs w:val="24"/>
          <w:lang w:val="uk-UA"/>
        </w:rPr>
        <w:t xml:space="preserve"> року (</w:t>
      </w:r>
      <w:r w:rsidR="00E33A21" w:rsidRPr="00E511DF">
        <w:rPr>
          <w:rFonts w:ascii="Times New Roman" w:hAnsi="Times New Roman"/>
          <w:b/>
          <w:sz w:val="24"/>
          <w:szCs w:val="24"/>
          <w:lang w:val="uk-UA"/>
        </w:rPr>
        <w:t>5923</w:t>
      </w:r>
      <w:r w:rsidRPr="009614AC">
        <w:rPr>
          <w:rFonts w:ascii="Times New Roman" w:hAnsi="Times New Roman"/>
          <w:sz w:val="24"/>
          <w:szCs w:val="24"/>
          <w:lang w:val="uk-UA"/>
        </w:rPr>
        <w:t>), залишок не розглянутих справ та матеріалів на початок звітного періоду становив </w:t>
      </w:r>
      <w:r w:rsidR="00615E27">
        <w:rPr>
          <w:rFonts w:ascii="Times New Roman" w:hAnsi="Times New Roman"/>
          <w:b/>
          <w:sz w:val="24"/>
          <w:szCs w:val="24"/>
          <w:lang w:val="uk-UA"/>
        </w:rPr>
        <w:t>3022</w:t>
      </w:r>
      <w:r w:rsidRPr="009614AC">
        <w:rPr>
          <w:rFonts w:ascii="Times New Roman" w:hAnsi="Times New Roman"/>
          <w:sz w:val="24"/>
          <w:szCs w:val="24"/>
          <w:lang w:val="uk-UA"/>
        </w:rPr>
        <w:t>.</w:t>
      </w:r>
    </w:p>
    <w:p w:rsidR="002C57B5" w:rsidRPr="009614AC" w:rsidRDefault="002C57B5" w:rsidP="002C57B5">
      <w:pPr>
        <w:shd w:val="clear" w:color="auto" w:fill="FFFFFF"/>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 xml:space="preserve">Розглянуто справ та матеріалів </w:t>
      </w:r>
      <w:r w:rsidR="00E511DF">
        <w:rPr>
          <w:rFonts w:ascii="Times New Roman" w:hAnsi="Times New Roman"/>
          <w:b/>
          <w:sz w:val="24"/>
          <w:szCs w:val="24"/>
          <w:lang w:val="uk-UA"/>
        </w:rPr>
        <w:t>–</w:t>
      </w:r>
      <w:r w:rsidRPr="00E511DF">
        <w:rPr>
          <w:rFonts w:ascii="Times New Roman" w:hAnsi="Times New Roman"/>
          <w:b/>
          <w:sz w:val="24"/>
          <w:szCs w:val="24"/>
          <w:lang w:val="uk-UA"/>
        </w:rPr>
        <w:t xml:space="preserve"> </w:t>
      </w:r>
      <w:r w:rsidR="00615E27">
        <w:rPr>
          <w:rFonts w:ascii="Times New Roman" w:hAnsi="Times New Roman"/>
          <w:b/>
          <w:sz w:val="24"/>
          <w:szCs w:val="24"/>
          <w:lang w:val="uk-UA"/>
        </w:rPr>
        <w:t>7143</w:t>
      </w:r>
      <w:r w:rsidRPr="009614AC">
        <w:rPr>
          <w:rFonts w:ascii="Times New Roman" w:hAnsi="Times New Roman"/>
          <w:sz w:val="24"/>
          <w:szCs w:val="24"/>
          <w:lang w:val="uk-UA"/>
        </w:rPr>
        <w:t xml:space="preserve">, що на </w:t>
      </w:r>
      <w:r w:rsidR="00615E27">
        <w:rPr>
          <w:rFonts w:ascii="Times New Roman" w:hAnsi="Times New Roman"/>
          <w:b/>
          <w:sz w:val="24"/>
          <w:szCs w:val="24"/>
          <w:lang w:val="uk-UA"/>
        </w:rPr>
        <w:t>43,4</w:t>
      </w:r>
      <w:r w:rsidR="00E511DF">
        <w:rPr>
          <w:rFonts w:ascii="Times New Roman" w:hAnsi="Times New Roman"/>
          <w:b/>
          <w:sz w:val="24"/>
          <w:szCs w:val="24"/>
          <w:lang w:val="uk-UA"/>
        </w:rPr>
        <w:t>,9</w:t>
      </w:r>
      <w:r w:rsidRPr="009614AC">
        <w:rPr>
          <w:rFonts w:ascii="Times New Roman" w:hAnsi="Times New Roman"/>
          <w:sz w:val="24"/>
          <w:szCs w:val="24"/>
          <w:lang w:val="uk-UA"/>
        </w:rPr>
        <w:t>% більше, ніж за аналогічний період 20</w:t>
      </w:r>
      <w:r w:rsidR="00615E27">
        <w:rPr>
          <w:rFonts w:ascii="Times New Roman" w:hAnsi="Times New Roman"/>
          <w:sz w:val="24"/>
          <w:szCs w:val="24"/>
          <w:lang w:val="uk-UA"/>
        </w:rPr>
        <w:t>20</w:t>
      </w:r>
      <w:r w:rsidRPr="009614AC">
        <w:rPr>
          <w:rFonts w:ascii="Times New Roman" w:hAnsi="Times New Roman"/>
          <w:sz w:val="24"/>
          <w:szCs w:val="24"/>
          <w:lang w:val="uk-UA"/>
        </w:rPr>
        <w:t xml:space="preserve"> року (</w:t>
      </w:r>
      <w:r w:rsidR="00615E27">
        <w:rPr>
          <w:rFonts w:ascii="Times New Roman" w:hAnsi="Times New Roman"/>
          <w:b/>
          <w:sz w:val="24"/>
          <w:szCs w:val="24"/>
          <w:lang w:val="uk-UA"/>
        </w:rPr>
        <w:t>4982</w:t>
      </w:r>
      <w:r w:rsidRPr="009614AC">
        <w:rPr>
          <w:rFonts w:ascii="Times New Roman" w:hAnsi="Times New Roman"/>
          <w:sz w:val="24"/>
          <w:szCs w:val="24"/>
          <w:lang w:val="uk-UA"/>
        </w:rPr>
        <w:t xml:space="preserve">), та становить </w:t>
      </w:r>
      <w:r w:rsidR="004859B9">
        <w:rPr>
          <w:rFonts w:ascii="Times New Roman" w:hAnsi="Times New Roman"/>
          <w:b/>
          <w:sz w:val="24"/>
          <w:szCs w:val="24"/>
          <w:lang w:val="uk-UA"/>
        </w:rPr>
        <w:t>69,9</w:t>
      </w:r>
      <w:r w:rsidRPr="009614AC">
        <w:rPr>
          <w:rFonts w:ascii="Times New Roman" w:hAnsi="Times New Roman"/>
          <w:b/>
          <w:sz w:val="24"/>
          <w:szCs w:val="24"/>
          <w:lang w:val="uk-UA"/>
        </w:rPr>
        <w:t>%</w:t>
      </w:r>
      <w:r w:rsidRPr="009614AC">
        <w:rPr>
          <w:rFonts w:ascii="Times New Roman" w:hAnsi="Times New Roman"/>
          <w:sz w:val="24"/>
          <w:szCs w:val="24"/>
          <w:lang w:val="uk-UA"/>
        </w:rPr>
        <w:t xml:space="preserve"> від загальної кількості справ та матеріалів, що перебували в провадженні суду</w:t>
      </w:r>
      <w:r w:rsidR="0095390B">
        <w:rPr>
          <w:rFonts w:ascii="Times New Roman" w:hAnsi="Times New Roman"/>
          <w:sz w:val="24"/>
          <w:szCs w:val="24"/>
          <w:lang w:val="uk-UA"/>
        </w:rPr>
        <w:t xml:space="preserve"> (показник 20</w:t>
      </w:r>
      <w:r w:rsidR="004859B9">
        <w:rPr>
          <w:rFonts w:ascii="Times New Roman" w:hAnsi="Times New Roman"/>
          <w:sz w:val="24"/>
          <w:szCs w:val="24"/>
          <w:lang w:val="uk-UA"/>
        </w:rPr>
        <w:t>20</w:t>
      </w:r>
      <w:r w:rsidR="0095390B">
        <w:rPr>
          <w:rFonts w:ascii="Times New Roman" w:hAnsi="Times New Roman"/>
          <w:sz w:val="24"/>
          <w:szCs w:val="24"/>
          <w:lang w:val="uk-UA"/>
        </w:rPr>
        <w:t xml:space="preserve"> року </w:t>
      </w:r>
      <w:r w:rsidR="00615E27" w:rsidRPr="009614AC">
        <w:rPr>
          <w:rFonts w:ascii="Times New Roman" w:hAnsi="Times New Roman"/>
          <w:b/>
          <w:sz w:val="24"/>
          <w:szCs w:val="24"/>
          <w:lang w:val="uk-UA"/>
        </w:rPr>
        <w:t>6</w:t>
      </w:r>
      <w:r w:rsidR="00615E27">
        <w:rPr>
          <w:rFonts w:ascii="Times New Roman" w:hAnsi="Times New Roman"/>
          <w:b/>
          <w:sz w:val="24"/>
          <w:szCs w:val="24"/>
          <w:lang w:val="uk-UA"/>
        </w:rPr>
        <w:t>3</w:t>
      </w:r>
      <w:r w:rsidR="00615E27" w:rsidRPr="009614AC">
        <w:rPr>
          <w:rFonts w:ascii="Times New Roman" w:hAnsi="Times New Roman"/>
          <w:b/>
          <w:sz w:val="24"/>
          <w:szCs w:val="24"/>
          <w:lang w:val="uk-UA"/>
        </w:rPr>
        <w:t>,8%</w:t>
      </w:r>
      <w:r w:rsidR="00615E27" w:rsidRPr="009614AC">
        <w:rPr>
          <w:rFonts w:ascii="Times New Roman" w:hAnsi="Times New Roman"/>
          <w:sz w:val="24"/>
          <w:szCs w:val="24"/>
          <w:lang w:val="uk-UA"/>
        </w:rPr>
        <w:t xml:space="preserve"> </w:t>
      </w:r>
      <w:r w:rsidR="0095390B" w:rsidRPr="00EC363D">
        <w:rPr>
          <w:rFonts w:ascii="Times New Roman" w:hAnsi="Times New Roman"/>
          <w:b/>
          <w:sz w:val="24"/>
          <w:szCs w:val="24"/>
          <w:lang w:val="uk-UA"/>
        </w:rPr>
        <w:t>%</w:t>
      </w:r>
      <w:r w:rsidR="0095390B">
        <w:rPr>
          <w:rFonts w:ascii="Times New Roman" w:hAnsi="Times New Roman"/>
          <w:sz w:val="24"/>
          <w:szCs w:val="24"/>
          <w:lang w:val="uk-UA"/>
        </w:rPr>
        <w:t>).</w:t>
      </w:r>
      <w:r w:rsidRPr="009614AC">
        <w:rPr>
          <w:rFonts w:ascii="Times New Roman" w:hAnsi="Times New Roman"/>
          <w:sz w:val="24"/>
          <w:szCs w:val="24"/>
          <w:lang w:val="uk-UA"/>
        </w:rPr>
        <w:t xml:space="preserve"> </w:t>
      </w:r>
    </w:p>
    <w:p w:rsidR="00125EE6" w:rsidRDefault="003B0F2E" w:rsidP="003B0F2E">
      <w:pPr>
        <w:spacing w:after="0" w:line="240" w:lineRule="auto"/>
        <w:ind w:firstLine="720"/>
        <w:jc w:val="both"/>
        <w:rPr>
          <w:rFonts w:ascii="Times New Roman" w:hAnsi="Times New Roman"/>
          <w:sz w:val="24"/>
          <w:szCs w:val="24"/>
          <w:lang w:val="uk-UA"/>
        </w:rPr>
      </w:pPr>
      <w:r w:rsidRPr="009614AC">
        <w:rPr>
          <w:rFonts w:ascii="Times New Roman" w:hAnsi="Times New Roman"/>
          <w:sz w:val="24"/>
          <w:szCs w:val="24"/>
          <w:lang w:val="uk-UA"/>
        </w:rPr>
        <w:t>Іншим показником, за результатами аналізу якого можна зробити висновок про ефективність роботи суду, є відсоток розгляду справ. Цей показник є одним з основних показників, що використовується в країнах-членах Ради Європи, а також США та в країнах-членах  Міжнародного консорціуму за досконалістю суду.</w:t>
      </w:r>
    </w:p>
    <w:p w:rsidR="003B0F2E" w:rsidRPr="009614AC" w:rsidRDefault="003B0F2E" w:rsidP="003B0F2E">
      <w:pPr>
        <w:spacing w:after="0" w:line="240" w:lineRule="auto"/>
        <w:ind w:firstLine="720"/>
        <w:jc w:val="both"/>
        <w:rPr>
          <w:rFonts w:ascii="Times New Roman" w:hAnsi="Times New Roman"/>
          <w:sz w:val="24"/>
          <w:szCs w:val="24"/>
          <w:lang w:val="uk-UA" w:eastAsia="uk-UA"/>
        </w:rPr>
      </w:pPr>
      <w:r w:rsidRPr="009614AC">
        <w:rPr>
          <w:rFonts w:ascii="Times New Roman" w:hAnsi="Times New Roman"/>
          <w:sz w:val="24"/>
          <w:szCs w:val="24"/>
          <w:lang w:val="uk-UA"/>
        </w:rPr>
        <w:t>П</w:t>
      </w:r>
      <w:r w:rsidRPr="009614AC">
        <w:rPr>
          <w:rFonts w:ascii="Times New Roman" w:hAnsi="Times New Roman"/>
          <w:sz w:val="24"/>
          <w:szCs w:val="24"/>
          <w:lang w:val="uk-UA" w:eastAsia="uk-UA"/>
        </w:rPr>
        <w:t>оказник «Відсоток розгляду» запропоновано використовувати як один із доцільних і об’єктивних показників, який дає можливість оцінити наскільки успішно суд працює над розглядом справ.</w:t>
      </w:r>
    </w:p>
    <w:p w:rsidR="003B0F2E" w:rsidRPr="009614AC" w:rsidRDefault="003B0F2E" w:rsidP="003B0F2E">
      <w:pPr>
        <w:shd w:val="clear" w:color="auto" w:fill="FFFFFF"/>
        <w:spacing w:after="0" w:line="240" w:lineRule="auto"/>
        <w:ind w:firstLine="709"/>
        <w:jc w:val="both"/>
        <w:rPr>
          <w:rFonts w:ascii="Times New Roman" w:hAnsi="Times New Roman"/>
          <w:sz w:val="24"/>
          <w:szCs w:val="24"/>
          <w:lang w:val="uk-UA" w:eastAsia="uk-UA"/>
        </w:rPr>
      </w:pPr>
      <w:r w:rsidRPr="009614AC">
        <w:rPr>
          <w:rFonts w:ascii="Times New Roman" w:hAnsi="Times New Roman"/>
          <w:sz w:val="24"/>
          <w:szCs w:val="24"/>
          <w:lang w:val="uk-UA" w:eastAsia="uk-UA"/>
        </w:rPr>
        <w:t xml:space="preserve">За даними Європейської комісії з ефективності правосуддя, відсоток розгляду справ у 84% і нижче є тривожним сигналом, 85–95% – </w:t>
      </w:r>
      <w:proofErr w:type="spellStart"/>
      <w:r w:rsidRPr="009614AC">
        <w:rPr>
          <w:rFonts w:ascii="Times New Roman" w:hAnsi="Times New Roman"/>
          <w:sz w:val="24"/>
          <w:szCs w:val="24"/>
          <w:lang w:val="uk-UA" w:eastAsia="uk-UA"/>
        </w:rPr>
        <w:t>насторожуючим</w:t>
      </w:r>
      <w:proofErr w:type="spellEnd"/>
      <w:r w:rsidRPr="009614AC">
        <w:rPr>
          <w:rFonts w:ascii="Times New Roman" w:hAnsi="Times New Roman"/>
          <w:sz w:val="24"/>
          <w:szCs w:val="24"/>
          <w:lang w:val="uk-UA" w:eastAsia="uk-UA"/>
        </w:rPr>
        <w:t>, 96–102% – нейтральний показник, 103% і більше – передова практика. Рекомендованим стандартом цього показника є рівень 95%–105%.</w:t>
      </w:r>
    </w:p>
    <w:p w:rsidR="00820D1E" w:rsidRDefault="003B0F2E" w:rsidP="00820D1E">
      <w:pPr>
        <w:shd w:val="clear" w:color="auto" w:fill="FFFFFF"/>
        <w:spacing w:after="0" w:line="240" w:lineRule="auto"/>
        <w:ind w:firstLine="709"/>
        <w:jc w:val="both"/>
        <w:rPr>
          <w:rFonts w:ascii="Times New Roman" w:hAnsi="Times New Roman"/>
          <w:sz w:val="24"/>
          <w:szCs w:val="24"/>
          <w:lang w:val="uk-UA" w:eastAsia="uk-UA"/>
        </w:rPr>
      </w:pPr>
      <w:r w:rsidRPr="009614AC">
        <w:rPr>
          <w:rFonts w:ascii="Times New Roman" w:hAnsi="Times New Roman"/>
          <w:sz w:val="24"/>
          <w:szCs w:val="24"/>
          <w:lang w:val="uk-UA"/>
        </w:rPr>
        <w:t xml:space="preserve">Згідно з даними звіту «Базові показники роботи суду» </w:t>
      </w:r>
      <w:r w:rsidRPr="009614AC">
        <w:rPr>
          <w:rFonts w:ascii="Times New Roman" w:hAnsi="Times New Roman"/>
          <w:sz w:val="24"/>
          <w:szCs w:val="24"/>
          <w:lang w:val="uk-UA" w:eastAsia="uk-UA"/>
        </w:rPr>
        <w:t xml:space="preserve">в </w:t>
      </w:r>
      <w:r w:rsidR="004A69F3" w:rsidRPr="009614AC">
        <w:rPr>
          <w:rFonts w:ascii="Times New Roman" w:hAnsi="Times New Roman"/>
          <w:sz w:val="24"/>
          <w:szCs w:val="24"/>
          <w:lang w:val="uk-UA" w:eastAsia="uk-UA"/>
        </w:rPr>
        <w:t xml:space="preserve">першому півріччі </w:t>
      </w:r>
      <w:r w:rsidRPr="009614AC">
        <w:rPr>
          <w:rFonts w:ascii="Times New Roman" w:hAnsi="Times New Roman"/>
          <w:sz w:val="24"/>
          <w:szCs w:val="24"/>
          <w:lang w:val="uk-UA" w:eastAsia="uk-UA"/>
        </w:rPr>
        <w:t>20</w:t>
      </w:r>
      <w:r w:rsidR="00820D1E">
        <w:rPr>
          <w:rFonts w:ascii="Times New Roman" w:hAnsi="Times New Roman"/>
          <w:sz w:val="24"/>
          <w:szCs w:val="24"/>
          <w:lang w:val="uk-UA" w:eastAsia="uk-UA"/>
        </w:rPr>
        <w:t>21</w:t>
      </w:r>
      <w:r w:rsidRPr="009614AC">
        <w:rPr>
          <w:rFonts w:ascii="Times New Roman" w:hAnsi="Times New Roman"/>
          <w:sz w:val="24"/>
          <w:szCs w:val="24"/>
          <w:lang w:val="uk-UA" w:eastAsia="uk-UA"/>
        </w:rPr>
        <w:t xml:space="preserve"> ро</w:t>
      </w:r>
      <w:r w:rsidR="004A69F3" w:rsidRPr="009614AC">
        <w:rPr>
          <w:rFonts w:ascii="Times New Roman" w:hAnsi="Times New Roman"/>
          <w:sz w:val="24"/>
          <w:szCs w:val="24"/>
          <w:lang w:val="uk-UA" w:eastAsia="uk-UA"/>
        </w:rPr>
        <w:t>ку</w:t>
      </w:r>
      <w:r w:rsidRPr="009614AC">
        <w:rPr>
          <w:rFonts w:ascii="Times New Roman" w:hAnsi="Times New Roman"/>
          <w:sz w:val="24"/>
          <w:szCs w:val="24"/>
          <w:lang w:val="uk-UA" w:eastAsia="uk-UA"/>
        </w:rPr>
        <w:t xml:space="preserve"> відсоток розгляду справ с</w:t>
      </w:r>
      <w:r w:rsidR="00967231">
        <w:rPr>
          <w:rFonts w:ascii="Times New Roman" w:hAnsi="Times New Roman"/>
          <w:sz w:val="24"/>
          <w:szCs w:val="24"/>
          <w:lang w:val="uk-UA" w:eastAsia="uk-UA"/>
        </w:rPr>
        <w:t>тановить</w:t>
      </w:r>
      <w:r w:rsidRPr="009614AC">
        <w:rPr>
          <w:rFonts w:ascii="Times New Roman" w:hAnsi="Times New Roman"/>
          <w:sz w:val="24"/>
          <w:szCs w:val="24"/>
          <w:lang w:val="uk-UA" w:eastAsia="uk-UA"/>
        </w:rPr>
        <w:t xml:space="preserve"> – </w:t>
      </w:r>
      <w:r w:rsidR="00C632B6" w:rsidRPr="00C632B6">
        <w:rPr>
          <w:rFonts w:ascii="Times New Roman" w:hAnsi="Times New Roman"/>
          <w:b/>
          <w:sz w:val="24"/>
          <w:szCs w:val="24"/>
          <w:lang w:val="uk-UA" w:eastAsia="uk-UA"/>
        </w:rPr>
        <w:t>99,3</w:t>
      </w:r>
      <w:r w:rsidRPr="009614AC">
        <w:rPr>
          <w:rFonts w:ascii="Times New Roman" w:hAnsi="Times New Roman"/>
          <w:sz w:val="24"/>
          <w:szCs w:val="24"/>
          <w:lang w:val="uk-UA" w:eastAsia="uk-UA"/>
        </w:rPr>
        <w:t>%</w:t>
      </w:r>
      <w:r w:rsidR="0095390B">
        <w:rPr>
          <w:rFonts w:ascii="Times New Roman" w:hAnsi="Times New Roman"/>
          <w:sz w:val="24"/>
          <w:szCs w:val="24"/>
          <w:lang w:val="uk-UA" w:eastAsia="uk-UA"/>
        </w:rPr>
        <w:t xml:space="preserve">, </w:t>
      </w:r>
      <w:r w:rsidR="00820D1E">
        <w:rPr>
          <w:rFonts w:ascii="Times New Roman" w:hAnsi="Times New Roman"/>
          <w:sz w:val="24"/>
          <w:szCs w:val="24"/>
          <w:lang w:val="uk-UA" w:eastAsia="uk-UA"/>
        </w:rPr>
        <w:t>даний показник є рекомендованим показником, та свідчить про здатність суду забезпечувати раціональне планування і розподіл ресурсів з метою своєчасного розгляду справ, за умови нерівномірності їх надходження і відсутності додаткових ресурсів (</w:t>
      </w:r>
      <w:r w:rsidR="0095390B">
        <w:rPr>
          <w:rFonts w:ascii="Times New Roman" w:hAnsi="Times New Roman"/>
          <w:sz w:val="24"/>
          <w:szCs w:val="24"/>
          <w:lang w:val="uk-UA" w:eastAsia="uk-UA"/>
        </w:rPr>
        <w:t>показник аналогічного періоду 20</w:t>
      </w:r>
      <w:r w:rsidR="00C632B6">
        <w:rPr>
          <w:rFonts w:ascii="Times New Roman" w:hAnsi="Times New Roman"/>
          <w:sz w:val="24"/>
          <w:szCs w:val="24"/>
          <w:lang w:val="uk-UA" w:eastAsia="uk-UA"/>
        </w:rPr>
        <w:t>20</w:t>
      </w:r>
      <w:r w:rsidR="0095390B">
        <w:rPr>
          <w:rFonts w:ascii="Times New Roman" w:hAnsi="Times New Roman"/>
          <w:sz w:val="24"/>
          <w:szCs w:val="24"/>
          <w:lang w:val="uk-UA" w:eastAsia="uk-UA"/>
        </w:rPr>
        <w:t xml:space="preserve"> року становив </w:t>
      </w:r>
      <w:r w:rsidR="00C632B6" w:rsidRPr="00C632B6">
        <w:rPr>
          <w:rFonts w:ascii="Times New Roman" w:hAnsi="Times New Roman"/>
          <w:b/>
          <w:sz w:val="24"/>
          <w:szCs w:val="24"/>
          <w:lang w:val="uk-UA" w:eastAsia="uk-UA"/>
        </w:rPr>
        <w:t>84,1</w:t>
      </w:r>
      <w:r w:rsidR="0095390B">
        <w:rPr>
          <w:rFonts w:ascii="Times New Roman" w:hAnsi="Times New Roman"/>
          <w:sz w:val="24"/>
          <w:szCs w:val="24"/>
          <w:lang w:val="uk-UA" w:eastAsia="uk-UA"/>
        </w:rPr>
        <w:t>%</w:t>
      </w:r>
      <w:r w:rsidR="00820D1E">
        <w:rPr>
          <w:rFonts w:ascii="Times New Roman" w:hAnsi="Times New Roman"/>
          <w:sz w:val="24"/>
          <w:szCs w:val="24"/>
          <w:lang w:val="uk-UA" w:eastAsia="uk-UA"/>
        </w:rPr>
        <w:t>)</w:t>
      </w:r>
      <w:r w:rsidR="00967231">
        <w:rPr>
          <w:rFonts w:ascii="Times New Roman" w:hAnsi="Times New Roman"/>
          <w:sz w:val="24"/>
          <w:szCs w:val="24"/>
          <w:lang w:val="uk-UA" w:eastAsia="uk-UA"/>
        </w:rPr>
        <w:t>.</w:t>
      </w:r>
      <w:r w:rsidR="00820D1E">
        <w:rPr>
          <w:rFonts w:ascii="Times New Roman" w:hAnsi="Times New Roman"/>
          <w:sz w:val="24"/>
          <w:szCs w:val="24"/>
          <w:lang w:val="uk-UA" w:eastAsia="uk-UA"/>
        </w:rPr>
        <w:t xml:space="preserve"> </w:t>
      </w:r>
    </w:p>
    <w:p w:rsidR="002C57B5" w:rsidRDefault="002C57B5" w:rsidP="002C57B5">
      <w:pPr>
        <w:spacing w:after="0" w:line="240" w:lineRule="auto"/>
        <w:ind w:firstLine="720"/>
        <w:jc w:val="center"/>
        <w:rPr>
          <w:rFonts w:ascii="Times New Roman" w:hAnsi="Times New Roman"/>
          <w:b/>
          <w:sz w:val="24"/>
          <w:szCs w:val="24"/>
          <w:lang w:val="uk-UA"/>
        </w:rPr>
      </w:pPr>
      <w:r w:rsidRPr="000568E5">
        <w:rPr>
          <w:rFonts w:ascii="Times New Roman" w:hAnsi="Times New Roman"/>
          <w:b/>
          <w:sz w:val="24"/>
          <w:szCs w:val="24"/>
          <w:lang w:val="uk-UA"/>
        </w:rPr>
        <w:lastRenderedPageBreak/>
        <w:t>Розгляд позовних заяв</w:t>
      </w:r>
    </w:p>
    <w:p w:rsidR="00F92E99" w:rsidRPr="009614AC" w:rsidRDefault="00F92E99" w:rsidP="002C57B5">
      <w:pPr>
        <w:spacing w:after="0" w:line="240" w:lineRule="auto"/>
        <w:ind w:firstLine="720"/>
        <w:jc w:val="center"/>
        <w:rPr>
          <w:rFonts w:ascii="Times New Roman" w:hAnsi="Times New Roman"/>
          <w:b/>
          <w:sz w:val="24"/>
          <w:szCs w:val="24"/>
          <w:lang w:val="uk-UA"/>
        </w:rPr>
      </w:pPr>
    </w:p>
    <w:p w:rsidR="00C670E6" w:rsidRPr="009614AC" w:rsidRDefault="00C670E6" w:rsidP="00C670E6">
      <w:pPr>
        <w:spacing w:after="0" w:line="240" w:lineRule="auto"/>
        <w:ind w:firstLine="720"/>
        <w:jc w:val="both"/>
        <w:rPr>
          <w:rFonts w:ascii="Times New Roman" w:hAnsi="Times New Roman"/>
          <w:sz w:val="24"/>
          <w:szCs w:val="24"/>
          <w:lang w:val="uk-UA"/>
        </w:rPr>
      </w:pPr>
      <w:r w:rsidRPr="009614AC">
        <w:rPr>
          <w:rFonts w:ascii="Times New Roman" w:hAnsi="Times New Roman"/>
          <w:sz w:val="24"/>
          <w:szCs w:val="24"/>
          <w:lang w:val="uk-UA"/>
        </w:rPr>
        <w:t>За даними звіту форми 1-оас «Звіт про розгляд адміністративних справ», у звітному періоді на розгляді Запорізького окружного адміністративного суду перебувал</w:t>
      </w:r>
      <w:r w:rsidR="007B39CD">
        <w:rPr>
          <w:rFonts w:ascii="Times New Roman" w:hAnsi="Times New Roman"/>
          <w:sz w:val="24"/>
          <w:szCs w:val="24"/>
          <w:lang w:val="uk-UA"/>
        </w:rPr>
        <w:t>о</w:t>
      </w:r>
      <w:r w:rsidRPr="009614AC">
        <w:rPr>
          <w:rFonts w:ascii="Times New Roman" w:hAnsi="Times New Roman"/>
          <w:sz w:val="24"/>
          <w:szCs w:val="24"/>
          <w:lang w:val="uk-UA"/>
        </w:rPr>
        <w:t xml:space="preserve"> </w:t>
      </w:r>
      <w:r w:rsidR="00A40B34" w:rsidRPr="00355D5D">
        <w:rPr>
          <w:rFonts w:ascii="Times New Roman" w:hAnsi="Times New Roman"/>
          <w:b/>
          <w:sz w:val="24"/>
          <w:szCs w:val="24"/>
          <w:lang w:val="uk-UA"/>
        </w:rPr>
        <w:t>5895</w:t>
      </w:r>
      <w:r w:rsidR="00A40B34">
        <w:rPr>
          <w:rFonts w:ascii="Times New Roman" w:hAnsi="Times New Roman"/>
          <w:sz w:val="24"/>
          <w:szCs w:val="24"/>
          <w:lang w:val="uk-UA"/>
        </w:rPr>
        <w:t xml:space="preserve"> позовних заяв</w:t>
      </w:r>
      <w:r w:rsidRPr="009614AC">
        <w:rPr>
          <w:rFonts w:ascii="Times New Roman" w:hAnsi="Times New Roman"/>
          <w:sz w:val="24"/>
          <w:szCs w:val="24"/>
          <w:lang w:val="uk-UA"/>
        </w:rPr>
        <w:t>, з яких у звітному періоді надійшло</w:t>
      </w:r>
      <w:r w:rsidR="006A2BFE">
        <w:rPr>
          <w:rFonts w:ascii="Times New Roman" w:hAnsi="Times New Roman"/>
          <w:sz w:val="24"/>
          <w:szCs w:val="24"/>
          <w:lang w:val="uk-UA"/>
        </w:rPr>
        <w:t xml:space="preserve"> </w:t>
      </w:r>
      <w:r w:rsidR="006A2BFE" w:rsidRPr="006A2BFE">
        <w:rPr>
          <w:rFonts w:ascii="Times New Roman" w:hAnsi="Times New Roman"/>
          <w:b/>
          <w:sz w:val="24"/>
          <w:szCs w:val="24"/>
          <w:lang w:val="uk-UA"/>
        </w:rPr>
        <w:t>5418</w:t>
      </w:r>
      <w:r w:rsidR="006A2BFE">
        <w:rPr>
          <w:rFonts w:ascii="Times New Roman" w:hAnsi="Times New Roman"/>
          <w:sz w:val="24"/>
          <w:szCs w:val="24"/>
          <w:lang w:val="uk-UA"/>
        </w:rPr>
        <w:t xml:space="preserve">, що на 25,2% більше </w:t>
      </w:r>
      <w:r w:rsidR="006A2BFE" w:rsidRPr="009614AC">
        <w:rPr>
          <w:rFonts w:ascii="Times New Roman" w:hAnsi="Times New Roman"/>
          <w:sz w:val="24"/>
          <w:szCs w:val="24"/>
          <w:lang w:val="uk-UA"/>
        </w:rPr>
        <w:t>ніж у першому півріччі 20</w:t>
      </w:r>
      <w:r w:rsidR="006A2BFE">
        <w:rPr>
          <w:rFonts w:ascii="Times New Roman" w:hAnsi="Times New Roman"/>
          <w:sz w:val="24"/>
          <w:szCs w:val="24"/>
          <w:lang w:val="uk-UA"/>
        </w:rPr>
        <w:t>20</w:t>
      </w:r>
      <w:r w:rsidR="006A2BFE" w:rsidRPr="009614AC">
        <w:rPr>
          <w:rFonts w:ascii="Times New Roman" w:hAnsi="Times New Roman"/>
          <w:sz w:val="24"/>
          <w:szCs w:val="24"/>
          <w:lang w:val="uk-UA"/>
        </w:rPr>
        <w:t xml:space="preserve"> року</w:t>
      </w:r>
      <w:r w:rsidR="006A2BFE">
        <w:rPr>
          <w:rFonts w:ascii="Times New Roman" w:hAnsi="Times New Roman"/>
          <w:sz w:val="24"/>
          <w:szCs w:val="24"/>
          <w:lang w:val="uk-UA"/>
        </w:rPr>
        <w:t xml:space="preserve"> (</w:t>
      </w:r>
      <w:r w:rsidR="005E0F07">
        <w:rPr>
          <w:rFonts w:ascii="Times New Roman" w:hAnsi="Times New Roman"/>
          <w:b/>
          <w:sz w:val="24"/>
          <w:szCs w:val="24"/>
          <w:lang w:val="uk-UA"/>
        </w:rPr>
        <w:t>4326</w:t>
      </w:r>
      <w:r w:rsidR="006A2BFE">
        <w:rPr>
          <w:rFonts w:ascii="Times New Roman" w:hAnsi="Times New Roman"/>
          <w:b/>
          <w:sz w:val="24"/>
          <w:szCs w:val="24"/>
          <w:lang w:val="uk-UA"/>
        </w:rPr>
        <w:t>)</w:t>
      </w:r>
      <w:r w:rsidRPr="009614AC">
        <w:rPr>
          <w:rFonts w:ascii="Times New Roman" w:hAnsi="Times New Roman"/>
          <w:sz w:val="24"/>
          <w:szCs w:val="24"/>
          <w:lang w:val="uk-UA"/>
        </w:rPr>
        <w:t>, залишок позовних заяв, щодо яких не було вирішено питання про відкриття провадження у справі, на початок звітного періоду становив </w:t>
      </w:r>
      <w:r w:rsidR="006A2BFE">
        <w:rPr>
          <w:rFonts w:ascii="Times New Roman" w:hAnsi="Times New Roman"/>
          <w:b/>
          <w:sz w:val="24"/>
          <w:szCs w:val="24"/>
          <w:lang w:val="uk-UA"/>
        </w:rPr>
        <w:t>477</w:t>
      </w:r>
      <w:r w:rsidRPr="009614AC">
        <w:rPr>
          <w:rFonts w:ascii="Times New Roman" w:hAnsi="Times New Roman"/>
          <w:sz w:val="24"/>
          <w:szCs w:val="24"/>
          <w:lang w:val="uk-UA"/>
        </w:rPr>
        <w:t xml:space="preserve"> заяв.</w:t>
      </w:r>
    </w:p>
    <w:p w:rsidR="001C7EF7" w:rsidRPr="00324E0B" w:rsidRDefault="00653468" w:rsidP="00653468">
      <w:pPr>
        <w:spacing w:after="0" w:line="240" w:lineRule="auto"/>
        <w:ind w:firstLine="720"/>
        <w:jc w:val="both"/>
        <w:rPr>
          <w:rFonts w:ascii="Times New Roman" w:hAnsi="Times New Roman"/>
          <w:sz w:val="24"/>
          <w:szCs w:val="24"/>
          <w:lang w:val="uk-UA"/>
        </w:rPr>
      </w:pPr>
      <w:r>
        <w:rPr>
          <w:rFonts w:ascii="Times New Roman" w:hAnsi="Times New Roman" w:cs="Times New Roman"/>
          <w:color w:val="000000"/>
          <w:sz w:val="24"/>
          <w:szCs w:val="24"/>
          <w:lang w:val="uk-UA"/>
        </w:rPr>
        <w:t>Р</w:t>
      </w:r>
      <w:r w:rsidR="00A86599" w:rsidRPr="009614AC">
        <w:rPr>
          <w:rFonts w:ascii="Times New Roman" w:hAnsi="Times New Roman" w:cs="Times New Roman"/>
          <w:color w:val="000000"/>
          <w:sz w:val="24"/>
          <w:szCs w:val="24"/>
          <w:lang w:val="uk-UA"/>
        </w:rPr>
        <w:t>озгля</w:t>
      </w:r>
      <w:r>
        <w:rPr>
          <w:rFonts w:ascii="Times New Roman" w:hAnsi="Times New Roman" w:cs="Times New Roman"/>
          <w:color w:val="000000"/>
          <w:sz w:val="24"/>
          <w:szCs w:val="24"/>
          <w:lang w:val="uk-UA"/>
        </w:rPr>
        <w:t xml:space="preserve">нуто </w:t>
      </w:r>
      <w:r w:rsidRPr="00653468">
        <w:rPr>
          <w:rFonts w:ascii="Times New Roman" w:hAnsi="Times New Roman" w:cs="Times New Roman"/>
          <w:b/>
          <w:color w:val="000000"/>
          <w:sz w:val="24"/>
          <w:szCs w:val="24"/>
          <w:lang w:val="uk-UA"/>
        </w:rPr>
        <w:t>5462</w:t>
      </w:r>
      <w:r w:rsidR="00A86599" w:rsidRPr="009614AC">
        <w:rPr>
          <w:rFonts w:ascii="Times New Roman" w:hAnsi="Times New Roman" w:cs="Times New Roman"/>
          <w:color w:val="000000"/>
          <w:sz w:val="24"/>
          <w:szCs w:val="24"/>
          <w:lang w:val="uk-UA"/>
        </w:rPr>
        <w:t xml:space="preserve"> позовн</w:t>
      </w:r>
      <w:r>
        <w:rPr>
          <w:rFonts w:ascii="Times New Roman" w:hAnsi="Times New Roman" w:cs="Times New Roman"/>
          <w:color w:val="000000"/>
          <w:sz w:val="24"/>
          <w:szCs w:val="24"/>
          <w:lang w:val="uk-UA"/>
        </w:rPr>
        <w:t>і</w:t>
      </w:r>
      <w:r w:rsidR="00A86599" w:rsidRPr="009614AC">
        <w:rPr>
          <w:rFonts w:ascii="Times New Roman" w:hAnsi="Times New Roman" w:cs="Times New Roman"/>
          <w:color w:val="000000"/>
          <w:sz w:val="24"/>
          <w:szCs w:val="24"/>
          <w:lang w:val="uk-UA"/>
        </w:rPr>
        <w:t xml:space="preserve"> заяв</w:t>
      </w:r>
      <w:r>
        <w:rPr>
          <w:rFonts w:ascii="Times New Roman" w:hAnsi="Times New Roman" w:cs="Times New Roman"/>
          <w:color w:val="000000"/>
          <w:sz w:val="24"/>
          <w:szCs w:val="24"/>
          <w:lang w:val="uk-UA"/>
        </w:rPr>
        <w:t xml:space="preserve">и, </w:t>
      </w:r>
      <w:r w:rsidR="00324E0B">
        <w:rPr>
          <w:rFonts w:ascii="Times New Roman" w:hAnsi="Times New Roman" w:cs="Times New Roman"/>
          <w:color w:val="000000"/>
          <w:sz w:val="24"/>
          <w:szCs w:val="24"/>
          <w:lang w:val="uk-UA"/>
        </w:rPr>
        <w:t>у тому числі</w:t>
      </w:r>
      <w:r>
        <w:rPr>
          <w:rFonts w:ascii="Times New Roman" w:hAnsi="Times New Roman" w:cs="Times New Roman"/>
          <w:color w:val="000000"/>
          <w:sz w:val="24"/>
          <w:szCs w:val="24"/>
          <w:lang w:val="uk-UA"/>
        </w:rPr>
        <w:t xml:space="preserve"> </w:t>
      </w:r>
      <w:r w:rsidR="00A86599" w:rsidRPr="00324E0B">
        <w:rPr>
          <w:rFonts w:ascii="Times New Roman" w:hAnsi="Times New Roman"/>
          <w:sz w:val="24"/>
          <w:szCs w:val="24"/>
          <w:lang w:val="uk-UA"/>
        </w:rPr>
        <w:t>в</w:t>
      </w:r>
      <w:r w:rsidRPr="00324E0B">
        <w:rPr>
          <w:rFonts w:ascii="Times New Roman" w:hAnsi="Times New Roman"/>
          <w:sz w:val="24"/>
          <w:szCs w:val="24"/>
          <w:lang w:val="uk-UA"/>
        </w:rPr>
        <w:t xml:space="preserve">ідкрито провадження за </w:t>
      </w:r>
      <w:r w:rsidRPr="00324E0B">
        <w:rPr>
          <w:rFonts w:ascii="Times New Roman" w:hAnsi="Times New Roman"/>
          <w:b/>
          <w:sz w:val="24"/>
          <w:szCs w:val="24"/>
          <w:lang w:val="uk-UA"/>
        </w:rPr>
        <w:t>4811</w:t>
      </w:r>
      <w:r w:rsidR="001C7EF7" w:rsidRPr="00324E0B">
        <w:rPr>
          <w:rFonts w:ascii="Times New Roman" w:hAnsi="Times New Roman"/>
          <w:sz w:val="24"/>
          <w:szCs w:val="24"/>
          <w:lang w:val="uk-UA"/>
        </w:rPr>
        <w:t xml:space="preserve"> позовними заявами</w:t>
      </w:r>
      <w:r w:rsidRPr="00324E0B">
        <w:rPr>
          <w:rFonts w:ascii="Times New Roman" w:hAnsi="Times New Roman"/>
          <w:sz w:val="24"/>
          <w:szCs w:val="24"/>
          <w:lang w:val="uk-UA"/>
        </w:rPr>
        <w:t>.</w:t>
      </w:r>
    </w:p>
    <w:p w:rsidR="00074EEA" w:rsidRPr="009614AC" w:rsidRDefault="001C7EF7" w:rsidP="00C670E6">
      <w:pPr>
        <w:spacing w:after="0" w:line="240" w:lineRule="auto"/>
        <w:ind w:firstLine="720"/>
        <w:jc w:val="both"/>
        <w:rPr>
          <w:rFonts w:ascii="Times New Roman" w:hAnsi="Times New Roman"/>
          <w:sz w:val="24"/>
          <w:szCs w:val="24"/>
          <w:lang w:val="uk-UA"/>
        </w:rPr>
      </w:pPr>
      <w:r w:rsidRPr="009614AC">
        <w:rPr>
          <w:rFonts w:ascii="Times New Roman" w:hAnsi="Times New Roman"/>
          <w:sz w:val="24"/>
          <w:szCs w:val="24"/>
          <w:lang w:val="uk-UA"/>
        </w:rPr>
        <w:t xml:space="preserve">Залишок позовних заяв, щодо яких не вирішено питання про їх прийняття у звітному періоді, становить </w:t>
      </w:r>
      <w:r w:rsidR="00653468">
        <w:rPr>
          <w:rFonts w:ascii="Times New Roman" w:hAnsi="Times New Roman"/>
          <w:sz w:val="24"/>
          <w:szCs w:val="24"/>
          <w:lang w:val="uk-UA"/>
        </w:rPr>
        <w:t>433</w:t>
      </w:r>
      <w:r w:rsidRPr="009614AC">
        <w:rPr>
          <w:rFonts w:ascii="Times New Roman" w:hAnsi="Times New Roman"/>
          <w:sz w:val="24"/>
          <w:szCs w:val="24"/>
          <w:lang w:val="uk-UA"/>
        </w:rPr>
        <w:t xml:space="preserve"> заяв</w:t>
      </w:r>
      <w:r w:rsidR="00653468">
        <w:rPr>
          <w:rFonts w:ascii="Times New Roman" w:hAnsi="Times New Roman"/>
          <w:sz w:val="24"/>
          <w:szCs w:val="24"/>
          <w:lang w:val="uk-UA"/>
        </w:rPr>
        <w:t>и.</w:t>
      </w:r>
    </w:p>
    <w:p w:rsidR="002C57B5" w:rsidRPr="009614AC" w:rsidRDefault="002C57B5" w:rsidP="002C57B5">
      <w:pPr>
        <w:spacing w:after="0" w:line="240" w:lineRule="auto"/>
        <w:jc w:val="center"/>
        <w:rPr>
          <w:b/>
          <w:bCs/>
          <w:sz w:val="24"/>
          <w:szCs w:val="24"/>
          <w:lang w:val="uk-UA"/>
        </w:rPr>
      </w:pPr>
    </w:p>
    <w:p w:rsidR="000F2E2F" w:rsidRDefault="002C57B5" w:rsidP="000F2E2F">
      <w:pPr>
        <w:spacing w:after="0" w:line="240" w:lineRule="auto"/>
        <w:ind w:left="-142" w:firstLine="708"/>
        <w:jc w:val="both"/>
        <w:rPr>
          <w:rFonts w:ascii="Times New Roman" w:hAnsi="Times New Roman"/>
          <w:sz w:val="24"/>
          <w:szCs w:val="24"/>
          <w:lang w:val="uk-UA"/>
        </w:rPr>
      </w:pPr>
      <w:r w:rsidRPr="009614AC">
        <w:rPr>
          <w:rFonts w:ascii="Times New Roman" w:hAnsi="Times New Roman"/>
          <w:sz w:val="24"/>
          <w:szCs w:val="24"/>
          <w:lang w:val="uk-UA"/>
        </w:rPr>
        <w:t>На підставі  Інформаційної довідки про основні показники здійснення судочинства Запорізьким окружним адміністративним судом були проведені розрахунки середньомісячного надходження справ та матеріалів на розгляд судді. Враховуючи чисельність фактично працюючих суддів (</w:t>
      </w:r>
      <w:r w:rsidR="00FE15E8" w:rsidRPr="009614AC">
        <w:rPr>
          <w:rFonts w:ascii="Times New Roman" w:hAnsi="Times New Roman"/>
          <w:sz w:val="24"/>
          <w:szCs w:val="24"/>
          <w:lang w:val="uk-UA"/>
        </w:rPr>
        <w:t>1</w:t>
      </w:r>
      <w:r w:rsidR="00B77BD2">
        <w:rPr>
          <w:rFonts w:ascii="Times New Roman" w:hAnsi="Times New Roman"/>
          <w:sz w:val="24"/>
          <w:szCs w:val="24"/>
          <w:lang w:val="uk-UA"/>
        </w:rPr>
        <w:t>6</w:t>
      </w:r>
      <w:r w:rsidRPr="009614AC">
        <w:rPr>
          <w:rFonts w:ascii="Times New Roman" w:hAnsi="Times New Roman"/>
          <w:sz w:val="24"/>
          <w:szCs w:val="24"/>
          <w:lang w:val="uk-UA"/>
        </w:rPr>
        <w:t xml:space="preserve">), показник середньомісячного надходження складає </w:t>
      </w:r>
      <w:r w:rsidR="00324E0B">
        <w:rPr>
          <w:rFonts w:ascii="Times New Roman" w:hAnsi="Times New Roman"/>
          <w:b/>
          <w:sz w:val="24"/>
          <w:szCs w:val="24"/>
          <w:lang w:val="uk-UA"/>
        </w:rPr>
        <w:t>99,7</w:t>
      </w:r>
      <w:r w:rsidRPr="009614AC">
        <w:rPr>
          <w:rFonts w:ascii="Times New Roman" w:hAnsi="Times New Roman"/>
          <w:sz w:val="24"/>
          <w:szCs w:val="24"/>
          <w:lang w:val="uk-UA"/>
        </w:rPr>
        <w:t xml:space="preserve"> справ та матеріал</w:t>
      </w:r>
      <w:r w:rsidR="0082419B" w:rsidRPr="009614AC">
        <w:rPr>
          <w:rFonts w:ascii="Times New Roman" w:hAnsi="Times New Roman"/>
          <w:sz w:val="24"/>
          <w:szCs w:val="24"/>
          <w:lang w:val="uk-UA"/>
        </w:rPr>
        <w:t>ів</w:t>
      </w:r>
      <w:r w:rsidRPr="009614AC">
        <w:rPr>
          <w:rFonts w:ascii="Times New Roman" w:hAnsi="Times New Roman"/>
          <w:sz w:val="24"/>
          <w:szCs w:val="24"/>
          <w:lang w:val="uk-UA"/>
        </w:rPr>
        <w:t xml:space="preserve">, що на </w:t>
      </w:r>
      <w:r w:rsidR="00324E0B">
        <w:rPr>
          <w:rFonts w:ascii="Times New Roman" w:hAnsi="Times New Roman"/>
          <w:b/>
          <w:sz w:val="24"/>
          <w:szCs w:val="24"/>
          <w:lang w:val="uk-UA"/>
        </w:rPr>
        <w:t>13,3</w:t>
      </w:r>
      <w:r w:rsidRPr="009614AC">
        <w:rPr>
          <w:rFonts w:ascii="Times New Roman" w:hAnsi="Times New Roman"/>
          <w:b/>
          <w:sz w:val="24"/>
          <w:szCs w:val="24"/>
          <w:lang w:val="uk-UA"/>
        </w:rPr>
        <w:t>%</w:t>
      </w:r>
      <w:r w:rsidRPr="009614AC">
        <w:rPr>
          <w:rFonts w:ascii="Times New Roman" w:hAnsi="Times New Roman"/>
          <w:sz w:val="24"/>
          <w:szCs w:val="24"/>
          <w:lang w:val="uk-UA"/>
        </w:rPr>
        <w:t xml:space="preserve"> </w:t>
      </w:r>
      <w:r w:rsidR="00B77BD2">
        <w:rPr>
          <w:rFonts w:ascii="Times New Roman" w:hAnsi="Times New Roman"/>
          <w:sz w:val="24"/>
          <w:szCs w:val="24"/>
          <w:lang w:val="uk-UA"/>
        </w:rPr>
        <w:t>більше</w:t>
      </w:r>
      <w:r w:rsidRPr="009614AC">
        <w:rPr>
          <w:rFonts w:ascii="Times New Roman" w:hAnsi="Times New Roman"/>
          <w:sz w:val="24"/>
          <w:szCs w:val="24"/>
          <w:lang w:val="uk-UA"/>
        </w:rPr>
        <w:t>, ніж у відповідному періоді 20</w:t>
      </w:r>
      <w:r w:rsidR="00324E0B">
        <w:rPr>
          <w:rFonts w:ascii="Times New Roman" w:hAnsi="Times New Roman"/>
          <w:sz w:val="24"/>
          <w:szCs w:val="24"/>
          <w:lang w:val="uk-UA"/>
        </w:rPr>
        <w:t>20</w:t>
      </w:r>
      <w:r w:rsidRPr="009614AC">
        <w:rPr>
          <w:rFonts w:ascii="Times New Roman" w:hAnsi="Times New Roman"/>
          <w:sz w:val="24"/>
          <w:szCs w:val="24"/>
          <w:lang w:val="uk-UA"/>
        </w:rPr>
        <w:t xml:space="preserve"> року (</w:t>
      </w:r>
      <w:r w:rsidR="00324E0B">
        <w:rPr>
          <w:rFonts w:ascii="Times New Roman" w:hAnsi="Times New Roman"/>
          <w:b/>
          <w:sz w:val="24"/>
          <w:szCs w:val="24"/>
          <w:lang w:val="uk-UA"/>
        </w:rPr>
        <w:t>88</w:t>
      </w:r>
      <w:r w:rsidRPr="009614AC">
        <w:rPr>
          <w:rFonts w:ascii="Times New Roman" w:hAnsi="Times New Roman"/>
          <w:sz w:val="24"/>
          <w:szCs w:val="24"/>
          <w:lang w:val="uk-UA"/>
        </w:rPr>
        <w:t xml:space="preserve">). </w:t>
      </w:r>
    </w:p>
    <w:p w:rsidR="000F2E2F" w:rsidRPr="00E56558" w:rsidRDefault="000F2E2F" w:rsidP="000F2E2F">
      <w:pPr>
        <w:spacing w:after="0" w:line="240" w:lineRule="auto"/>
        <w:ind w:left="-142" w:firstLine="708"/>
        <w:jc w:val="both"/>
        <w:rPr>
          <w:rFonts w:ascii="Times New Roman" w:hAnsi="Times New Roman"/>
          <w:sz w:val="24"/>
          <w:szCs w:val="24"/>
          <w:shd w:val="clear" w:color="auto" w:fill="FFFFFF"/>
          <w:lang w:val="uk-UA"/>
        </w:rPr>
      </w:pPr>
      <w:r>
        <w:rPr>
          <w:rFonts w:ascii="Times New Roman" w:hAnsi="Times New Roman"/>
          <w:sz w:val="24"/>
          <w:szCs w:val="24"/>
          <w:lang w:val="uk-UA"/>
        </w:rPr>
        <w:t>С</w:t>
      </w:r>
      <w:r w:rsidRPr="009614AC">
        <w:rPr>
          <w:rFonts w:ascii="Times New Roman" w:hAnsi="Times New Roman"/>
          <w:sz w:val="24"/>
          <w:szCs w:val="24"/>
          <w:lang w:val="uk-UA"/>
        </w:rPr>
        <w:t xml:space="preserve">ередньомісячний </w:t>
      </w:r>
      <w:r w:rsidRPr="009614AC">
        <w:rPr>
          <w:rFonts w:ascii="Times New Roman" w:hAnsi="Times New Roman"/>
          <w:sz w:val="24"/>
          <w:szCs w:val="24"/>
          <w:shd w:val="clear" w:color="auto" w:fill="FFFFFF"/>
          <w:lang w:val="uk-UA"/>
        </w:rPr>
        <w:t xml:space="preserve">показник розгляду суддею </w:t>
      </w:r>
      <w:r w:rsidRPr="009614AC">
        <w:rPr>
          <w:rFonts w:ascii="Times New Roman" w:hAnsi="Times New Roman"/>
          <w:sz w:val="24"/>
          <w:szCs w:val="24"/>
          <w:lang w:val="uk-UA"/>
        </w:rPr>
        <w:t xml:space="preserve">справ та матеріалів становить </w:t>
      </w:r>
      <w:r>
        <w:rPr>
          <w:rFonts w:ascii="Times New Roman" w:hAnsi="Times New Roman"/>
          <w:b/>
          <w:sz w:val="24"/>
          <w:szCs w:val="24"/>
          <w:shd w:val="clear" w:color="auto" w:fill="FFFFFF"/>
          <w:lang w:val="uk-UA"/>
        </w:rPr>
        <w:t>98,3</w:t>
      </w:r>
      <w:r w:rsidRPr="009614AC">
        <w:rPr>
          <w:rFonts w:ascii="Times New Roman" w:hAnsi="Times New Roman"/>
          <w:sz w:val="24"/>
          <w:szCs w:val="24"/>
          <w:shd w:val="clear" w:color="auto" w:fill="FFFFFF"/>
          <w:lang w:val="uk-UA"/>
        </w:rPr>
        <w:t xml:space="preserve">, що на </w:t>
      </w:r>
      <w:r>
        <w:rPr>
          <w:rFonts w:ascii="Times New Roman" w:hAnsi="Times New Roman"/>
          <w:sz w:val="24"/>
          <w:szCs w:val="24"/>
          <w:shd w:val="clear" w:color="auto" w:fill="FFFFFF"/>
          <w:lang w:val="uk-UA"/>
        </w:rPr>
        <w:t>30,7</w:t>
      </w:r>
      <w:r w:rsidRPr="009614AC">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uk-UA"/>
        </w:rPr>
        <w:t>більше</w:t>
      </w:r>
      <w:r w:rsidRPr="009614AC">
        <w:rPr>
          <w:rFonts w:ascii="Times New Roman" w:hAnsi="Times New Roman"/>
          <w:sz w:val="24"/>
          <w:szCs w:val="24"/>
          <w:shd w:val="clear" w:color="auto" w:fill="FFFFFF"/>
          <w:lang w:val="uk-UA"/>
        </w:rPr>
        <w:t>, ніж у відповідному періоді 20</w:t>
      </w:r>
      <w:r>
        <w:rPr>
          <w:rFonts w:ascii="Times New Roman" w:hAnsi="Times New Roman"/>
          <w:sz w:val="24"/>
          <w:szCs w:val="24"/>
          <w:shd w:val="clear" w:color="auto" w:fill="FFFFFF"/>
          <w:lang w:val="uk-UA"/>
        </w:rPr>
        <w:t>20</w:t>
      </w:r>
      <w:r w:rsidRPr="009614AC">
        <w:rPr>
          <w:rFonts w:ascii="Times New Roman" w:hAnsi="Times New Roman"/>
          <w:sz w:val="24"/>
          <w:szCs w:val="24"/>
          <w:shd w:val="clear" w:color="auto" w:fill="FFFFFF"/>
          <w:lang w:val="uk-UA"/>
        </w:rPr>
        <w:t xml:space="preserve"> року (</w:t>
      </w:r>
      <w:r>
        <w:rPr>
          <w:rFonts w:ascii="Times New Roman" w:hAnsi="Times New Roman"/>
          <w:b/>
          <w:sz w:val="24"/>
          <w:szCs w:val="24"/>
          <w:shd w:val="clear" w:color="auto" w:fill="FFFFFF"/>
          <w:lang w:val="uk-UA"/>
        </w:rPr>
        <w:t>75</w:t>
      </w:r>
      <w:r w:rsidR="00E56558">
        <w:rPr>
          <w:rFonts w:ascii="Times New Roman" w:hAnsi="Times New Roman"/>
          <w:sz w:val="24"/>
          <w:szCs w:val="24"/>
          <w:shd w:val="clear" w:color="auto" w:fill="FFFFFF"/>
          <w:lang w:val="uk-UA"/>
        </w:rPr>
        <w:t xml:space="preserve">), та становить </w:t>
      </w:r>
      <w:r w:rsidRPr="00E56558">
        <w:rPr>
          <w:rFonts w:ascii="Times New Roman" w:hAnsi="Times New Roman"/>
          <w:b/>
          <w:sz w:val="24"/>
          <w:szCs w:val="24"/>
          <w:shd w:val="clear" w:color="auto" w:fill="FFFFFF"/>
          <w:lang w:val="uk-UA"/>
        </w:rPr>
        <w:t>98,6</w:t>
      </w:r>
      <w:r w:rsidRPr="00E56558">
        <w:rPr>
          <w:rFonts w:ascii="Times New Roman" w:hAnsi="Times New Roman"/>
          <w:sz w:val="24"/>
          <w:szCs w:val="24"/>
          <w:shd w:val="clear" w:color="auto" w:fill="FFFFFF"/>
          <w:lang w:val="uk-UA"/>
        </w:rPr>
        <w:t>%</w:t>
      </w:r>
      <w:r w:rsidR="00E56558" w:rsidRPr="00E56558">
        <w:rPr>
          <w:rFonts w:ascii="Times New Roman" w:hAnsi="Times New Roman"/>
          <w:sz w:val="24"/>
          <w:szCs w:val="24"/>
          <w:shd w:val="clear" w:color="auto" w:fill="FFFFFF"/>
          <w:lang w:val="uk-UA"/>
        </w:rPr>
        <w:t xml:space="preserve"> від </w:t>
      </w:r>
      <w:r w:rsidR="0098126C">
        <w:rPr>
          <w:rFonts w:ascii="Times New Roman" w:hAnsi="Times New Roman"/>
          <w:sz w:val="24"/>
          <w:szCs w:val="24"/>
          <w:shd w:val="clear" w:color="auto" w:fill="FFFFFF"/>
          <w:lang w:val="uk-UA"/>
        </w:rPr>
        <w:t>кількості справ та матеріалів які надійшли на розгляд суду у звітному періоді</w:t>
      </w:r>
      <w:r w:rsidR="00E56558" w:rsidRPr="00E56558">
        <w:rPr>
          <w:rFonts w:ascii="Times New Roman" w:hAnsi="Times New Roman"/>
          <w:sz w:val="24"/>
          <w:szCs w:val="24"/>
          <w:shd w:val="clear" w:color="auto" w:fill="FFFFFF"/>
          <w:lang w:val="uk-UA"/>
        </w:rPr>
        <w:t>.</w:t>
      </w:r>
    </w:p>
    <w:p w:rsidR="000F2E2F" w:rsidRPr="009614AC" w:rsidRDefault="000F2E2F" w:rsidP="002C57B5">
      <w:pPr>
        <w:spacing w:after="0" w:line="240" w:lineRule="auto"/>
        <w:ind w:left="-142" w:firstLine="708"/>
        <w:jc w:val="both"/>
        <w:rPr>
          <w:rFonts w:ascii="Times New Roman" w:hAnsi="Times New Roman"/>
          <w:sz w:val="24"/>
          <w:szCs w:val="24"/>
          <w:lang w:val="uk-UA"/>
        </w:rPr>
      </w:pPr>
    </w:p>
    <w:p w:rsidR="002C57B5" w:rsidRPr="009614AC" w:rsidRDefault="002C57B5" w:rsidP="002C57B5">
      <w:pPr>
        <w:shd w:val="clear" w:color="auto" w:fill="FFFFFF"/>
        <w:spacing w:after="0" w:line="240" w:lineRule="auto"/>
        <w:ind w:left="-142" w:firstLine="709"/>
        <w:jc w:val="both"/>
        <w:rPr>
          <w:rFonts w:ascii="Times New Roman" w:hAnsi="Times New Roman"/>
          <w:sz w:val="24"/>
          <w:szCs w:val="24"/>
          <w:lang w:val="uk-UA"/>
        </w:rPr>
      </w:pPr>
      <w:r w:rsidRPr="009614AC">
        <w:rPr>
          <w:rFonts w:ascii="Times New Roman" w:hAnsi="Times New Roman"/>
          <w:sz w:val="24"/>
          <w:szCs w:val="24"/>
          <w:lang w:val="uk-UA"/>
        </w:rPr>
        <w:t>Згідно з Базовими показниками роботи суду, с</w:t>
      </w:r>
      <w:r w:rsidRPr="009614AC">
        <w:rPr>
          <w:rFonts w:ascii="Times New Roman" w:hAnsi="Times New Roman"/>
          <w:sz w:val="24"/>
          <w:szCs w:val="24"/>
          <w:lang w:val="uk-UA" w:eastAsia="uk-UA"/>
        </w:rPr>
        <w:t xml:space="preserve">ередня кількість справ та матеріалів, що перебувала  на розгляді в звітному періоді, в розрахунку на одного суддю становить </w:t>
      </w:r>
      <w:r w:rsidR="004454FA">
        <w:rPr>
          <w:rFonts w:ascii="Times New Roman" w:hAnsi="Times New Roman"/>
          <w:b/>
          <w:sz w:val="24"/>
          <w:szCs w:val="24"/>
          <w:lang w:val="uk-UA" w:eastAsia="uk-UA"/>
        </w:rPr>
        <w:t>638</w:t>
      </w:r>
      <w:r w:rsidRPr="009614AC">
        <w:rPr>
          <w:rFonts w:ascii="Times New Roman" w:hAnsi="Times New Roman"/>
          <w:b/>
          <w:sz w:val="24"/>
          <w:szCs w:val="24"/>
          <w:lang w:val="uk-UA" w:eastAsia="uk-UA"/>
        </w:rPr>
        <w:t xml:space="preserve"> </w:t>
      </w:r>
      <w:r w:rsidRPr="009614AC">
        <w:rPr>
          <w:rFonts w:ascii="Times New Roman" w:hAnsi="Times New Roman"/>
          <w:sz w:val="24"/>
          <w:szCs w:val="24"/>
          <w:lang w:val="uk-UA" w:eastAsia="uk-UA"/>
        </w:rPr>
        <w:t xml:space="preserve">справ та матеріалів, що на </w:t>
      </w:r>
      <w:r w:rsidR="004454FA">
        <w:rPr>
          <w:rFonts w:ascii="Times New Roman" w:hAnsi="Times New Roman"/>
          <w:b/>
          <w:sz w:val="24"/>
          <w:szCs w:val="24"/>
          <w:lang w:val="uk-UA" w:eastAsia="uk-UA"/>
        </w:rPr>
        <w:t>30,7</w:t>
      </w:r>
      <w:r w:rsidRPr="009614AC">
        <w:rPr>
          <w:rFonts w:ascii="Times New Roman" w:hAnsi="Times New Roman"/>
          <w:b/>
          <w:sz w:val="24"/>
          <w:szCs w:val="24"/>
          <w:lang w:val="uk-UA" w:eastAsia="uk-UA"/>
        </w:rPr>
        <w:t>%</w:t>
      </w:r>
      <w:r w:rsidRPr="009614AC">
        <w:rPr>
          <w:rFonts w:ascii="Times New Roman" w:hAnsi="Times New Roman"/>
          <w:sz w:val="24"/>
          <w:szCs w:val="24"/>
          <w:lang w:val="uk-UA" w:eastAsia="uk-UA"/>
        </w:rPr>
        <w:t xml:space="preserve"> </w:t>
      </w:r>
      <w:r w:rsidR="00E24215">
        <w:rPr>
          <w:rFonts w:ascii="Times New Roman" w:hAnsi="Times New Roman"/>
          <w:sz w:val="24"/>
          <w:szCs w:val="24"/>
          <w:lang w:val="uk-UA" w:eastAsia="uk-UA"/>
        </w:rPr>
        <w:t>більше</w:t>
      </w:r>
      <w:r w:rsidRPr="009614AC">
        <w:rPr>
          <w:rFonts w:ascii="Times New Roman" w:hAnsi="Times New Roman"/>
          <w:sz w:val="24"/>
          <w:szCs w:val="24"/>
          <w:lang w:val="uk-UA" w:eastAsia="uk-UA"/>
        </w:rPr>
        <w:t xml:space="preserve">, ніж у </w:t>
      </w:r>
      <w:r w:rsidRPr="009614AC">
        <w:rPr>
          <w:rFonts w:ascii="Times New Roman" w:hAnsi="Times New Roman"/>
          <w:sz w:val="24"/>
          <w:szCs w:val="24"/>
          <w:lang w:val="uk-UA"/>
        </w:rPr>
        <w:t>першому півріччі 20</w:t>
      </w:r>
      <w:r w:rsidR="004454FA">
        <w:rPr>
          <w:rFonts w:ascii="Times New Roman" w:hAnsi="Times New Roman"/>
          <w:sz w:val="24"/>
          <w:szCs w:val="24"/>
          <w:lang w:val="uk-UA"/>
        </w:rPr>
        <w:t>20</w:t>
      </w:r>
      <w:r w:rsidRPr="009614AC">
        <w:rPr>
          <w:rFonts w:ascii="Times New Roman" w:hAnsi="Times New Roman"/>
          <w:sz w:val="24"/>
          <w:szCs w:val="24"/>
          <w:lang w:val="uk-UA"/>
        </w:rPr>
        <w:t xml:space="preserve"> року (</w:t>
      </w:r>
      <w:r w:rsidR="004454FA">
        <w:rPr>
          <w:rFonts w:ascii="Times New Roman" w:hAnsi="Times New Roman"/>
          <w:b/>
          <w:sz w:val="24"/>
          <w:szCs w:val="24"/>
          <w:lang w:val="uk-UA" w:eastAsia="uk-UA"/>
        </w:rPr>
        <w:t>488</w:t>
      </w:r>
      <w:r w:rsidRPr="009614AC">
        <w:rPr>
          <w:rFonts w:ascii="Times New Roman" w:hAnsi="Times New Roman"/>
          <w:sz w:val="24"/>
          <w:szCs w:val="24"/>
          <w:lang w:val="uk-UA"/>
        </w:rPr>
        <w:t>).</w:t>
      </w:r>
    </w:p>
    <w:p w:rsidR="00340738" w:rsidRDefault="00340738" w:rsidP="002C57B5">
      <w:pPr>
        <w:spacing w:after="0" w:line="240" w:lineRule="auto"/>
        <w:jc w:val="center"/>
        <w:rPr>
          <w:rFonts w:ascii="Times New Roman" w:hAnsi="Times New Roman"/>
          <w:b/>
          <w:sz w:val="24"/>
          <w:szCs w:val="24"/>
          <w:lang w:val="uk-UA"/>
        </w:rPr>
      </w:pPr>
    </w:p>
    <w:p w:rsidR="002C57B5" w:rsidRPr="009614AC" w:rsidRDefault="002C57B5" w:rsidP="002C57B5">
      <w:pPr>
        <w:spacing w:after="0" w:line="240" w:lineRule="auto"/>
        <w:jc w:val="center"/>
        <w:rPr>
          <w:rFonts w:ascii="Times New Roman" w:hAnsi="Times New Roman"/>
          <w:b/>
          <w:sz w:val="24"/>
          <w:szCs w:val="24"/>
          <w:lang w:val="uk-UA"/>
        </w:rPr>
      </w:pPr>
      <w:r w:rsidRPr="009614AC">
        <w:rPr>
          <w:rFonts w:ascii="Times New Roman" w:hAnsi="Times New Roman"/>
          <w:b/>
          <w:sz w:val="24"/>
          <w:szCs w:val="24"/>
          <w:lang w:val="uk-UA"/>
        </w:rPr>
        <w:t>Розгляд адміністративних справ</w:t>
      </w:r>
    </w:p>
    <w:p w:rsidR="002C57B5" w:rsidRPr="009614AC" w:rsidRDefault="002C57B5" w:rsidP="002C57B5">
      <w:pPr>
        <w:spacing w:after="0" w:line="240" w:lineRule="auto"/>
        <w:jc w:val="center"/>
        <w:rPr>
          <w:rFonts w:ascii="Times New Roman" w:hAnsi="Times New Roman"/>
          <w:b/>
          <w:sz w:val="24"/>
          <w:szCs w:val="24"/>
          <w:lang w:val="uk-UA"/>
        </w:rPr>
      </w:pPr>
    </w:p>
    <w:p w:rsidR="002C57B5" w:rsidRPr="009614AC" w:rsidRDefault="002C57B5" w:rsidP="002C57B5">
      <w:pPr>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У першому півріччі 20</w:t>
      </w:r>
      <w:r w:rsidR="00C830ED">
        <w:rPr>
          <w:rFonts w:ascii="Times New Roman" w:hAnsi="Times New Roman"/>
          <w:sz w:val="24"/>
          <w:szCs w:val="24"/>
          <w:lang w:val="uk-UA"/>
        </w:rPr>
        <w:t>2</w:t>
      </w:r>
      <w:r w:rsidR="000568E5">
        <w:rPr>
          <w:rFonts w:ascii="Times New Roman" w:hAnsi="Times New Roman"/>
          <w:sz w:val="24"/>
          <w:szCs w:val="24"/>
          <w:lang w:val="uk-UA"/>
        </w:rPr>
        <w:t>1</w:t>
      </w:r>
      <w:r w:rsidRPr="009614AC">
        <w:rPr>
          <w:rFonts w:ascii="Times New Roman" w:hAnsi="Times New Roman"/>
          <w:sz w:val="24"/>
          <w:szCs w:val="24"/>
          <w:lang w:val="uk-UA"/>
        </w:rPr>
        <w:t xml:space="preserve"> року на розгляді в Запорізькому окружному адміністративному суді перебувало </w:t>
      </w:r>
      <w:r w:rsidR="000568E5">
        <w:rPr>
          <w:rFonts w:ascii="Times New Roman" w:hAnsi="Times New Roman"/>
          <w:b/>
          <w:sz w:val="24"/>
          <w:szCs w:val="24"/>
          <w:lang w:val="uk-UA"/>
        </w:rPr>
        <w:t>7362</w:t>
      </w:r>
      <w:r w:rsidRPr="009614AC">
        <w:rPr>
          <w:rFonts w:ascii="Times New Roman" w:hAnsi="Times New Roman"/>
          <w:sz w:val="24"/>
          <w:szCs w:val="24"/>
          <w:lang w:val="uk-UA"/>
        </w:rPr>
        <w:t> справ</w:t>
      </w:r>
      <w:r w:rsidR="000568E5">
        <w:rPr>
          <w:rFonts w:ascii="Times New Roman" w:hAnsi="Times New Roman"/>
          <w:sz w:val="24"/>
          <w:szCs w:val="24"/>
          <w:lang w:val="uk-UA"/>
        </w:rPr>
        <w:t>и</w:t>
      </w:r>
      <w:r w:rsidRPr="009614AC">
        <w:rPr>
          <w:rFonts w:ascii="Times New Roman" w:hAnsi="Times New Roman"/>
          <w:sz w:val="24"/>
          <w:szCs w:val="24"/>
          <w:lang w:val="uk-UA"/>
        </w:rPr>
        <w:t xml:space="preserve">, з яких </w:t>
      </w:r>
      <w:r w:rsidR="000568E5">
        <w:rPr>
          <w:rFonts w:ascii="Times New Roman" w:hAnsi="Times New Roman"/>
          <w:b/>
          <w:sz w:val="24"/>
          <w:szCs w:val="24"/>
          <w:lang w:val="uk-UA"/>
        </w:rPr>
        <w:t>4904</w:t>
      </w:r>
      <w:r w:rsidR="00C830ED" w:rsidRPr="009614AC">
        <w:rPr>
          <w:rFonts w:ascii="Times New Roman" w:hAnsi="Times New Roman"/>
          <w:sz w:val="24"/>
          <w:szCs w:val="24"/>
          <w:lang w:val="uk-UA"/>
        </w:rPr>
        <w:t xml:space="preserve"> справи надійшли на розгляд у звітному періоді</w:t>
      </w:r>
      <w:r w:rsidR="00C830ED">
        <w:rPr>
          <w:rFonts w:ascii="Times New Roman" w:hAnsi="Times New Roman"/>
          <w:sz w:val="24"/>
          <w:szCs w:val="24"/>
          <w:lang w:val="uk-UA"/>
        </w:rPr>
        <w:t>,</w:t>
      </w:r>
      <w:r w:rsidR="00C830ED" w:rsidRPr="009614AC">
        <w:rPr>
          <w:rFonts w:ascii="Times New Roman" w:hAnsi="Times New Roman"/>
          <w:sz w:val="24"/>
          <w:szCs w:val="24"/>
          <w:lang w:val="uk-UA"/>
        </w:rPr>
        <w:t xml:space="preserve"> що на </w:t>
      </w:r>
      <w:r w:rsidR="000568E5">
        <w:rPr>
          <w:rFonts w:ascii="Times New Roman" w:hAnsi="Times New Roman"/>
          <w:b/>
          <w:sz w:val="24"/>
          <w:szCs w:val="24"/>
          <w:lang w:val="uk-UA"/>
        </w:rPr>
        <w:t>26,9</w:t>
      </w:r>
      <w:r w:rsidR="00C830ED" w:rsidRPr="009614AC">
        <w:rPr>
          <w:rFonts w:ascii="Times New Roman" w:hAnsi="Times New Roman"/>
          <w:sz w:val="24"/>
          <w:szCs w:val="24"/>
          <w:lang w:val="uk-UA"/>
        </w:rPr>
        <w:t>% більше, ніж у першому півріччі 20</w:t>
      </w:r>
      <w:r w:rsidR="000568E5">
        <w:rPr>
          <w:rFonts w:ascii="Times New Roman" w:hAnsi="Times New Roman"/>
          <w:sz w:val="24"/>
          <w:szCs w:val="24"/>
          <w:lang w:val="uk-UA"/>
        </w:rPr>
        <w:t>20</w:t>
      </w:r>
      <w:r w:rsidR="00C830ED" w:rsidRPr="009614AC">
        <w:rPr>
          <w:rFonts w:ascii="Times New Roman" w:hAnsi="Times New Roman"/>
          <w:sz w:val="24"/>
          <w:szCs w:val="24"/>
          <w:lang w:val="uk-UA"/>
        </w:rPr>
        <w:t xml:space="preserve"> року (</w:t>
      </w:r>
      <w:r w:rsidR="000568E5">
        <w:rPr>
          <w:rFonts w:ascii="Times New Roman" w:hAnsi="Times New Roman"/>
          <w:b/>
          <w:sz w:val="24"/>
          <w:szCs w:val="24"/>
          <w:lang w:val="uk-UA"/>
        </w:rPr>
        <w:t>3863</w:t>
      </w:r>
      <w:r w:rsidR="00C830ED" w:rsidRPr="009614AC">
        <w:rPr>
          <w:rFonts w:ascii="Times New Roman" w:hAnsi="Times New Roman"/>
          <w:sz w:val="24"/>
          <w:szCs w:val="24"/>
          <w:lang w:val="uk-UA"/>
        </w:rPr>
        <w:t xml:space="preserve"> справ</w:t>
      </w:r>
      <w:r w:rsidR="000568E5">
        <w:rPr>
          <w:rFonts w:ascii="Times New Roman" w:hAnsi="Times New Roman"/>
          <w:sz w:val="24"/>
          <w:szCs w:val="24"/>
          <w:lang w:val="uk-UA"/>
        </w:rPr>
        <w:t>и</w:t>
      </w:r>
      <w:r w:rsidR="00C830ED" w:rsidRPr="009614AC">
        <w:rPr>
          <w:rFonts w:ascii="Times New Roman" w:hAnsi="Times New Roman"/>
          <w:sz w:val="24"/>
          <w:szCs w:val="24"/>
          <w:lang w:val="uk-UA"/>
        </w:rPr>
        <w:t>).</w:t>
      </w:r>
      <w:r w:rsidR="00C830ED">
        <w:rPr>
          <w:rFonts w:ascii="Times New Roman" w:hAnsi="Times New Roman"/>
          <w:sz w:val="24"/>
          <w:szCs w:val="24"/>
          <w:lang w:val="uk-UA"/>
        </w:rPr>
        <w:t xml:space="preserve"> З</w:t>
      </w:r>
      <w:r w:rsidRPr="009614AC">
        <w:rPr>
          <w:rFonts w:ascii="Times New Roman" w:hAnsi="Times New Roman"/>
          <w:sz w:val="24"/>
          <w:szCs w:val="24"/>
          <w:lang w:val="uk-UA"/>
        </w:rPr>
        <w:t xml:space="preserve">алишок нерозглянутих справ на початок звітного періоду становив </w:t>
      </w:r>
      <w:r w:rsidR="000568E5">
        <w:rPr>
          <w:rFonts w:ascii="Times New Roman" w:hAnsi="Times New Roman"/>
          <w:b/>
          <w:sz w:val="24"/>
          <w:szCs w:val="24"/>
          <w:lang w:val="uk-UA"/>
        </w:rPr>
        <w:t>2458</w:t>
      </w:r>
      <w:r w:rsidRPr="009614AC">
        <w:rPr>
          <w:rFonts w:ascii="Times New Roman" w:hAnsi="Times New Roman"/>
          <w:sz w:val="24"/>
          <w:szCs w:val="24"/>
          <w:lang w:val="uk-UA"/>
        </w:rPr>
        <w:t xml:space="preserve"> справ</w:t>
      </w:r>
      <w:r w:rsidR="009F395B">
        <w:rPr>
          <w:rFonts w:ascii="Times New Roman" w:hAnsi="Times New Roman"/>
          <w:sz w:val="24"/>
          <w:szCs w:val="24"/>
          <w:lang w:val="uk-UA"/>
        </w:rPr>
        <w:t>.</w:t>
      </w:r>
      <w:r w:rsidRPr="009614AC">
        <w:rPr>
          <w:rFonts w:ascii="Times New Roman" w:hAnsi="Times New Roman"/>
          <w:sz w:val="24"/>
          <w:szCs w:val="24"/>
          <w:lang w:val="uk-UA"/>
        </w:rPr>
        <w:t xml:space="preserve"> </w:t>
      </w:r>
    </w:p>
    <w:p w:rsidR="002C57B5" w:rsidRPr="009614AC" w:rsidRDefault="002C57B5" w:rsidP="00440FE3">
      <w:pPr>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Із справ, що перебували на розгляді у першому півріччі 20</w:t>
      </w:r>
      <w:r w:rsidR="009F395B">
        <w:rPr>
          <w:rFonts w:ascii="Times New Roman" w:hAnsi="Times New Roman"/>
          <w:sz w:val="24"/>
          <w:szCs w:val="24"/>
          <w:lang w:val="uk-UA"/>
        </w:rPr>
        <w:t>2</w:t>
      </w:r>
      <w:r w:rsidR="00440FE3">
        <w:rPr>
          <w:rFonts w:ascii="Times New Roman" w:hAnsi="Times New Roman"/>
          <w:sz w:val="24"/>
          <w:szCs w:val="24"/>
          <w:lang w:val="uk-UA"/>
        </w:rPr>
        <w:t>1</w:t>
      </w:r>
      <w:r w:rsidRPr="009614AC">
        <w:rPr>
          <w:rFonts w:ascii="Times New Roman" w:hAnsi="Times New Roman"/>
          <w:sz w:val="24"/>
          <w:szCs w:val="24"/>
          <w:lang w:val="uk-UA"/>
        </w:rPr>
        <w:t xml:space="preserve">року, провадження було закінчено по </w:t>
      </w:r>
      <w:r w:rsidR="00440FE3">
        <w:rPr>
          <w:rFonts w:ascii="Times New Roman" w:hAnsi="Times New Roman"/>
          <w:b/>
          <w:sz w:val="24"/>
          <w:szCs w:val="24"/>
          <w:lang w:val="uk-UA"/>
        </w:rPr>
        <w:t>4825</w:t>
      </w:r>
      <w:r w:rsidRPr="009614AC">
        <w:rPr>
          <w:rFonts w:ascii="Times New Roman" w:hAnsi="Times New Roman"/>
          <w:sz w:val="24"/>
          <w:szCs w:val="24"/>
          <w:lang w:val="uk-UA"/>
        </w:rPr>
        <w:t xml:space="preserve"> справ</w:t>
      </w:r>
      <w:r w:rsidR="00861730" w:rsidRPr="009614AC">
        <w:rPr>
          <w:rFonts w:ascii="Times New Roman" w:hAnsi="Times New Roman"/>
          <w:sz w:val="24"/>
          <w:szCs w:val="24"/>
          <w:lang w:val="uk-UA"/>
        </w:rPr>
        <w:t>ам</w:t>
      </w:r>
      <w:r w:rsidR="00947721">
        <w:rPr>
          <w:rFonts w:ascii="Times New Roman" w:hAnsi="Times New Roman"/>
          <w:sz w:val="24"/>
          <w:szCs w:val="24"/>
          <w:lang w:val="uk-UA"/>
        </w:rPr>
        <w:t xml:space="preserve"> (65,5% </w:t>
      </w:r>
      <w:r w:rsidR="00947721" w:rsidRPr="009614AC">
        <w:rPr>
          <w:rFonts w:ascii="Times New Roman" w:hAnsi="Times New Roman"/>
          <w:sz w:val="24"/>
          <w:szCs w:val="24"/>
          <w:lang w:val="uk-UA" w:eastAsia="uk-UA"/>
        </w:rPr>
        <w:t xml:space="preserve">від загальної кількості адміністративних справ, які </w:t>
      </w:r>
      <w:r w:rsidR="00947721">
        <w:rPr>
          <w:rFonts w:ascii="Times New Roman" w:hAnsi="Times New Roman"/>
          <w:sz w:val="24"/>
          <w:szCs w:val="24"/>
          <w:lang w:val="uk-UA" w:eastAsia="uk-UA"/>
        </w:rPr>
        <w:t>перебували в провадженні суду у звітному періоді</w:t>
      </w:r>
      <w:r w:rsidR="00947721">
        <w:rPr>
          <w:rFonts w:ascii="Times New Roman" w:hAnsi="Times New Roman"/>
          <w:sz w:val="24"/>
          <w:szCs w:val="24"/>
          <w:lang w:val="uk-UA"/>
        </w:rPr>
        <w:t>)</w:t>
      </w:r>
      <w:r w:rsidRPr="009614AC">
        <w:rPr>
          <w:rFonts w:ascii="Times New Roman" w:hAnsi="Times New Roman"/>
          <w:sz w:val="24"/>
          <w:szCs w:val="24"/>
          <w:lang w:val="uk-UA"/>
        </w:rPr>
        <w:t xml:space="preserve">, </w:t>
      </w:r>
      <w:r w:rsidR="00440FE3">
        <w:rPr>
          <w:rFonts w:ascii="Times New Roman" w:hAnsi="Times New Roman"/>
          <w:sz w:val="24"/>
          <w:szCs w:val="24"/>
          <w:lang w:val="uk-UA"/>
        </w:rPr>
        <w:t>з них п</w:t>
      </w:r>
      <w:r w:rsidRPr="009614AC">
        <w:rPr>
          <w:rFonts w:ascii="Times New Roman" w:hAnsi="Times New Roman"/>
          <w:sz w:val="24"/>
          <w:szCs w:val="24"/>
          <w:lang w:val="uk-UA"/>
        </w:rPr>
        <w:t xml:space="preserve">рийнято </w:t>
      </w:r>
      <w:r w:rsidR="00440FE3">
        <w:rPr>
          <w:rFonts w:ascii="Times New Roman" w:hAnsi="Times New Roman"/>
          <w:b/>
          <w:sz w:val="24"/>
          <w:szCs w:val="24"/>
          <w:lang w:val="uk-UA"/>
        </w:rPr>
        <w:t>4053</w:t>
      </w:r>
      <w:r w:rsidRPr="009614AC">
        <w:rPr>
          <w:rFonts w:ascii="Times New Roman" w:hAnsi="Times New Roman"/>
          <w:sz w:val="24"/>
          <w:szCs w:val="24"/>
          <w:lang w:val="uk-UA"/>
        </w:rPr>
        <w:t xml:space="preserve"> рішен</w:t>
      </w:r>
      <w:r w:rsidR="007B3815">
        <w:rPr>
          <w:rFonts w:ascii="Times New Roman" w:hAnsi="Times New Roman"/>
          <w:sz w:val="24"/>
          <w:szCs w:val="24"/>
          <w:lang w:val="uk-UA"/>
        </w:rPr>
        <w:t>ня</w:t>
      </w:r>
      <w:r w:rsidRPr="009614AC">
        <w:rPr>
          <w:rFonts w:ascii="Times New Roman" w:hAnsi="Times New Roman"/>
          <w:sz w:val="24"/>
          <w:szCs w:val="24"/>
          <w:lang w:val="uk-UA"/>
        </w:rPr>
        <w:t xml:space="preserve"> про задоволення позову (</w:t>
      </w:r>
      <w:r w:rsidR="006B0D1E">
        <w:rPr>
          <w:rFonts w:ascii="Times New Roman" w:hAnsi="Times New Roman"/>
          <w:sz w:val="24"/>
          <w:szCs w:val="24"/>
          <w:lang w:val="uk-UA"/>
        </w:rPr>
        <w:t>8</w:t>
      </w:r>
      <w:r w:rsidR="00FE0937">
        <w:rPr>
          <w:rFonts w:ascii="Times New Roman" w:hAnsi="Times New Roman"/>
          <w:sz w:val="24"/>
          <w:szCs w:val="24"/>
          <w:lang w:val="uk-UA"/>
        </w:rPr>
        <w:t>4</w:t>
      </w:r>
      <w:r w:rsidRPr="009614AC">
        <w:rPr>
          <w:rFonts w:ascii="Times New Roman" w:hAnsi="Times New Roman"/>
          <w:sz w:val="24"/>
          <w:szCs w:val="24"/>
          <w:lang w:val="uk-UA"/>
        </w:rPr>
        <w:t>% від загальної кількості рішень, що винесені суддями за перше півріччя 20</w:t>
      </w:r>
      <w:r w:rsidR="006B0D1E">
        <w:rPr>
          <w:rFonts w:ascii="Times New Roman" w:hAnsi="Times New Roman"/>
          <w:sz w:val="24"/>
          <w:szCs w:val="24"/>
          <w:lang w:val="uk-UA"/>
        </w:rPr>
        <w:t>2</w:t>
      </w:r>
      <w:r w:rsidR="00FE0937">
        <w:rPr>
          <w:rFonts w:ascii="Times New Roman" w:hAnsi="Times New Roman"/>
          <w:sz w:val="24"/>
          <w:szCs w:val="24"/>
          <w:lang w:val="uk-UA"/>
        </w:rPr>
        <w:t>1</w:t>
      </w:r>
      <w:r w:rsidRPr="009614AC">
        <w:rPr>
          <w:rFonts w:ascii="Times New Roman" w:hAnsi="Times New Roman"/>
          <w:sz w:val="24"/>
          <w:szCs w:val="24"/>
          <w:lang w:val="uk-UA"/>
        </w:rPr>
        <w:t xml:space="preserve"> року);</w:t>
      </w:r>
    </w:p>
    <w:p w:rsidR="002C57B5" w:rsidRPr="009614AC" w:rsidRDefault="002C57B5" w:rsidP="002C57B5">
      <w:pPr>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 xml:space="preserve">Залишок нерозглянутих справ на кінець звітного періоду складає </w:t>
      </w:r>
      <w:r w:rsidR="00913266">
        <w:rPr>
          <w:rFonts w:ascii="Times New Roman" w:hAnsi="Times New Roman"/>
          <w:b/>
          <w:sz w:val="24"/>
          <w:szCs w:val="24"/>
          <w:lang w:val="uk-UA"/>
        </w:rPr>
        <w:t>2</w:t>
      </w:r>
      <w:r w:rsidR="00FE0937">
        <w:rPr>
          <w:rFonts w:ascii="Times New Roman" w:hAnsi="Times New Roman"/>
          <w:b/>
          <w:sz w:val="24"/>
          <w:szCs w:val="24"/>
          <w:lang w:val="uk-UA"/>
        </w:rPr>
        <w:t>537</w:t>
      </w:r>
      <w:r w:rsidRPr="009614AC">
        <w:rPr>
          <w:rFonts w:ascii="Times New Roman" w:hAnsi="Times New Roman"/>
          <w:sz w:val="24"/>
          <w:szCs w:val="24"/>
          <w:lang w:val="uk-UA"/>
        </w:rPr>
        <w:t xml:space="preserve"> справ</w:t>
      </w:r>
      <w:r w:rsidR="00F77EF9" w:rsidRPr="009614AC">
        <w:rPr>
          <w:rFonts w:ascii="Times New Roman" w:hAnsi="Times New Roman"/>
          <w:sz w:val="24"/>
          <w:szCs w:val="24"/>
          <w:lang w:val="uk-UA"/>
        </w:rPr>
        <w:t>.</w:t>
      </w:r>
    </w:p>
    <w:p w:rsidR="002C57B5" w:rsidRPr="009614AC" w:rsidRDefault="002C57B5" w:rsidP="002C57B5">
      <w:pPr>
        <w:spacing w:after="0" w:line="240" w:lineRule="auto"/>
        <w:ind w:left="709"/>
        <w:jc w:val="both"/>
        <w:rPr>
          <w:rFonts w:ascii="Times New Roman" w:hAnsi="Times New Roman"/>
          <w:sz w:val="24"/>
          <w:szCs w:val="24"/>
          <w:lang w:val="uk-UA"/>
        </w:rPr>
      </w:pPr>
    </w:p>
    <w:p w:rsidR="000001E9" w:rsidRPr="009614AC" w:rsidRDefault="00385002" w:rsidP="000001E9">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50</w:t>
      </w:r>
      <w:r w:rsidR="000001E9" w:rsidRPr="009614AC">
        <w:rPr>
          <w:rFonts w:ascii="Times New Roman" w:hAnsi="Times New Roman"/>
          <w:sz w:val="24"/>
          <w:szCs w:val="24"/>
        </w:rPr>
        <w:t xml:space="preserve"> адміністративн</w:t>
      </w:r>
      <w:r>
        <w:rPr>
          <w:rFonts w:ascii="Times New Roman" w:hAnsi="Times New Roman"/>
          <w:sz w:val="24"/>
          <w:szCs w:val="24"/>
        </w:rPr>
        <w:t>их</w:t>
      </w:r>
      <w:r w:rsidR="000001E9" w:rsidRPr="009614AC">
        <w:rPr>
          <w:rFonts w:ascii="Times New Roman" w:hAnsi="Times New Roman"/>
          <w:sz w:val="24"/>
          <w:szCs w:val="24"/>
        </w:rPr>
        <w:t xml:space="preserve"> справ розглянут</w:t>
      </w:r>
      <w:r>
        <w:rPr>
          <w:rFonts w:ascii="Times New Roman" w:hAnsi="Times New Roman"/>
          <w:sz w:val="24"/>
          <w:szCs w:val="24"/>
        </w:rPr>
        <w:t>о</w:t>
      </w:r>
      <w:r w:rsidR="000001E9" w:rsidRPr="009614AC">
        <w:rPr>
          <w:rFonts w:ascii="Times New Roman" w:hAnsi="Times New Roman"/>
          <w:sz w:val="24"/>
          <w:szCs w:val="24"/>
        </w:rPr>
        <w:t xml:space="preserve"> із фіксуванням судового процесу технічними засобами, </w:t>
      </w:r>
      <w:r>
        <w:rPr>
          <w:rFonts w:ascii="Times New Roman" w:hAnsi="Times New Roman"/>
          <w:sz w:val="24"/>
          <w:szCs w:val="24"/>
        </w:rPr>
        <w:t>1</w:t>
      </w:r>
      <w:r w:rsidR="000001E9" w:rsidRPr="009614AC">
        <w:rPr>
          <w:rFonts w:ascii="Times New Roman" w:hAnsi="Times New Roman"/>
          <w:sz w:val="24"/>
          <w:szCs w:val="24"/>
        </w:rPr>
        <w:t xml:space="preserve"> адміністративн</w:t>
      </w:r>
      <w:r>
        <w:rPr>
          <w:rFonts w:ascii="Times New Roman" w:hAnsi="Times New Roman"/>
          <w:sz w:val="24"/>
          <w:szCs w:val="24"/>
        </w:rPr>
        <w:t>а</w:t>
      </w:r>
      <w:r w:rsidR="000001E9" w:rsidRPr="009614AC">
        <w:rPr>
          <w:rFonts w:ascii="Times New Roman" w:hAnsi="Times New Roman"/>
          <w:sz w:val="24"/>
          <w:szCs w:val="24"/>
        </w:rPr>
        <w:t xml:space="preserve"> справ</w:t>
      </w:r>
      <w:r>
        <w:rPr>
          <w:rFonts w:ascii="Times New Roman" w:hAnsi="Times New Roman"/>
          <w:sz w:val="24"/>
          <w:szCs w:val="24"/>
        </w:rPr>
        <w:t>а</w:t>
      </w:r>
      <w:r w:rsidR="000001E9" w:rsidRPr="009614AC">
        <w:rPr>
          <w:rFonts w:ascii="Times New Roman" w:hAnsi="Times New Roman"/>
          <w:sz w:val="24"/>
          <w:szCs w:val="24"/>
        </w:rPr>
        <w:t xml:space="preserve"> розглянут</w:t>
      </w:r>
      <w:r>
        <w:rPr>
          <w:rFonts w:ascii="Times New Roman" w:hAnsi="Times New Roman"/>
          <w:sz w:val="24"/>
          <w:szCs w:val="24"/>
        </w:rPr>
        <w:t>а</w:t>
      </w:r>
      <w:r w:rsidR="000001E9" w:rsidRPr="009614AC">
        <w:rPr>
          <w:rFonts w:ascii="Times New Roman" w:hAnsi="Times New Roman"/>
          <w:sz w:val="24"/>
          <w:szCs w:val="24"/>
        </w:rPr>
        <w:t xml:space="preserve"> в режимі </w:t>
      </w:r>
      <w:proofErr w:type="spellStart"/>
      <w:r w:rsidR="000001E9" w:rsidRPr="009614AC">
        <w:rPr>
          <w:rFonts w:ascii="Times New Roman" w:hAnsi="Times New Roman"/>
          <w:sz w:val="24"/>
          <w:szCs w:val="24"/>
        </w:rPr>
        <w:t>відеоконферензв’язку</w:t>
      </w:r>
      <w:proofErr w:type="spellEnd"/>
      <w:r w:rsidR="000001E9" w:rsidRPr="009614AC">
        <w:rPr>
          <w:rFonts w:ascii="Times New Roman" w:hAnsi="Times New Roman"/>
          <w:sz w:val="24"/>
          <w:szCs w:val="24"/>
        </w:rPr>
        <w:t xml:space="preserve">, </w:t>
      </w:r>
      <w:r>
        <w:rPr>
          <w:rFonts w:ascii="Times New Roman" w:hAnsi="Times New Roman"/>
          <w:sz w:val="24"/>
          <w:szCs w:val="24"/>
        </w:rPr>
        <w:t>1717</w:t>
      </w:r>
      <w:r w:rsidR="00DB37BE">
        <w:rPr>
          <w:rFonts w:ascii="Times New Roman" w:hAnsi="Times New Roman"/>
          <w:sz w:val="24"/>
          <w:szCs w:val="24"/>
        </w:rPr>
        <w:t xml:space="preserve"> </w:t>
      </w:r>
      <w:r w:rsidR="000001E9" w:rsidRPr="009614AC">
        <w:rPr>
          <w:rFonts w:ascii="Times New Roman" w:hAnsi="Times New Roman"/>
          <w:sz w:val="24"/>
          <w:szCs w:val="24"/>
        </w:rPr>
        <w:t xml:space="preserve">справ розглянуто у </w:t>
      </w:r>
      <w:r w:rsidR="00DB37BE">
        <w:rPr>
          <w:rFonts w:ascii="Times New Roman" w:hAnsi="Times New Roman"/>
          <w:sz w:val="24"/>
          <w:szCs w:val="24"/>
        </w:rPr>
        <w:t xml:space="preserve">спрощеному </w:t>
      </w:r>
      <w:r>
        <w:rPr>
          <w:rFonts w:ascii="Times New Roman" w:hAnsi="Times New Roman"/>
          <w:sz w:val="24"/>
          <w:szCs w:val="24"/>
        </w:rPr>
        <w:t>позовному провадженні</w:t>
      </w:r>
      <w:r w:rsidR="000001E9" w:rsidRPr="009614AC">
        <w:rPr>
          <w:rFonts w:ascii="Times New Roman" w:hAnsi="Times New Roman"/>
          <w:sz w:val="24"/>
          <w:szCs w:val="24"/>
        </w:rPr>
        <w:t xml:space="preserve">, </w:t>
      </w:r>
      <w:r>
        <w:rPr>
          <w:rFonts w:ascii="Times New Roman" w:hAnsi="Times New Roman"/>
          <w:sz w:val="24"/>
          <w:szCs w:val="24"/>
        </w:rPr>
        <w:t>3713</w:t>
      </w:r>
      <w:r w:rsidR="000001E9" w:rsidRPr="009614AC">
        <w:rPr>
          <w:rFonts w:ascii="Times New Roman" w:hAnsi="Times New Roman"/>
          <w:sz w:val="24"/>
          <w:szCs w:val="24"/>
        </w:rPr>
        <w:t xml:space="preserve"> справ</w:t>
      </w:r>
      <w:r w:rsidR="006A6C17" w:rsidRPr="009614AC">
        <w:rPr>
          <w:rFonts w:ascii="Times New Roman" w:hAnsi="Times New Roman"/>
          <w:sz w:val="24"/>
          <w:szCs w:val="24"/>
        </w:rPr>
        <w:t>а</w:t>
      </w:r>
      <w:r w:rsidR="000001E9" w:rsidRPr="009614AC">
        <w:rPr>
          <w:rFonts w:ascii="Times New Roman" w:hAnsi="Times New Roman"/>
          <w:sz w:val="24"/>
          <w:szCs w:val="24"/>
        </w:rPr>
        <w:t xml:space="preserve"> розглянут</w:t>
      </w:r>
      <w:r w:rsidR="00DB37BE">
        <w:rPr>
          <w:rFonts w:ascii="Times New Roman" w:hAnsi="Times New Roman"/>
          <w:sz w:val="24"/>
          <w:szCs w:val="24"/>
        </w:rPr>
        <w:t>о</w:t>
      </w:r>
      <w:r w:rsidR="000001E9" w:rsidRPr="009614AC">
        <w:rPr>
          <w:rFonts w:ascii="Times New Roman" w:hAnsi="Times New Roman"/>
          <w:sz w:val="24"/>
          <w:szCs w:val="24"/>
        </w:rPr>
        <w:t xml:space="preserve"> в порядку </w:t>
      </w:r>
      <w:r>
        <w:rPr>
          <w:rFonts w:ascii="Times New Roman" w:hAnsi="Times New Roman"/>
          <w:sz w:val="24"/>
          <w:szCs w:val="24"/>
        </w:rPr>
        <w:t>письмового</w:t>
      </w:r>
      <w:r w:rsidR="000001E9" w:rsidRPr="009614AC">
        <w:rPr>
          <w:rFonts w:ascii="Times New Roman" w:hAnsi="Times New Roman"/>
          <w:sz w:val="24"/>
          <w:szCs w:val="24"/>
        </w:rPr>
        <w:t xml:space="preserve"> </w:t>
      </w:r>
      <w:r>
        <w:rPr>
          <w:rFonts w:ascii="Times New Roman" w:hAnsi="Times New Roman"/>
          <w:sz w:val="24"/>
          <w:szCs w:val="24"/>
        </w:rPr>
        <w:t xml:space="preserve">позовного </w:t>
      </w:r>
      <w:r w:rsidR="000001E9" w:rsidRPr="009614AC">
        <w:rPr>
          <w:rFonts w:ascii="Times New Roman" w:hAnsi="Times New Roman"/>
          <w:sz w:val="24"/>
          <w:szCs w:val="24"/>
        </w:rPr>
        <w:t xml:space="preserve">провадження, </w:t>
      </w:r>
      <w:r w:rsidR="006A6C17" w:rsidRPr="009614AC">
        <w:rPr>
          <w:rFonts w:ascii="Times New Roman" w:hAnsi="Times New Roman"/>
          <w:sz w:val="24"/>
          <w:szCs w:val="24"/>
        </w:rPr>
        <w:t>5</w:t>
      </w:r>
      <w:r>
        <w:rPr>
          <w:rFonts w:ascii="Times New Roman" w:hAnsi="Times New Roman"/>
          <w:sz w:val="24"/>
          <w:szCs w:val="24"/>
        </w:rPr>
        <w:t>3</w:t>
      </w:r>
      <w:r w:rsidR="000001E9" w:rsidRPr="009614AC">
        <w:rPr>
          <w:rFonts w:ascii="Times New Roman" w:hAnsi="Times New Roman"/>
          <w:sz w:val="24"/>
          <w:szCs w:val="24"/>
        </w:rPr>
        <w:t xml:space="preserve"> справ</w:t>
      </w:r>
      <w:r>
        <w:rPr>
          <w:rFonts w:ascii="Times New Roman" w:hAnsi="Times New Roman"/>
          <w:sz w:val="24"/>
          <w:szCs w:val="24"/>
        </w:rPr>
        <w:t>и</w:t>
      </w:r>
      <w:r w:rsidR="000001E9" w:rsidRPr="009614AC">
        <w:rPr>
          <w:rFonts w:ascii="Times New Roman" w:hAnsi="Times New Roman"/>
          <w:sz w:val="24"/>
          <w:szCs w:val="24"/>
        </w:rPr>
        <w:t xml:space="preserve"> розглянут</w:t>
      </w:r>
      <w:r w:rsidR="00DB37BE">
        <w:rPr>
          <w:rFonts w:ascii="Times New Roman" w:hAnsi="Times New Roman"/>
          <w:sz w:val="24"/>
          <w:szCs w:val="24"/>
        </w:rPr>
        <w:t>о</w:t>
      </w:r>
      <w:r w:rsidR="000001E9" w:rsidRPr="009614AC">
        <w:rPr>
          <w:rFonts w:ascii="Times New Roman" w:hAnsi="Times New Roman"/>
          <w:sz w:val="24"/>
          <w:szCs w:val="24"/>
        </w:rPr>
        <w:t xml:space="preserve"> під час підготовчого провадження.</w:t>
      </w:r>
    </w:p>
    <w:p w:rsidR="002C57B5" w:rsidRPr="009614AC" w:rsidRDefault="002C57B5" w:rsidP="002C57B5">
      <w:pPr>
        <w:spacing w:after="0" w:line="240" w:lineRule="auto"/>
        <w:ind w:firstLine="708"/>
        <w:jc w:val="both"/>
        <w:rPr>
          <w:rFonts w:ascii="Times New Roman" w:hAnsi="Times New Roman"/>
          <w:sz w:val="24"/>
          <w:szCs w:val="24"/>
          <w:lang w:val="uk-UA"/>
        </w:rPr>
      </w:pPr>
    </w:p>
    <w:p w:rsidR="002C57B5" w:rsidRDefault="00100503" w:rsidP="002C57B5">
      <w:pPr>
        <w:spacing w:after="0" w:line="240" w:lineRule="auto"/>
        <w:ind w:firstLine="708"/>
        <w:jc w:val="both"/>
        <w:rPr>
          <w:rFonts w:ascii="Times New Roman" w:hAnsi="Times New Roman"/>
          <w:sz w:val="24"/>
          <w:szCs w:val="24"/>
          <w:lang w:val="uk-UA"/>
        </w:rPr>
      </w:pPr>
      <w:r>
        <w:rPr>
          <w:rFonts w:ascii="Times New Roman" w:hAnsi="Times New Roman"/>
          <w:b/>
          <w:sz w:val="24"/>
          <w:szCs w:val="24"/>
          <w:lang w:val="uk-UA"/>
        </w:rPr>
        <w:t>444</w:t>
      </w:r>
      <w:r w:rsidR="002C57B5" w:rsidRPr="009614AC">
        <w:rPr>
          <w:rFonts w:ascii="Times New Roman" w:hAnsi="Times New Roman"/>
          <w:sz w:val="24"/>
          <w:szCs w:val="24"/>
          <w:lang w:val="uk-UA"/>
        </w:rPr>
        <w:t xml:space="preserve"> адміністративн</w:t>
      </w:r>
      <w:r w:rsidR="00462BDD">
        <w:rPr>
          <w:rFonts w:ascii="Times New Roman" w:hAnsi="Times New Roman"/>
          <w:sz w:val="24"/>
          <w:szCs w:val="24"/>
          <w:lang w:val="uk-UA"/>
        </w:rPr>
        <w:t>і</w:t>
      </w:r>
      <w:r w:rsidR="002C57B5" w:rsidRPr="009614AC">
        <w:rPr>
          <w:rFonts w:ascii="Times New Roman" w:hAnsi="Times New Roman"/>
          <w:sz w:val="24"/>
          <w:szCs w:val="24"/>
          <w:lang w:val="uk-UA"/>
        </w:rPr>
        <w:t xml:space="preserve"> справ</w:t>
      </w:r>
      <w:r w:rsidR="00462BDD">
        <w:rPr>
          <w:rFonts w:ascii="Times New Roman" w:hAnsi="Times New Roman"/>
          <w:sz w:val="24"/>
          <w:szCs w:val="24"/>
          <w:lang w:val="uk-UA"/>
        </w:rPr>
        <w:t>и</w:t>
      </w:r>
      <w:r w:rsidR="002C57B5" w:rsidRPr="009614AC">
        <w:rPr>
          <w:rFonts w:ascii="Times New Roman" w:hAnsi="Times New Roman"/>
          <w:sz w:val="24"/>
          <w:szCs w:val="24"/>
          <w:lang w:val="uk-UA"/>
        </w:rPr>
        <w:t xml:space="preserve"> розглянуті з порушенням строку, передбаченого КАС України, що становить </w:t>
      </w:r>
      <w:r>
        <w:rPr>
          <w:rFonts w:ascii="Times New Roman" w:hAnsi="Times New Roman"/>
          <w:b/>
          <w:sz w:val="24"/>
          <w:szCs w:val="24"/>
          <w:lang w:val="uk-UA"/>
        </w:rPr>
        <w:t>9,2</w:t>
      </w:r>
      <w:r w:rsidR="002C57B5" w:rsidRPr="00462BDD">
        <w:rPr>
          <w:rFonts w:ascii="Times New Roman" w:hAnsi="Times New Roman"/>
          <w:b/>
          <w:sz w:val="24"/>
          <w:szCs w:val="24"/>
          <w:lang w:val="uk-UA"/>
        </w:rPr>
        <w:t>%</w:t>
      </w:r>
      <w:r w:rsidR="002C57B5" w:rsidRPr="009614AC">
        <w:rPr>
          <w:rFonts w:ascii="Times New Roman" w:hAnsi="Times New Roman"/>
          <w:sz w:val="24"/>
          <w:szCs w:val="24"/>
          <w:lang w:val="uk-UA"/>
        </w:rPr>
        <w:t xml:space="preserve"> від кількості справ, розглянутих у звітному періоді. Даний показник </w:t>
      </w:r>
      <w:r w:rsidR="00FD41B0">
        <w:rPr>
          <w:rFonts w:ascii="Times New Roman" w:hAnsi="Times New Roman"/>
          <w:sz w:val="24"/>
          <w:szCs w:val="24"/>
          <w:lang w:val="uk-UA"/>
        </w:rPr>
        <w:t xml:space="preserve">на </w:t>
      </w:r>
      <w:r w:rsidR="00FC4773">
        <w:rPr>
          <w:rFonts w:ascii="Times New Roman" w:hAnsi="Times New Roman"/>
          <w:b/>
          <w:sz w:val="24"/>
          <w:szCs w:val="24"/>
          <w:lang w:val="uk-UA"/>
        </w:rPr>
        <w:t>16,4</w:t>
      </w:r>
      <w:r w:rsidR="00FD41B0" w:rsidRPr="00FD41B0">
        <w:rPr>
          <w:rFonts w:ascii="Times New Roman" w:hAnsi="Times New Roman"/>
          <w:b/>
          <w:sz w:val="24"/>
          <w:szCs w:val="24"/>
          <w:lang w:val="uk-UA"/>
        </w:rPr>
        <w:t>%</w:t>
      </w:r>
      <w:r w:rsidR="00FD41B0">
        <w:rPr>
          <w:rFonts w:ascii="Times New Roman" w:hAnsi="Times New Roman"/>
          <w:sz w:val="24"/>
          <w:szCs w:val="24"/>
          <w:lang w:val="uk-UA"/>
        </w:rPr>
        <w:t xml:space="preserve"> більше аналогічного періоду 20</w:t>
      </w:r>
      <w:r>
        <w:rPr>
          <w:rFonts w:ascii="Times New Roman" w:hAnsi="Times New Roman"/>
          <w:sz w:val="24"/>
          <w:szCs w:val="24"/>
          <w:lang w:val="uk-UA"/>
        </w:rPr>
        <w:t>20</w:t>
      </w:r>
      <w:r w:rsidR="00FD41B0">
        <w:rPr>
          <w:rFonts w:ascii="Times New Roman" w:hAnsi="Times New Roman"/>
          <w:sz w:val="24"/>
          <w:szCs w:val="24"/>
          <w:lang w:val="uk-UA"/>
        </w:rPr>
        <w:t xml:space="preserve"> року (</w:t>
      </w:r>
      <w:r w:rsidRPr="00462BDD">
        <w:rPr>
          <w:rFonts w:ascii="Times New Roman" w:hAnsi="Times New Roman"/>
          <w:b/>
          <w:sz w:val="24"/>
          <w:szCs w:val="24"/>
          <w:lang w:val="uk-UA"/>
        </w:rPr>
        <w:t>7,9%</w:t>
      </w:r>
      <w:r w:rsidR="00FD41B0">
        <w:rPr>
          <w:rFonts w:ascii="Times New Roman" w:hAnsi="Times New Roman"/>
          <w:sz w:val="24"/>
          <w:szCs w:val="24"/>
          <w:lang w:val="uk-UA"/>
        </w:rPr>
        <w:t>)</w:t>
      </w:r>
      <w:r w:rsidR="002C57B5" w:rsidRPr="009614AC">
        <w:rPr>
          <w:rFonts w:ascii="Times New Roman" w:hAnsi="Times New Roman"/>
          <w:sz w:val="24"/>
          <w:szCs w:val="24"/>
          <w:lang w:val="uk-UA"/>
        </w:rPr>
        <w:t>.</w:t>
      </w:r>
    </w:p>
    <w:p w:rsidR="00F66B1B" w:rsidRPr="009614AC" w:rsidRDefault="00F66B1B" w:rsidP="002C57B5">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Середня тривалість розгляду адміністративних справ становить 78 днів.</w:t>
      </w:r>
    </w:p>
    <w:p w:rsidR="00227321" w:rsidRPr="009614AC" w:rsidRDefault="00227321" w:rsidP="002C57B5">
      <w:pPr>
        <w:spacing w:after="0" w:line="240" w:lineRule="auto"/>
        <w:ind w:firstLine="708"/>
        <w:jc w:val="both"/>
        <w:rPr>
          <w:rFonts w:ascii="Times New Roman" w:hAnsi="Times New Roman"/>
          <w:sz w:val="24"/>
          <w:szCs w:val="24"/>
          <w:lang w:val="uk-UA"/>
        </w:rPr>
      </w:pPr>
    </w:p>
    <w:p w:rsidR="00521434" w:rsidRDefault="002C57B5" w:rsidP="002C57B5">
      <w:pPr>
        <w:shd w:val="clear" w:color="auto" w:fill="FFFFFF"/>
        <w:spacing w:after="0" w:line="240" w:lineRule="auto"/>
        <w:ind w:firstLine="709"/>
        <w:jc w:val="both"/>
        <w:rPr>
          <w:rFonts w:ascii="Times New Roman" w:hAnsi="Times New Roman"/>
          <w:sz w:val="24"/>
          <w:szCs w:val="24"/>
          <w:lang w:val="uk-UA" w:eastAsia="uk-UA"/>
        </w:rPr>
      </w:pPr>
      <w:r w:rsidRPr="009614AC">
        <w:rPr>
          <w:rFonts w:ascii="Times New Roman" w:hAnsi="Times New Roman"/>
          <w:sz w:val="24"/>
          <w:szCs w:val="24"/>
          <w:lang w:val="uk-UA"/>
        </w:rPr>
        <w:lastRenderedPageBreak/>
        <w:t>Згідно з Базовими показниками роботи суду с</w:t>
      </w:r>
      <w:r w:rsidRPr="009614AC">
        <w:rPr>
          <w:rFonts w:ascii="Times New Roman" w:hAnsi="Times New Roman"/>
          <w:sz w:val="24"/>
          <w:szCs w:val="24"/>
          <w:lang w:val="uk-UA" w:eastAsia="uk-UA"/>
        </w:rPr>
        <w:t xml:space="preserve">ередня кількість розглянутих справ та матеріалів в звітному періоді в розрахунку на одного суддю становить </w:t>
      </w:r>
      <w:r w:rsidR="00947721">
        <w:rPr>
          <w:rFonts w:ascii="Times New Roman" w:hAnsi="Times New Roman"/>
          <w:b/>
          <w:sz w:val="24"/>
          <w:szCs w:val="24"/>
          <w:lang w:val="uk-UA" w:eastAsia="uk-UA"/>
        </w:rPr>
        <w:t>446</w:t>
      </w:r>
      <w:r w:rsidR="00521434">
        <w:rPr>
          <w:rFonts w:ascii="Times New Roman" w:hAnsi="Times New Roman"/>
          <w:sz w:val="24"/>
          <w:szCs w:val="24"/>
          <w:lang w:val="uk-UA" w:eastAsia="uk-UA"/>
        </w:rPr>
        <w:t xml:space="preserve"> </w:t>
      </w:r>
      <w:r w:rsidRPr="009614AC">
        <w:rPr>
          <w:rFonts w:ascii="Times New Roman" w:hAnsi="Times New Roman"/>
          <w:sz w:val="24"/>
          <w:szCs w:val="24"/>
          <w:lang w:val="uk-UA" w:eastAsia="uk-UA"/>
        </w:rPr>
        <w:t>справ</w:t>
      </w:r>
      <w:r w:rsidR="00333425" w:rsidRPr="009614AC">
        <w:rPr>
          <w:rFonts w:ascii="Times New Roman" w:hAnsi="Times New Roman"/>
          <w:sz w:val="24"/>
          <w:szCs w:val="24"/>
          <w:lang w:val="uk-UA" w:eastAsia="uk-UA"/>
        </w:rPr>
        <w:t>и</w:t>
      </w:r>
      <w:r w:rsidRPr="009614AC">
        <w:rPr>
          <w:rFonts w:ascii="Times New Roman" w:hAnsi="Times New Roman"/>
          <w:sz w:val="24"/>
          <w:szCs w:val="24"/>
          <w:lang w:val="uk-UA" w:eastAsia="uk-UA"/>
        </w:rPr>
        <w:t xml:space="preserve"> та матеріалів,</w:t>
      </w:r>
      <w:r w:rsidRPr="009614AC">
        <w:rPr>
          <w:rFonts w:ascii="Times New Roman" w:hAnsi="Times New Roman"/>
          <w:sz w:val="24"/>
          <w:szCs w:val="24"/>
          <w:lang w:val="uk-UA"/>
        </w:rPr>
        <w:t xml:space="preserve"> що на </w:t>
      </w:r>
      <w:r w:rsidR="00947721">
        <w:rPr>
          <w:rFonts w:ascii="Times New Roman" w:hAnsi="Times New Roman"/>
          <w:b/>
          <w:sz w:val="24"/>
          <w:szCs w:val="24"/>
          <w:lang w:val="uk-UA"/>
        </w:rPr>
        <w:t>43,4</w:t>
      </w:r>
      <w:r w:rsidRPr="00521434">
        <w:rPr>
          <w:rFonts w:ascii="Times New Roman" w:hAnsi="Times New Roman"/>
          <w:b/>
          <w:sz w:val="24"/>
          <w:szCs w:val="24"/>
          <w:lang w:val="uk-UA"/>
        </w:rPr>
        <w:t>%</w:t>
      </w:r>
      <w:r w:rsidRPr="009614AC">
        <w:rPr>
          <w:rFonts w:ascii="Times New Roman" w:hAnsi="Times New Roman"/>
          <w:sz w:val="24"/>
          <w:szCs w:val="24"/>
          <w:lang w:val="uk-UA"/>
        </w:rPr>
        <w:t xml:space="preserve"> </w:t>
      </w:r>
      <w:r w:rsidR="00521434">
        <w:rPr>
          <w:rFonts w:ascii="Times New Roman" w:hAnsi="Times New Roman"/>
          <w:sz w:val="24"/>
          <w:szCs w:val="24"/>
          <w:lang w:val="uk-UA"/>
        </w:rPr>
        <w:t>більше</w:t>
      </w:r>
      <w:r w:rsidRPr="009614AC">
        <w:rPr>
          <w:rFonts w:ascii="Times New Roman" w:hAnsi="Times New Roman"/>
          <w:sz w:val="24"/>
          <w:szCs w:val="24"/>
          <w:lang w:val="uk-UA"/>
        </w:rPr>
        <w:t xml:space="preserve"> у порівнянні з першим півріччям 20</w:t>
      </w:r>
      <w:r w:rsidR="00947721">
        <w:rPr>
          <w:rFonts w:ascii="Times New Roman" w:hAnsi="Times New Roman"/>
          <w:sz w:val="24"/>
          <w:szCs w:val="24"/>
          <w:lang w:val="uk-UA"/>
        </w:rPr>
        <w:t>20</w:t>
      </w:r>
      <w:r w:rsidRPr="009614AC">
        <w:rPr>
          <w:rFonts w:ascii="Times New Roman" w:hAnsi="Times New Roman"/>
          <w:sz w:val="24"/>
          <w:szCs w:val="24"/>
          <w:lang w:val="uk-UA"/>
        </w:rPr>
        <w:t xml:space="preserve"> року (</w:t>
      </w:r>
      <w:r w:rsidR="00947721" w:rsidRPr="00521434">
        <w:rPr>
          <w:rFonts w:ascii="Times New Roman" w:hAnsi="Times New Roman"/>
          <w:b/>
          <w:sz w:val="24"/>
          <w:szCs w:val="24"/>
          <w:lang w:val="uk-UA" w:eastAsia="uk-UA"/>
        </w:rPr>
        <w:t>311</w:t>
      </w:r>
      <w:r w:rsidRPr="009614AC">
        <w:rPr>
          <w:rFonts w:ascii="Times New Roman" w:hAnsi="Times New Roman"/>
          <w:sz w:val="24"/>
          <w:szCs w:val="24"/>
          <w:lang w:val="uk-UA"/>
        </w:rPr>
        <w:t>)</w:t>
      </w:r>
      <w:r w:rsidRPr="009614AC">
        <w:rPr>
          <w:rFonts w:ascii="Times New Roman" w:hAnsi="Times New Roman"/>
          <w:sz w:val="24"/>
          <w:szCs w:val="24"/>
          <w:lang w:val="uk-UA" w:eastAsia="uk-UA"/>
        </w:rPr>
        <w:t xml:space="preserve">. </w:t>
      </w:r>
    </w:p>
    <w:p w:rsidR="0077664F" w:rsidRDefault="0077664F" w:rsidP="002C57B5">
      <w:pPr>
        <w:spacing w:after="0" w:line="240" w:lineRule="auto"/>
        <w:jc w:val="center"/>
        <w:rPr>
          <w:rFonts w:ascii="Times New Roman" w:hAnsi="Times New Roman"/>
          <w:b/>
          <w:sz w:val="24"/>
          <w:szCs w:val="24"/>
          <w:lang w:val="uk-UA"/>
        </w:rPr>
      </w:pPr>
    </w:p>
    <w:p w:rsidR="002C57B5" w:rsidRPr="009614AC" w:rsidRDefault="002C57B5" w:rsidP="002C57B5">
      <w:pPr>
        <w:spacing w:after="0" w:line="240" w:lineRule="auto"/>
        <w:jc w:val="center"/>
        <w:rPr>
          <w:rFonts w:ascii="Times New Roman" w:hAnsi="Times New Roman"/>
          <w:b/>
          <w:sz w:val="24"/>
          <w:szCs w:val="24"/>
          <w:lang w:val="uk-UA"/>
        </w:rPr>
      </w:pPr>
      <w:r w:rsidRPr="009614AC">
        <w:rPr>
          <w:rFonts w:ascii="Times New Roman" w:hAnsi="Times New Roman"/>
          <w:b/>
          <w:sz w:val="24"/>
          <w:szCs w:val="24"/>
          <w:lang w:val="uk-UA"/>
        </w:rPr>
        <w:t xml:space="preserve">Розгляд заяв </w:t>
      </w:r>
    </w:p>
    <w:p w:rsidR="002C57B5" w:rsidRPr="009614AC" w:rsidRDefault="002C57B5" w:rsidP="002C57B5">
      <w:pPr>
        <w:spacing w:after="0" w:line="240" w:lineRule="auto"/>
        <w:jc w:val="center"/>
        <w:rPr>
          <w:rFonts w:ascii="Times New Roman" w:hAnsi="Times New Roman"/>
          <w:b/>
          <w:sz w:val="24"/>
          <w:szCs w:val="24"/>
          <w:lang w:val="uk-UA"/>
        </w:rPr>
      </w:pPr>
      <w:r w:rsidRPr="009614AC">
        <w:rPr>
          <w:rFonts w:ascii="Times New Roman" w:hAnsi="Times New Roman"/>
          <w:b/>
          <w:sz w:val="24"/>
          <w:szCs w:val="24"/>
          <w:lang w:val="uk-UA"/>
        </w:rPr>
        <w:t xml:space="preserve">про перегляд судових рішень за нововиявленими </w:t>
      </w:r>
      <w:r w:rsidR="00E51BB2" w:rsidRPr="009614AC">
        <w:rPr>
          <w:rFonts w:ascii="Times New Roman" w:hAnsi="Times New Roman"/>
          <w:b/>
          <w:sz w:val="24"/>
          <w:szCs w:val="24"/>
          <w:lang w:val="uk-UA"/>
        </w:rPr>
        <w:t>або виключними обставинами</w:t>
      </w:r>
    </w:p>
    <w:p w:rsidR="002C57B5" w:rsidRPr="009614AC" w:rsidRDefault="002C57B5" w:rsidP="002C57B5">
      <w:pPr>
        <w:spacing w:after="0" w:line="240" w:lineRule="auto"/>
        <w:jc w:val="center"/>
        <w:rPr>
          <w:rFonts w:ascii="Times New Roman" w:hAnsi="Times New Roman"/>
          <w:b/>
          <w:sz w:val="24"/>
          <w:szCs w:val="24"/>
          <w:lang w:val="uk-UA"/>
        </w:rPr>
      </w:pPr>
    </w:p>
    <w:p w:rsidR="002C57B5" w:rsidRPr="009614AC" w:rsidRDefault="002C57B5" w:rsidP="002C57B5">
      <w:pPr>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Протягом першого півріччя 20</w:t>
      </w:r>
      <w:r w:rsidR="004E664F">
        <w:rPr>
          <w:rFonts w:ascii="Times New Roman" w:hAnsi="Times New Roman"/>
          <w:sz w:val="24"/>
          <w:szCs w:val="24"/>
          <w:lang w:val="uk-UA"/>
        </w:rPr>
        <w:t>2</w:t>
      </w:r>
      <w:r w:rsidR="00F66B1B">
        <w:rPr>
          <w:rFonts w:ascii="Times New Roman" w:hAnsi="Times New Roman"/>
          <w:sz w:val="24"/>
          <w:szCs w:val="24"/>
          <w:lang w:val="uk-UA"/>
        </w:rPr>
        <w:t>1</w:t>
      </w:r>
      <w:r w:rsidRPr="009614AC">
        <w:rPr>
          <w:rFonts w:ascii="Times New Roman" w:hAnsi="Times New Roman"/>
          <w:sz w:val="24"/>
          <w:szCs w:val="24"/>
          <w:lang w:val="uk-UA"/>
        </w:rPr>
        <w:t xml:space="preserve"> року </w:t>
      </w:r>
      <w:r w:rsidR="00BD579E" w:rsidRPr="009614AC">
        <w:rPr>
          <w:rFonts w:ascii="Times New Roman" w:hAnsi="Times New Roman"/>
          <w:sz w:val="24"/>
          <w:szCs w:val="24"/>
          <w:lang w:val="uk-UA"/>
        </w:rPr>
        <w:t xml:space="preserve">в провадженні суду перебувало </w:t>
      </w:r>
      <w:r w:rsidR="00F66B1B">
        <w:rPr>
          <w:rFonts w:ascii="Times New Roman" w:hAnsi="Times New Roman"/>
          <w:b/>
          <w:sz w:val="24"/>
          <w:szCs w:val="24"/>
          <w:lang w:val="uk-UA"/>
        </w:rPr>
        <w:t>31</w:t>
      </w:r>
      <w:r w:rsidR="00BD579E" w:rsidRPr="009614AC">
        <w:rPr>
          <w:rFonts w:ascii="Times New Roman" w:hAnsi="Times New Roman"/>
          <w:b/>
          <w:sz w:val="24"/>
          <w:szCs w:val="24"/>
          <w:lang w:val="uk-UA"/>
        </w:rPr>
        <w:t xml:space="preserve"> </w:t>
      </w:r>
      <w:r w:rsidR="00BD579E" w:rsidRPr="009614AC">
        <w:rPr>
          <w:rFonts w:ascii="Times New Roman" w:hAnsi="Times New Roman"/>
          <w:sz w:val="24"/>
          <w:szCs w:val="24"/>
          <w:lang w:val="uk-UA"/>
        </w:rPr>
        <w:t>заяв</w:t>
      </w:r>
      <w:r w:rsidR="00F66B1B">
        <w:rPr>
          <w:rFonts w:ascii="Times New Roman" w:hAnsi="Times New Roman"/>
          <w:sz w:val="24"/>
          <w:szCs w:val="24"/>
          <w:lang w:val="uk-UA"/>
        </w:rPr>
        <w:t>а</w:t>
      </w:r>
      <w:r w:rsidR="00BD579E" w:rsidRPr="009614AC">
        <w:rPr>
          <w:rFonts w:ascii="Times New Roman" w:hAnsi="Times New Roman"/>
          <w:sz w:val="24"/>
          <w:szCs w:val="24"/>
          <w:lang w:val="uk-UA"/>
        </w:rPr>
        <w:t xml:space="preserve"> про перегляд судового рішення за нововиявленими або виключними обставинами</w:t>
      </w:r>
      <w:r w:rsidR="006C678D" w:rsidRPr="009614AC">
        <w:rPr>
          <w:rFonts w:ascii="Times New Roman" w:hAnsi="Times New Roman"/>
          <w:sz w:val="24"/>
          <w:szCs w:val="24"/>
          <w:lang w:val="uk-UA"/>
        </w:rPr>
        <w:t>, з яких</w:t>
      </w:r>
      <w:r w:rsidRPr="009614AC">
        <w:rPr>
          <w:rFonts w:ascii="Times New Roman" w:hAnsi="Times New Roman"/>
          <w:sz w:val="24"/>
          <w:szCs w:val="24"/>
          <w:lang w:val="uk-UA"/>
        </w:rPr>
        <w:t xml:space="preserve"> </w:t>
      </w:r>
      <w:r w:rsidR="00F66B1B">
        <w:rPr>
          <w:rFonts w:ascii="Times New Roman" w:hAnsi="Times New Roman"/>
          <w:b/>
          <w:sz w:val="24"/>
          <w:szCs w:val="24"/>
          <w:lang w:val="uk-UA"/>
        </w:rPr>
        <w:t>7</w:t>
      </w:r>
      <w:r w:rsidR="006C678D" w:rsidRPr="009614AC">
        <w:rPr>
          <w:rFonts w:ascii="Times New Roman" w:hAnsi="Times New Roman"/>
          <w:sz w:val="24"/>
          <w:szCs w:val="24"/>
          <w:lang w:val="uk-UA"/>
        </w:rPr>
        <w:t xml:space="preserve"> заяв надійшл</w:t>
      </w:r>
      <w:r w:rsidR="00F66B1B">
        <w:rPr>
          <w:rFonts w:ascii="Times New Roman" w:hAnsi="Times New Roman"/>
          <w:sz w:val="24"/>
          <w:szCs w:val="24"/>
          <w:lang w:val="uk-UA"/>
        </w:rPr>
        <w:t>о</w:t>
      </w:r>
      <w:r w:rsidR="006C678D" w:rsidRPr="009614AC">
        <w:rPr>
          <w:rFonts w:ascii="Times New Roman" w:hAnsi="Times New Roman"/>
          <w:sz w:val="24"/>
          <w:szCs w:val="24"/>
          <w:lang w:val="uk-UA"/>
        </w:rPr>
        <w:t xml:space="preserve"> у звітному періоді</w:t>
      </w:r>
      <w:r w:rsidRPr="009614AC">
        <w:rPr>
          <w:rFonts w:ascii="Times New Roman" w:hAnsi="Times New Roman"/>
          <w:sz w:val="24"/>
          <w:szCs w:val="24"/>
          <w:lang w:val="uk-UA"/>
        </w:rPr>
        <w:t xml:space="preserve">. </w:t>
      </w:r>
      <w:r w:rsidR="006C678D" w:rsidRPr="009614AC">
        <w:rPr>
          <w:rFonts w:ascii="Times New Roman" w:hAnsi="Times New Roman"/>
          <w:sz w:val="24"/>
          <w:szCs w:val="24"/>
          <w:lang w:val="uk-UA"/>
        </w:rPr>
        <w:t>Розглянуто</w:t>
      </w:r>
      <w:r w:rsidRPr="009614AC">
        <w:rPr>
          <w:rFonts w:ascii="Times New Roman" w:hAnsi="Times New Roman"/>
          <w:sz w:val="24"/>
          <w:szCs w:val="24"/>
          <w:lang w:val="uk-UA"/>
        </w:rPr>
        <w:t xml:space="preserve"> </w:t>
      </w:r>
      <w:r w:rsidR="00F71CAB">
        <w:rPr>
          <w:rFonts w:ascii="Times New Roman" w:hAnsi="Times New Roman"/>
          <w:sz w:val="24"/>
          <w:szCs w:val="24"/>
          <w:lang w:val="uk-UA"/>
        </w:rPr>
        <w:t>24</w:t>
      </w:r>
      <w:r w:rsidR="006C678D" w:rsidRPr="009614AC">
        <w:rPr>
          <w:rFonts w:ascii="Times New Roman" w:hAnsi="Times New Roman"/>
          <w:sz w:val="24"/>
          <w:szCs w:val="24"/>
          <w:lang w:val="uk-UA"/>
        </w:rPr>
        <w:t xml:space="preserve"> заяв</w:t>
      </w:r>
      <w:r w:rsidR="00F71CAB">
        <w:rPr>
          <w:rFonts w:ascii="Times New Roman" w:hAnsi="Times New Roman"/>
          <w:sz w:val="24"/>
          <w:szCs w:val="24"/>
          <w:lang w:val="uk-UA"/>
        </w:rPr>
        <w:t>и</w:t>
      </w:r>
      <w:r w:rsidRPr="009614AC">
        <w:rPr>
          <w:rFonts w:ascii="Times New Roman" w:hAnsi="Times New Roman"/>
          <w:sz w:val="24"/>
          <w:szCs w:val="24"/>
          <w:lang w:val="uk-UA"/>
        </w:rPr>
        <w:t xml:space="preserve">, </w:t>
      </w:r>
      <w:r w:rsidR="00572043">
        <w:rPr>
          <w:rFonts w:ascii="Times New Roman" w:hAnsi="Times New Roman"/>
          <w:sz w:val="24"/>
          <w:szCs w:val="24"/>
          <w:lang w:val="uk-UA"/>
        </w:rPr>
        <w:t xml:space="preserve">з них </w:t>
      </w:r>
      <w:r w:rsidR="00F71CAB">
        <w:rPr>
          <w:rFonts w:ascii="Times New Roman" w:hAnsi="Times New Roman"/>
          <w:sz w:val="24"/>
          <w:szCs w:val="24"/>
          <w:lang w:val="uk-UA"/>
        </w:rPr>
        <w:t xml:space="preserve">винесено </w:t>
      </w:r>
      <w:r w:rsidR="00572043">
        <w:rPr>
          <w:rFonts w:ascii="Times New Roman" w:hAnsi="Times New Roman"/>
          <w:sz w:val="24"/>
          <w:szCs w:val="24"/>
          <w:lang w:val="uk-UA"/>
        </w:rPr>
        <w:t>1 судове рішення про задоволення заяви про перегляд судового рішення за ново виявленими обставинами.</w:t>
      </w:r>
    </w:p>
    <w:p w:rsidR="002C57B5" w:rsidRPr="009614AC" w:rsidRDefault="002C57B5" w:rsidP="002C57B5">
      <w:pPr>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 xml:space="preserve">Залишок нерозглянутих заяв на кінець звітного періоду складає </w:t>
      </w:r>
      <w:r w:rsidR="00572043">
        <w:rPr>
          <w:rFonts w:ascii="Times New Roman" w:hAnsi="Times New Roman"/>
          <w:sz w:val="24"/>
          <w:szCs w:val="24"/>
          <w:lang w:val="uk-UA"/>
        </w:rPr>
        <w:t>7</w:t>
      </w:r>
      <w:r w:rsidRPr="009614AC">
        <w:rPr>
          <w:rFonts w:ascii="Times New Roman" w:hAnsi="Times New Roman"/>
          <w:sz w:val="24"/>
          <w:szCs w:val="24"/>
          <w:lang w:val="uk-UA"/>
        </w:rPr>
        <w:t xml:space="preserve"> заяв.</w:t>
      </w:r>
    </w:p>
    <w:p w:rsidR="002C57B5" w:rsidRPr="009614AC" w:rsidRDefault="002C57B5" w:rsidP="002C57B5">
      <w:pPr>
        <w:spacing w:after="0" w:line="240" w:lineRule="auto"/>
        <w:jc w:val="center"/>
        <w:rPr>
          <w:rFonts w:ascii="Times New Roman" w:hAnsi="Times New Roman"/>
          <w:b/>
          <w:sz w:val="24"/>
          <w:szCs w:val="24"/>
          <w:lang w:val="uk-UA"/>
        </w:rPr>
      </w:pPr>
    </w:p>
    <w:p w:rsidR="002C57B5" w:rsidRPr="009614AC" w:rsidRDefault="002C57B5" w:rsidP="002C57B5">
      <w:pPr>
        <w:spacing w:after="0" w:line="240" w:lineRule="auto"/>
        <w:jc w:val="center"/>
        <w:rPr>
          <w:rFonts w:ascii="Times New Roman" w:hAnsi="Times New Roman"/>
          <w:b/>
          <w:sz w:val="24"/>
          <w:szCs w:val="24"/>
          <w:lang w:val="uk-UA"/>
        </w:rPr>
      </w:pPr>
      <w:r w:rsidRPr="009614AC">
        <w:rPr>
          <w:rFonts w:ascii="Times New Roman" w:hAnsi="Times New Roman"/>
          <w:b/>
          <w:sz w:val="24"/>
          <w:szCs w:val="24"/>
          <w:lang w:val="uk-UA"/>
        </w:rPr>
        <w:t>Розгляд заяв, подань, клопотань</w:t>
      </w:r>
    </w:p>
    <w:p w:rsidR="002C57B5" w:rsidRPr="009614AC" w:rsidRDefault="002C57B5" w:rsidP="002C57B5">
      <w:pPr>
        <w:spacing w:after="0" w:line="240" w:lineRule="auto"/>
        <w:jc w:val="center"/>
        <w:rPr>
          <w:rFonts w:ascii="Times New Roman" w:hAnsi="Times New Roman"/>
          <w:b/>
          <w:sz w:val="24"/>
          <w:szCs w:val="24"/>
          <w:lang w:val="uk-UA"/>
        </w:rPr>
      </w:pPr>
    </w:p>
    <w:p w:rsidR="002C57B5" w:rsidRPr="009614AC" w:rsidRDefault="002C57B5" w:rsidP="002C57B5">
      <w:pPr>
        <w:tabs>
          <w:tab w:val="left" w:pos="993"/>
        </w:tabs>
        <w:spacing w:after="0" w:line="240" w:lineRule="auto"/>
        <w:ind w:right="-1" w:firstLine="720"/>
        <w:jc w:val="both"/>
        <w:rPr>
          <w:rFonts w:ascii="Times New Roman" w:hAnsi="Times New Roman"/>
          <w:sz w:val="24"/>
          <w:szCs w:val="24"/>
          <w:lang w:val="uk-UA"/>
        </w:rPr>
      </w:pPr>
      <w:r w:rsidRPr="009614AC">
        <w:rPr>
          <w:rFonts w:ascii="Times New Roman" w:hAnsi="Times New Roman"/>
          <w:sz w:val="24"/>
          <w:szCs w:val="24"/>
          <w:lang w:val="uk-UA"/>
        </w:rPr>
        <w:t xml:space="preserve">У звітному періоді на розгляді в Запорізькому окружному адміністративному суді знаходилось </w:t>
      </w:r>
      <w:r w:rsidR="00E132CC">
        <w:rPr>
          <w:rFonts w:ascii="Times New Roman" w:hAnsi="Times New Roman"/>
          <w:sz w:val="24"/>
          <w:szCs w:val="24"/>
          <w:lang w:val="uk-UA"/>
        </w:rPr>
        <w:t>1</w:t>
      </w:r>
      <w:r w:rsidR="006E4FF8">
        <w:rPr>
          <w:rFonts w:ascii="Times New Roman" w:hAnsi="Times New Roman"/>
          <w:sz w:val="24"/>
          <w:szCs w:val="24"/>
          <w:lang w:val="uk-UA"/>
        </w:rPr>
        <w:t>737</w:t>
      </w:r>
      <w:r w:rsidRPr="009614AC">
        <w:rPr>
          <w:rFonts w:ascii="Times New Roman" w:hAnsi="Times New Roman"/>
          <w:sz w:val="24"/>
          <w:szCs w:val="24"/>
          <w:lang w:val="uk-UA"/>
        </w:rPr>
        <w:t xml:space="preserve"> </w:t>
      </w:r>
      <w:r w:rsidR="009A142A" w:rsidRPr="009614AC">
        <w:rPr>
          <w:rFonts w:ascii="Times New Roman" w:hAnsi="Times New Roman"/>
          <w:sz w:val="24"/>
          <w:szCs w:val="24"/>
          <w:lang w:val="uk-UA"/>
        </w:rPr>
        <w:t>клопотань</w:t>
      </w:r>
      <w:r w:rsidRPr="009614AC">
        <w:rPr>
          <w:rFonts w:ascii="Times New Roman" w:hAnsi="Times New Roman"/>
          <w:sz w:val="24"/>
          <w:szCs w:val="24"/>
          <w:lang w:val="uk-UA"/>
        </w:rPr>
        <w:t xml:space="preserve">, подання, заяв у порядку виконання судових рішень, з яких </w:t>
      </w:r>
      <w:r w:rsidR="006E4FF8">
        <w:rPr>
          <w:rFonts w:ascii="Times New Roman" w:hAnsi="Times New Roman"/>
          <w:sz w:val="24"/>
          <w:szCs w:val="24"/>
          <w:lang w:val="uk-UA"/>
        </w:rPr>
        <w:t>1674</w:t>
      </w:r>
      <w:r w:rsidR="00E132CC">
        <w:rPr>
          <w:rFonts w:ascii="Times New Roman" w:hAnsi="Times New Roman"/>
          <w:sz w:val="24"/>
          <w:szCs w:val="24"/>
          <w:lang w:val="uk-UA"/>
        </w:rPr>
        <w:t xml:space="preserve"> заяви </w:t>
      </w:r>
      <w:r w:rsidRPr="009614AC">
        <w:rPr>
          <w:rFonts w:ascii="Times New Roman" w:hAnsi="Times New Roman"/>
          <w:sz w:val="24"/>
          <w:szCs w:val="24"/>
          <w:lang w:val="uk-UA"/>
        </w:rPr>
        <w:t xml:space="preserve">надійшли у </w:t>
      </w:r>
      <w:r w:rsidR="006E4FF8">
        <w:rPr>
          <w:rFonts w:ascii="Times New Roman" w:hAnsi="Times New Roman"/>
          <w:sz w:val="24"/>
          <w:szCs w:val="24"/>
          <w:lang w:val="uk-UA"/>
        </w:rPr>
        <w:t>звітному періоді</w:t>
      </w:r>
      <w:r w:rsidRPr="009614AC">
        <w:rPr>
          <w:rFonts w:ascii="Times New Roman" w:hAnsi="Times New Roman"/>
          <w:sz w:val="24"/>
          <w:szCs w:val="24"/>
          <w:lang w:val="uk-UA"/>
        </w:rPr>
        <w:t>.</w:t>
      </w:r>
    </w:p>
    <w:p w:rsidR="002C57B5" w:rsidRPr="009614AC" w:rsidRDefault="002C57B5" w:rsidP="002C57B5">
      <w:pPr>
        <w:tabs>
          <w:tab w:val="left" w:pos="993"/>
        </w:tabs>
        <w:spacing w:after="0" w:line="240" w:lineRule="auto"/>
        <w:ind w:right="-1" w:firstLine="720"/>
        <w:jc w:val="both"/>
        <w:rPr>
          <w:rFonts w:ascii="Times New Roman" w:hAnsi="Times New Roman"/>
          <w:sz w:val="24"/>
          <w:szCs w:val="24"/>
          <w:lang w:val="uk-UA"/>
        </w:rPr>
      </w:pPr>
      <w:r w:rsidRPr="009614AC">
        <w:rPr>
          <w:rFonts w:ascii="Times New Roman" w:hAnsi="Times New Roman"/>
          <w:sz w:val="24"/>
          <w:szCs w:val="24"/>
          <w:lang w:val="uk-UA"/>
        </w:rPr>
        <w:t xml:space="preserve">Розглянуто </w:t>
      </w:r>
      <w:r w:rsidR="00E132CC">
        <w:rPr>
          <w:rFonts w:ascii="Times New Roman" w:hAnsi="Times New Roman"/>
          <w:sz w:val="24"/>
          <w:szCs w:val="24"/>
          <w:lang w:val="uk-UA"/>
        </w:rPr>
        <w:t>1</w:t>
      </w:r>
      <w:r w:rsidR="006E4FF8">
        <w:rPr>
          <w:rFonts w:ascii="Times New Roman" w:hAnsi="Times New Roman"/>
          <w:sz w:val="24"/>
          <w:szCs w:val="24"/>
          <w:lang w:val="uk-UA"/>
        </w:rPr>
        <w:t>643</w:t>
      </w:r>
      <w:r w:rsidRPr="009614AC">
        <w:rPr>
          <w:rFonts w:ascii="Times New Roman" w:hAnsi="Times New Roman"/>
          <w:sz w:val="24"/>
          <w:szCs w:val="24"/>
          <w:lang w:val="uk-UA"/>
        </w:rPr>
        <w:t xml:space="preserve"> заяв</w:t>
      </w:r>
      <w:r w:rsidR="006E4FF8">
        <w:rPr>
          <w:rFonts w:ascii="Times New Roman" w:hAnsi="Times New Roman"/>
          <w:sz w:val="24"/>
          <w:szCs w:val="24"/>
          <w:lang w:val="uk-UA"/>
        </w:rPr>
        <w:t>и</w:t>
      </w:r>
      <w:r w:rsidRPr="009614AC">
        <w:rPr>
          <w:rFonts w:ascii="Times New Roman" w:hAnsi="Times New Roman"/>
          <w:sz w:val="24"/>
          <w:szCs w:val="24"/>
          <w:lang w:val="uk-UA"/>
        </w:rPr>
        <w:t xml:space="preserve">, з яких </w:t>
      </w:r>
      <w:r w:rsidR="006E4FF8">
        <w:rPr>
          <w:rFonts w:ascii="Times New Roman" w:hAnsi="Times New Roman"/>
          <w:sz w:val="24"/>
          <w:szCs w:val="24"/>
          <w:lang w:val="uk-UA"/>
        </w:rPr>
        <w:t>903</w:t>
      </w:r>
      <w:r w:rsidRPr="009614AC">
        <w:rPr>
          <w:rFonts w:ascii="Times New Roman" w:hAnsi="Times New Roman"/>
          <w:sz w:val="24"/>
          <w:szCs w:val="24"/>
          <w:lang w:val="uk-UA"/>
        </w:rPr>
        <w:t xml:space="preserve"> задоволено, </w:t>
      </w:r>
      <w:r w:rsidR="00E132CC">
        <w:rPr>
          <w:rFonts w:ascii="Times New Roman" w:hAnsi="Times New Roman"/>
          <w:sz w:val="24"/>
          <w:szCs w:val="24"/>
          <w:lang w:val="uk-UA"/>
        </w:rPr>
        <w:t>9</w:t>
      </w:r>
      <w:r w:rsidR="006E4FF8">
        <w:rPr>
          <w:rFonts w:ascii="Times New Roman" w:hAnsi="Times New Roman"/>
          <w:sz w:val="24"/>
          <w:szCs w:val="24"/>
          <w:lang w:val="uk-UA"/>
        </w:rPr>
        <w:t>1</w:t>
      </w:r>
      <w:r w:rsidRPr="009614AC">
        <w:rPr>
          <w:rFonts w:ascii="Times New Roman" w:hAnsi="Times New Roman"/>
          <w:sz w:val="24"/>
          <w:szCs w:val="24"/>
          <w:lang w:val="uk-UA"/>
        </w:rPr>
        <w:t xml:space="preserve"> заяв</w:t>
      </w:r>
      <w:r w:rsidR="006E4FF8">
        <w:rPr>
          <w:rFonts w:ascii="Times New Roman" w:hAnsi="Times New Roman"/>
          <w:sz w:val="24"/>
          <w:szCs w:val="24"/>
          <w:lang w:val="uk-UA"/>
        </w:rPr>
        <w:t>а</w:t>
      </w:r>
      <w:r w:rsidRPr="009614AC">
        <w:rPr>
          <w:rFonts w:ascii="Times New Roman" w:hAnsi="Times New Roman"/>
          <w:sz w:val="24"/>
          <w:szCs w:val="24"/>
          <w:lang w:val="uk-UA"/>
        </w:rPr>
        <w:t xml:space="preserve"> не розглянут</w:t>
      </w:r>
      <w:r w:rsidR="006E4FF8">
        <w:rPr>
          <w:rFonts w:ascii="Times New Roman" w:hAnsi="Times New Roman"/>
          <w:sz w:val="24"/>
          <w:szCs w:val="24"/>
          <w:lang w:val="uk-UA"/>
        </w:rPr>
        <w:t>а</w:t>
      </w:r>
      <w:r w:rsidRPr="009614AC">
        <w:rPr>
          <w:rFonts w:ascii="Times New Roman" w:hAnsi="Times New Roman"/>
          <w:sz w:val="24"/>
          <w:szCs w:val="24"/>
          <w:lang w:val="uk-UA"/>
        </w:rPr>
        <w:t xml:space="preserve"> на кінець звітного періоду</w:t>
      </w:r>
      <w:r w:rsidR="009A142A" w:rsidRPr="009614AC">
        <w:rPr>
          <w:rFonts w:ascii="Times New Roman" w:hAnsi="Times New Roman"/>
          <w:sz w:val="24"/>
          <w:szCs w:val="24"/>
          <w:lang w:val="uk-UA"/>
        </w:rPr>
        <w:t>.</w:t>
      </w:r>
    </w:p>
    <w:p w:rsidR="002C57B5" w:rsidRPr="009614AC" w:rsidRDefault="002C57B5" w:rsidP="002C57B5">
      <w:pPr>
        <w:shd w:val="clear" w:color="auto" w:fill="FFFFFF"/>
        <w:spacing w:before="100" w:beforeAutospacing="1" w:after="100" w:afterAutospacing="1" w:line="240" w:lineRule="auto"/>
        <w:ind w:left="360"/>
        <w:jc w:val="center"/>
        <w:rPr>
          <w:rFonts w:ascii="Times New Roman" w:hAnsi="Times New Roman"/>
          <w:sz w:val="24"/>
          <w:szCs w:val="24"/>
          <w:lang w:val="uk-UA"/>
        </w:rPr>
      </w:pPr>
      <w:r w:rsidRPr="009614AC">
        <w:rPr>
          <w:rFonts w:ascii="Times New Roman" w:hAnsi="Times New Roman"/>
          <w:b/>
          <w:bCs/>
          <w:sz w:val="24"/>
          <w:szCs w:val="24"/>
          <w:lang w:val="uk-UA"/>
        </w:rPr>
        <w:t>Відомості щодо справляння, звільнення від сплати та повернення судового збору</w:t>
      </w:r>
    </w:p>
    <w:p w:rsidR="005B177D" w:rsidRPr="009614AC" w:rsidRDefault="005B177D" w:rsidP="00F222CB">
      <w:pPr>
        <w:spacing w:after="0" w:line="240" w:lineRule="auto"/>
        <w:jc w:val="both"/>
        <w:rPr>
          <w:rFonts w:ascii="Times New Roman" w:hAnsi="Times New Roman" w:cs="Times New Roman"/>
          <w:sz w:val="24"/>
          <w:szCs w:val="24"/>
          <w:lang w:val="uk-UA"/>
        </w:rPr>
      </w:pPr>
      <w:r w:rsidRPr="009614AC">
        <w:rPr>
          <w:rFonts w:ascii="Times New Roman" w:hAnsi="Times New Roman"/>
          <w:sz w:val="24"/>
          <w:szCs w:val="24"/>
        </w:rPr>
        <w:t xml:space="preserve"> </w:t>
      </w:r>
      <w:r w:rsidRPr="009614AC">
        <w:rPr>
          <w:rFonts w:ascii="Times New Roman" w:hAnsi="Times New Roman" w:cs="Times New Roman"/>
          <w:sz w:val="24"/>
          <w:szCs w:val="24"/>
          <w:lang w:val="uk-UA"/>
        </w:rPr>
        <w:t xml:space="preserve">Сума судового збору, що сплачена добровільно, склала </w:t>
      </w:r>
      <w:r w:rsidR="00F222CB" w:rsidRPr="009614AC">
        <w:rPr>
          <w:rFonts w:ascii="Times New Roman" w:hAnsi="Times New Roman" w:cs="Times New Roman"/>
          <w:b/>
          <w:bCs/>
          <w:sz w:val="24"/>
          <w:szCs w:val="24"/>
          <w:lang w:val="uk-UA"/>
        </w:rPr>
        <w:t xml:space="preserve">8 </w:t>
      </w:r>
      <w:r w:rsidR="00EA238B">
        <w:rPr>
          <w:rFonts w:ascii="Times New Roman" w:hAnsi="Times New Roman" w:cs="Times New Roman"/>
          <w:b/>
          <w:bCs/>
          <w:sz w:val="24"/>
          <w:szCs w:val="24"/>
          <w:lang w:val="uk-UA"/>
        </w:rPr>
        <w:t>8</w:t>
      </w:r>
      <w:r w:rsidR="00232F2F">
        <w:rPr>
          <w:rFonts w:ascii="Times New Roman" w:hAnsi="Times New Roman" w:cs="Times New Roman"/>
          <w:b/>
          <w:bCs/>
          <w:sz w:val="24"/>
          <w:szCs w:val="24"/>
          <w:lang w:val="uk-UA"/>
        </w:rPr>
        <w:t>01</w:t>
      </w:r>
      <w:r w:rsidR="00F222CB" w:rsidRPr="009614AC">
        <w:rPr>
          <w:rFonts w:ascii="Times New Roman" w:hAnsi="Times New Roman" w:cs="Times New Roman"/>
          <w:b/>
          <w:bCs/>
          <w:sz w:val="24"/>
          <w:szCs w:val="24"/>
          <w:lang w:val="uk-UA"/>
        </w:rPr>
        <w:t> </w:t>
      </w:r>
      <w:r w:rsidR="00232F2F">
        <w:rPr>
          <w:rFonts w:ascii="Times New Roman" w:hAnsi="Times New Roman" w:cs="Times New Roman"/>
          <w:b/>
          <w:bCs/>
          <w:sz w:val="24"/>
          <w:szCs w:val="24"/>
          <w:lang w:val="uk-UA"/>
        </w:rPr>
        <w:t>092</w:t>
      </w:r>
      <w:r w:rsidRPr="009614AC">
        <w:rPr>
          <w:rFonts w:ascii="Times New Roman" w:hAnsi="Times New Roman" w:cs="Times New Roman"/>
          <w:sz w:val="24"/>
          <w:szCs w:val="24"/>
          <w:lang w:val="uk-UA"/>
        </w:rPr>
        <w:t xml:space="preserve"> грн., що на </w:t>
      </w:r>
      <w:r w:rsidR="00232F2F">
        <w:rPr>
          <w:rFonts w:ascii="Times New Roman" w:hAnsi="Times New Roman" w:cs="Times New Roman"/>
          <w:sz w:val="24"/>
          <w:szCs w:val="24"/>
          <w:lang w:val="uk-UA"/>
        </w:rPr>
        <w:t>0,9</w:t>
      </w:r>
      <w:r w:rsidRPr="009614AC">
        <w:rPr>
          <w:rFonts w:ascii="Times New Roman" w:hAnsi="Times New Roman" w:cs="Times New Roman"/>
          <w:sz w:val="24"/>
          <w:szCs w:val="24"/>
          <w:lang w:val="uk-UA"/>
        </w:rPr>
        <w:t xml:space="preserve">% </w:t>
      </w:r>
      <w:r w:rsidR="00232F2F">
        <w:rPr>
          <w:rFonts w:ascii="Times New Roman" w:hAnsi="Times New Roman" w:cs="Times New Roman"/>
          <w:sz w:val="24"/>
          <w:szCs w:val="24"/>
          <w:lang w:val="uk-UA"/>
        </w:rPr>
        <w:t>менше</w:t>
      </w:r>
      <w:r w:rsidRPr="009614AC">
        <w:rPr>
          <w:rFonts w:ascii="Times New Roman" w:hAnsi="Times New Roman" w:cs="Times New Roman"/>
          <w:sz w:val="24"/>
          <w:szCs w:val="24"/>
          <w:lang w:val="uk-UA"/>
        </w:rPr>
        <w:t>, ніж у 20</w:t>
      </w:r>
      <w:r w:rsidR="00232F2F">
        <w:rPr>
          <w:rFonts w:ascii="Times New Roman" w:hAnsi="Times New Roman" w:cs="Times New Roman"/>
          <w:sz w:val="24"/>
          <w:szCs w:val="24"/>
          <w:lang w:val="uk-UA"/>
        </w:rPr>
        <w:t>20</w:t>
      </w:r>
      <w:r w:rsidRPr="009614AC">
        <w:rPr>
          <w:rFonts w:ascii="Times New Roman" w:hAnsi="Times New Roman" w:cs="Times New Roman"/>
          <w:sz w:val="24"/>
          <w:szCs w:val="24"/>
          <w:lang w:val="uk-UA"/>
        </w:rPr>
        <w:t xml:space="preserve"> році (</w:t>
      </w:r>
      <w:r w:rsidR="00232F2F" w:rsidRPr="009614AC">
        <w:rPr>
          <w:rFonts w:ascii="Times New Roman" w:hAnsi="Times New Roman" w:cs="Times New Roman"/>
          <w:b/>
          <w:bCs/>
          <w:sz w:val="24"/>
          <w:szCs w:val="24"/>
          <w:lang w:val="uk-UA"/>
        </w:rPr>
        <w:t xml:space="preserve">8 </w:t>
      </w:r>
      <w:r w:rsidR="00232F2F">
        <w:rPr>
          <w:rFonts w:ascii="Times New Roman" w:hAnsi="Times New Roman" w:cs="Times New Roman"/>
          <w:b/>
          <w:bCs/>
          <w:sz w:val="24"/>
          <w:szCs w:val="24"/>
          <w:lang w:val="uk-UA"/>
        </w:rPr>
        <w:t>881 722</w:t>
      </w:r>
      <w:r w:rsidR="00232F2F" w:rsidRPr="009614AC">
        <w:rPr>
          <w:rFonts w:ascii="Times New Roman" w:hAnsi="Times New Roman" w:cs="Times New Roman"/>
          <w:sz w:val="24"/>
          <w:szCs w:val="24"/>
          <w:lang w:val="uk-UA"/>
        </w:rPr>
        <w:t xml:space="preserve"> </w:t>
      </w:r>
      <w:proofErr w:type="spellStart"/>
      <w:r w:rsidR="00F222CB" w:rsidRPr="009614AC">
        <w:rPr>
          <w:rFonts w:ascii="Times New Roman" w:hAnsi="Times New Roman" w:cs="Times New Roman"/>
          <w:sz w:val="24"/>
          <w:szCs w:val="24"/>
          <w:lang w:val="uk-UA"/>
        </w:rPr>
        <w:t>грн</w:t>
      </w:r>
      <w:proofErr w:type="spellEnd"/>
      <w:r w:rsidR="00F222CB" w:rsidRPr="009614AC">
        <w:rPr>
          <w:rFonts w:ascii="Times New Roman" w:hAnsi="Times New Roman" w:cs="Times New Roman"/>
          <w:sz w:val="24"/>
          <w:szCs w:val="24"/>
          <w:lang w:val="uk-UA"/>
        </w:rPr>
        <w:t xml:space="preserve"> </w:t>
      </w:r>
      <w:r w:rsidRPr="009614AC">
        <w:rPr>
          <w:rFonts w:ascii="Times New Roman" w:hAnsi="Times New Roman" w:cs="Times New Roman"/>
          <w:sz w:val="24"/>
          <w:szCs w:val="24"/>
          <w:lang w:val="uk-UA"/>
        </w:rPr>
        <w:t>.)</w:t>
      </w:r>
    </w:p>
    <w:p w:rsidR="005B177D" w:rsidRPr="009614AC" w:rsidRDefault="005B177D" w:rsidP="005B177D">
      <w:pPr>
        <w:autoSpaceDE w:val="0"/>
        <w:autoSpaceDN w:val="0"/>
        <w:adjustRightInd w:val="0"/>
        <w:spacing w:after="0" w:line="240" w:lineRule="auto"/>
        <w:ind w:firstLine="709"/>
        <w:jc w:val="both"/>
        <w:rPr>
          <w:rFonts w:ascii="Times New Roman" w:hAnsi="Times New Roman"/>
          <w:sz w:val="24"/>
          <w:szCs w:val="24"/>
          <w:lang w:val="uk-UA"/>
        </w:rPr>
      </w:pPr>
      <w:r w:rsidRPr="009614AC">
        <w:rPr>
          <w:rFonts w:ascii="Times New Roman" w:hAnsi="Times New Roman"/>
          <w:sz w:val="24"/>
          <w:szCs w:val="24"/>
          <w:lang w:val="uk-UA"/>
        </w:rPr>
        <w:t xml:space="preserve">Повернуто судового збору у звітному періоді на загальну суму </w:t>
      </w:r>
      <w:r w:rsidR="00232F2F">
        <w:rPr>
          <w:rFonts w:ascii="Times New Roman" w:hAnsi="Times New Roman"/>
          <w:b/>
          <w:sz w:val="24"/>
          <w:szCs w:val="24"/>
          <w:lang w:val="uk-UA"/>
        </w:rPr>
        <w:t>143</w:t>
      </w:r>
      <w:r w:rsidR="00B7793F" w:rsidRPr="009614AC">
        <w:rPr>
          <w:rFonts w:ascii="Times New Roman" w:hAnsi="Times New Roman"/>
          <w:b/>
          <w:sz w:val="24"/>
          <w:szCs w:val="24"/>
          <w:lang w:val="uk-UA"/>
        </w:rPr>
        <w:t> </w:t>
      </w:r>
      <w:r w:rsidR="00232F2F">
        <w:rPr>
          <w:rFonts w:ascii="Times New Roman" w:hAnsi="Times New Roman"/>
          <w:b/>
          <w:sz w:val="24"/>
          <w:szCs w:val="24"/>
          <w:lang w:val="uk-UA"/>
        </w:rPr>
        <w:t>457</w:t>
      </w:r>
      <w:r w:rsidRPr="009614AC">
        <w:rPr>
          <w:rFonts w:ascii="Times New Roman" w:hAnsi="Times New Roman"/>
          <w:sz w:val="24"/>
          <w:szCs w:val="24"/>
          <w:lang w:val="uk-UA"/>
        </w:rPr>
        <w:t xml:space="preserve"> грн., що на </w:t>
      </w:r>
      <w:r w:rsidR="00232F2F">
        <w:rPr>
          <w:rFonts w:ascii="Times New Roman" w:hAnsi="Times New Roman"/>
          <w:sz w:val="24"/>
          <w:szCs w:val="24"/>
          <w:lang w:val="uk-UA"/>
        </w:rPr>
        <w:t>99,4</w:t>
      </w:r>
      <w:r w:rsidRPr="009614AC">
        <w:rPr>
          <w:rFonts w:ascii="Times New Roman" w:hAnsi="Times New Roman"/>
          <w:sz w:val="24"/>
          <w:szCs w:val="24"/>
          <w:lang w:val="uk-UA"/>
        </w:rPr>
        <w:t xml:space="preserve">% </w:t>
      </w:r>
      <w:r w:rsidR="00232F2F">
        <w:rPr>
          <w:rFonts w:ascii="Times New Roman" w:hAnsi="Times New Roman"/>
          <w:sz w:val="24"/>
          <w:szCs w:val="24"/>
          <w:lang w:val="uk-UA"/>
        </w:rPr>
        <w:t>менше</w:t>
      </w:r>
      <w:r w:rsidRPr="009614AC">
        <w:rPr>
          <w:rFonts w:ascii="Times New Roman" w:hAnsi="Times New Roman"/>
          <w:sz w:val="24"/>
          <w:szCs w:val="24"/>
          <w:lang w:val="uk-UA"/>
        </w:rPr>
        <w:t>, ніж у 20</w:t>
      </w:r>
      <w:r w:rsidR="00232F2F">
        <w:rPr>
          <w:rFonts w:ascii="Times New Roman" w:hAnsi="Times New Roman"/>
          <w:sz w:val="24"/>
          <w:szCs w:val="24"/>
          <w:lang w:val="uk-UA"/>
        </w:rPr>
        <w:t>20</w:t>
      </w:r>
      <w:r w:rsidRPr="009614AC">
        <w:rPr>
          <w:rFonts w:ascii="Times New Roman" w:hAnsi="Times New Roman"/>
          <w:sz w:val="24"/>
          <w:szCs w:val="24"/>
          <w:lang w:val="uk-UA"/>
        </w:rPr>
        <w:t xml:space="preserve"> році (</w:t>
      </w:r>
      <w:r w:rsidR="00232F2F" w:rsidRPr="009614AC">
        <w:rPr>
          <w:rFonts w:ascii="Times New Roman" w:hAnsi="Times New Roman"/>
          <w:b/>
          <w:sz w:val="24"/>
          <w:szCs w:val="24"/>
          <w:lang w:val="uk-UA"/>
        </w:rPr>
        <w:t>2</w:t>
      </w:r>
      <w:r w:rsidR="00232F2F">
        <w:rPr>
          <w:rFonts w:ascii="Times New Roman" w:hAnsi="Times New Roman"/>
          <w:b/>
          <w:sz w:val="24"/>
          <w:szCs w:val="24"/>
          <w:lang w:val="uk-UA"/>
        </w:rPr>
        <w:t>54 152</w:t>
      </w:r>
      <w:r w:rsidR="00232F2F" w:rsidRPr="009614AC">
        <w:rPr>
          <w:rFonts w:ascii="Times New Roman" w:hAnsi="Times New Roman"/>
          <w:sz w:val="24"/>
          <w:szCs w:val="24"/>
          <w:lang w:val="uk-UA"/>
        </w:rPr>
        <w:t xml:space="preserve"> </w:t>
      </w:r>
      <w:r w:rsidRPr="009614AC">
        <w:rPr>
          <w:rFonts w:ascii="Times New Roman" w:hAnsi="Times New Roman"/>
          <w:sz w:val="24"/>
          <w:szCs w:val="24"/>
          <w:lang w:val="uk-UA"/>
        </w:rPr>
        <w:t>грн.)</w:t>
      </w:r>
    </w:p>
    <w:p w:rsidR="005B177D" w:rsidRPr="009614AC" w:rsidRDefault="005B177D" w:rsidP="005B177D">
      <w:pPr>
        <w:pStyle w:val="a3"/>
        <w:tabs>
          <w:tab w:val="left" w:pos="993"/>
        </w:tabs>
        <w:spacing w:after="0" w:line="240" w:lineRule="auto"/>
        <w:ind w:left="0" w:firstLine="709"/>
        <w:jc w:val="both"/>
        <w:rPr>
          <w:rFonts w:ascii="Times New Roman" w:hAnsi="Times New Roman" w:cs="Times New Roman"/>
          <w:sz w:val="24"/>
          <w:szCs w:val="24"/>
        </w:rPr>
      </w:pPr>
      <w:r w:rsidRPr="009614AC">
        <w:rPr>
          <w:rFonts w:ascii="Times New Roman" w:hAnsi="Times New Roman" w:cs="Times New Roman"/>
          <w:sz w:val="24"/>
          <w:szCs w:val="24"/>
        </w:rPr>
        <w:t xml:space="preserve">Сума судового збору, що присуджена до стягнення – </w:t>
      </w:r>
      <w:r w:rsidR="001244FE">
        <w:rPr>
          <w:rFonts w:ascii="Times New Roman" w:hAnsi="Times New Roman" w:cs="Times New Roman"/>
          <w:b/>
          <w:sz w:val="24"/>
          <w:szCs w:val="24"/>
        </w:rPr>
        <w:t>939</w:t>
      </w:r>
      <w:r w:rsidRPr="009614AC">
        <w:rPr>
          <w:rFonts w:ascii="Times New Roman" w:hAnsi="Times New Roman" w:cs="Times New Roman"/>
          <w:sz w:val="24"/>
          <w:szCs w:val="24"/>
        </w:rPr>
        <w:t xml:space="preserve"> грн., що на </w:t>
      </w:r>
      <w:r w:rsidR="001244FE">
        <w:rPr>
          <w:rFonts w:ascii="Times New Roman" w:hAnsi="Times New Roman" w:cs="Times New Roman"/>
          <w:sz w:val="24"/>
          <w:szCs w:val="24"/>
        </w:rPr>
        <w:t>82,3</w:t>
      </w:r>
      <w:r w:rsidRPr="009614AC">
        <w:rPr>
          <w:rFonts w:ascii="Times New Roman" w:hAnsi="Times New Roman" w:cs="Times New Roman"/>
          <w:sz w:val="24"/>
          <w:szCs w:val="24"/>
        </w:rPr>
        <w:t>% менше, ніж у 20</w:t>
      </w:r>
      <w:r w:rsidR="001244FE">
        <w:rPr>
          <w:rFonts w:ascii="Times New Roman" w:hAnsi="Times New Roman" w:cs="Times New Roman"/>
          <w:sz w:val="24"/>
          <w:szCs w:val="24"/>
        </w:rPr>
        <w:t>20</w:t>
      </w:r>
      <w:r w:rsidRPr="009614AC">
        <w:rPr>
          <w:rFonts w:ascii="Times New Roman" w:hAnsi="Times New Roman" w:cs="Times New Roman"/>
          <w:sz w:val="24"/>
          <w:szCs w:val="24"/>
        </w:rPr>
        <w:t xml:space="preserve"> році (</w:t>
      </w:r>
      <w:r w:rsidR="001244FE">
        <w:rPr>
          <w:rFonts w:ascii="Times New Roman" w:hAnsi="Times New Roman" w:cs="Times New Roman"/>
          <w:b/>
          <w:sz w:val="24"/>
          <w:szCs w:val="24"/>
        </w:rPr>
        <w:t>5 320</w:t>
      </w:r>
      <w:r w:rsidR="001244FE" w:rsidRPr="009614AC">
        <w:rPr>
          <w:rFonts w:ascii="Times New Roman" w:hAnsi="Times New Roman" w:cs="Times New Roman"/>
          <w:sz w:val="24"/>
          <w:szCs w:val="24"/>
        </w:rPr>
        <w:t xml:space="preserve"> </w:t>
      </w:r>
      <w:r w:rsidR="003F5275" w:rsidRPr="009614AC">
        <w:rPr>
          <w:rFonts w:ascii="Times New Roman" w:hAnsi="Times New Roman" w:cs="Times New Roman"/>
          <w:sz w:val="24"/>
          <w:szCs w:val="24"/>
        </w:rPr>
        <w:t>грн</w:t>
      </w:r>
      <w:r w:rsidRPr="009614AC">
        <w:rPr>
          <w:rFonts w:ascii="Times New Roman" w:hAnsi="Times New Roman" w:cs="Times New Roman"/>
          <w:sz w:val="24"/>
          <w:szCs w:val="24"/>
        </w:rPr>
        <w:t>.)</w:t>
      </w:r>
    </w:p>
    <w:p w:rsidR="005B177D" w:rsidRPr="009614AC" w:rsidRDefault="005B177D" w:rsidP="005B177D">
      <w:pPr>
        <w:pStyle w:val="a3"/>
        <w:tabs>
          <w:tab w:val="left" w:pos="993"/>
        </w:tabs>
        <w:spacing w:after="0" w:line="240" w:lineRule="auto"/>
        <w:ind w:left="0" w:firstLine="720"/>
        <w:jc w:val="both"/>
        <w:rPr>
          <w:rFonts w:ascii="Times New Roman" w:hAnsi="Times New Roman" w:cs="Times New Roman"/>
          <w:sz w:val="24"/>
          <w:szCs w:val="24"/>
        </w:rPr>
      </w:pPr>
      <w:r w:rsidRPr="009614AC">
        <w:rPr>
          <w:rFonts w:ascii="Times New Roman" w:hAnsi="Times New Roman" w:cs="Times New Roman"/>
          <w:sz w:val="24"/>
          <w:szCs w:val="24"/>
        </w:rPr>
        <w:t xml:space="preserve">Сума судового збору, що не сплачена внаслідок звільнення від сплати відповідно до чинного законодавства, складає </w:t>
      </w:r>
      <w:r w:rsidR="001244FE">
        <w:rPr>
          <w:rFonts w:ascii="Times New Roman" w:hAnsi="Times New Roman" w:cs="Times New Roman"/>
          <w:sz w:val="24"/>
          <w:szCs w:val="24"/>
        </w:rPr>
        <w:t>1 588 579</w:t>
      </w:r>
      <w:r w:rsidRPr="009614AC">
        <w:rPr>
          <w:rFonts w:ascii="Times New Roman" w:hAnsi="Times New Roman" w:cs="Times New Roman"/>
          <w:sz w:val="24"/>
          <w:szCs w:val="24"/>
        </w:rPr>
        <w:t xml:space="preserve"> грн.</w:t>
      </w:r>
    </w:p>
    <w:p w:rsidR="005B177D" w:rsidRPr="009614AC" w:rsidRDefault="005B177D" w:rsidP="005B177D">
      <w:pPr>
        <w:pStyle w:val="a3"/>
        <w:tabs>
          <w:tab w:val="left" w:pos="993"/>
        </w:tabs>
        <w:spacing w:after="0" w:line="240" w:lineRule="auto"/>
        <w:ind w:left="0" w:firstLine="720"/>
        <w:jc w:val="both"/>
        <w:rPr>
          <w:rFonts w:ascii="Times New Roman" w:hAnsi="Times New Roman" w:cs="Times New Roman"/>
          <w:sz w:val="24"/>
          <w:szCs w:val="24"/>
        </w:rPr>
      </w:pPr>
      <w:r w:rsidRPr="009614AC">
        <w:rPr>
          <w:rFonts w:ascii="Times New Roman" w:hAnsi="Times New Roman" w:cs="Times New Roman"/>
          <w:sz w:val="24"/>
          <w:szCs w:val="24"/>
        </w:rPr>
        <w:t xml:space="preserve">Із числа задоволених позовів у звітному періоді було присуджено до стягнення </w:t>
      </w:r>
      <w:r w:rsidR="001244FE">
        <w:rPr>
          <w:rFonts w:ascii="Times New Roman" w:hAnsi="Times New Roman" w:cs="Times New Roman"/>
          <w:b/>
          <w:sz w:val="24"/>
          <w:szCs w:val="24"/>
        </w:rPr>
        <w:t>30</w:t>
      </w:r>
      <w:r w:rsidR="00C514AB" w:rsidRPr="009614AC">
        <w:rPr>
          <w:rFonts w:ascii="Times New Roman" w:hAnsi="Times New Roman" w:cs="Times New Roman"/>
          <w:b/>
          <w:sz w:val="24"/>
          <w:szCs w:val="24"/>
        </w:rPr>
        <w:t> </w:t>
      </w:r>
      <w:r w:rsidR="001244FE">
        <w:rPr>
          <w:rFonts w:ascii="Times New Roman" w:hAnsi="Times New Roman" w:cs="Times New Roman"/>
          <w:b/>
          <w:sz w:val="24"/>
          <w:szCs w:val="24"/>
        </w:rPr>
        <w:t>649</w:t>
      </w:r>
      <w:r w:rsidR="00542DAE" w:rsidRPr="009614AC">
        <w:rPr>
          <w:rFonts w:ascii="Times New Roman" w:hAnsi="Times New Roman" w:cs="Times New Roman"/>
          <w:b/>
          <w:sz w:val="24"/>
          <w:szCs w:val="24"/>
        </w:rPr>
        <w:t> </w:t>
      </w:r>
      <w:r w:rsidR="001244FE">
        <w:rPr>
          <w:rFonts w:ascii="Times New Roman" w:hAnsi="Times New Roman" w:cs="Times New Roman"/>
          <w:b/>
          <w:sz w:val="24"/>
          <w:szCs w:val="24"/>
        </w:rPr>
        <w:t>422</w:t>
      </w:r>
      <w:r w:rsidR="00542DAE" w:rsidRPr="009614AC">
        <w:rPr>
          <w:rFonts w:ascii="Times New Roman" w:hAnsi="Times New Roman" w:cs="Times New Roman"/>
          <w:sz w:val="24"/>
          <w:szCs w:val="24"/>
        </w:rPr>
        <w:t xml:space="preserve"> </w:t>
      </w:r>
      <w:r w:rsidRPr="009614AC">
        <w:rPr>
          <w:rFonts w:ascii="Times New Roman" w:hAnsi="Times New Roman" w:cs="Times New Roman"/>
          <w:sz w:val="24"/>
          <w:szCs w:val="24"/>
        </w:rPr>
        <w:t xml:space="preserve">грн., що на </w:t>
      </w:r>
      <w:r w:rsidR="001244FE">
        <w:rPr>
          <w:rFonts w:ascii="Times New Roman" w:hAnsi="Times New Roman" w:cs="Times New Roman"/>
          <w:sz w:val="24"/>
          <w:szCs w:val="24"/>
        </w:rPr>
        <w:t>56,9</w:t>
      </w:r>
      <w:r w:rsidRPr="009614AC">
        <w:rPr>
          <w:rFonts w:ascii="Times New Roman" w:hAnsi="Times New Roman" w:cs="Times New Roman"/>
          <w:sz w:val="24"/>
          <w:szCs w:val="24"/>
        </w:rPr>
        <w:t xml:space="preserve">% </w:t>
      </w:r>
      <w:r w:rsidR="001244FE">
        <w:rPr>
          <w:rFonts w:ascii="Times New Roman" w:hAnsi="Times New Roman" w:cs="Times New Roman"/>
          <w:sz w:val="24"/>
          <w:szCs w:val="24"/>
        </w:rPr>
        <w:t>менше</w:t>
      </w:r>
      <w:r w:rsidRPr="009614AC">
        <w:rPr>
          <w:rFonts w:ascii="Times New Roman" w:hAnsi="Times New Roman" w:cs="Times New Roman"/>
          <w:sz w:val="24"/>
          <w:szCs w:val="24"/>
        </w:rPr>
        <w:t>, ніж у 20</w:t>
      </w:r>
      <w:r w:rsidR="001244FE">
        <w:rPr>
          <w:rFonts w:ascii="Times New Roman" w:hAnsi="Times New Roman" w:cs="Times New Roman"/>
          <w:sz w:val="24"/>
          <w:szCs w:val="24"/>
        </w:rPr>
        <w:t>20</w:t>
      </w:r>
      <w:r w:rsidRPr="009614AC">
        <w:rPr>
          <w:rFonts w:ascii="Times New Roman" w:hAnsi="Times New Roman" w:cs="Times New Roman"/>
          <w:sz w:val="24"/>
          <w:szCs w:val="24"/>
        </w:rPr>
        <w:t xml:space="preserve"> році (</w:t>
      </w:r>
      <w:r w:rsidR="001244FE">
        <w:rPr>
          <w:rFonts w:ascii="Times New Roman" w:hAnsi="Times New Roman" w:cs="Times New Roman"/>
          <w:b/>
          <w:sz w:val="24"/>
          <w:szCs w:val="24"/>
        </w:rPr>
        <w:t>71</w:t>
      </w:r>
      <w:r w:rsidR="001244FE" w:rsidRPr="009614AC">
        <w:rPr>
          <w:rFonts w:ascii="Times New Roman" w:hAnsi="Times New Roman" w:cs="Times New Roman"/>
          <w:b/>
          <w:sz w:val="24"/>
          <w:szCs w:val="24"/>
        </w:rPr>
        <w:t> </w:t>
      </w:r>
      <w:r w:rsidR="001244FE">
        <w:rPr>
          <w:rFonts w:ascii="Times New Roman" w:hAnsi="Times New Roman" w:cs="Times New Roman"/>
          <w:b/>
          <w:sz w:val="24"/>
          <w:szCs w:val="24"/>
        </w:rPr>
        <w:t>132 543</w:t>
      </w:r>
      <w:r w:rsidR="001244FE" w:rsidRPr="009614AC">
        <w:rPr>
          <w:rFonts w:ascii="Times New Roman" w:hAnsi="Times New Roman" w:cs="Times New Roman"/>
          <w:sz w:val="24"/>
          <w:szCs w:val="24"/>
        </w:rPr>
        <w:t xml:space="preserve"> </w:t>
      </w:r>
      <w:r w:rsidRPr="009614AC">
        <w:rPr>
          <w:rFonts w:ascii="Times New Roman" w:hAnsi="Times New Roman" w:cs="Times New Roman"/>
          <w:sz w:val="24"/>
          <w:szCs w:val="24"/>
        </w:rPr>
        <w:t>грн.).</w:t>
      </w:r>
    </w:p>
    <w:p w:rsidR="002C57B5" w:rsidRPr="009614AC" w:rsidRDefault="002C57B5" w:rsidP="002C57B5">
      <w:pPr>
        <w:shd w:val="clear" w:color="auto" w:fill="FFFFFF"/>
        <w:spacing w:before="100" w:beforeAutospacing="1" w:after="100" w:afterAutospacing="1" w:line="240" w:lineRule="auto"/>
        <w:ind w:left="360"/>
        <w:jc w:val="center"/>
        <w:rPr>
          <w:rFonts w:ascii="Times New Roman" w:hAnsi="Times New Roman"/>
          <w:b/>
          <w:sz w:val="24"/>
          <w:szCs w:val="24"/>
          <w:lang w:val="uk-UA"/>
        </w:rPr>
      </w:pPr>
      <w:r w:rsidRPr="009614AC">
        <w:rPr>
          <w:rFonts w:ascii="Times New Roman" w:hAnsi="Times New Roman"/>
          <w:b/>
          <w:bCs/>
          <w:sz w:val="24"/>
          <w:szCs w:val="24"/>
          <w:lang w:val="uk-UA"/>
        </w:rPr>
        <w:t xml:space="preserve">Відомості щодо </w:t>
      </w:r>
      <w:r w:rsidRPr="009614AC">
        <w:rPr>
          <w:rFonts w:ascii="Times New Roman" w:hAnsi="Times New Roman"/>
          <w:b/>
          <w:sz w:val="24"/>
          <w:szCs w:val="24"/>
          <w:lang w:val="uk-UA"/>
        </w:rPr>
        <w:t xml:space="preserve">перегляду судових рішень </w:t>
      </w:r>
      <w:r w:rsidR="000D0F1A" w:rsidRPr="009614AC">
        <w:rPr>
          <w:rFonts w:ascii="Times New Roman" w:hAnsi="Times New Roman"/>
          <w:b/>
          <w:sz w:val="24"/>
          <w:szCs w:val="24"/>
          <w:lang w:val="uk-UA"/>
        </w:rPr>
        <w:t>Третім а</w:t>
      </w:r>
      <w:r w:rsidRPr="009614AC">
        <w:rPr>
          <w:rFonts w:ascii="Times New Roman" w:hAnsi="Times New Roman"/>
          <w:b/>
          <w:sz w:val="24"/>
          <w:szCs w:val="24"/>
          <w:lang w:val="uk-UA"/>
        </w:rPr>
        <w:t xml:space="preserve">пеляційним адміністративним судом  </w:t>
      </w:r>
    </w:p>
    <w:p w:rsidR="002C57B5" w:rsidRPr="009614AC" w:rsidRDefault="002C57B5" w:rsidP="002C57B5">
      <w:pPr>
        <w:spacing w:after="0" w:line="240" w:lineRule="auto"/>
        <w:ind w:firstLine="709"/>
        <w:jc w:val="both"/>
        <w:rPr>
          <w:rFonts w:ascii="Times New Roman" w:hAnsi="Times New Roman"/>
          <w:sz w:val="24"/>
          <w:szCs w:val="24"/>
          <w:lang w:val="uk-UA"/>
        </w:rPr>
      </w:pPr>
      <w:r w:rsidRPr="009614AC">
        <w:rPr>
          <w:rFonts w:ascii="Times New Roman" w:hAnsi="Times New Roman"/>
          <w:sz w:val="24"/>
          <w:szCs w:val="24"/>
          <w:lang w:val="uk-UA"/>
        </w:rPr>
        <w:t>Протягом першого півріччя 20</w:t>
      </w:r>
      <w:r w:rsidR="00D032CF">
        <w:rPr>
          <w:rFonts w:ascii="Times New Roman" w:hAnsi="Times New Roman"/>
          <w:sz w:val="24"/>
          <w:szCs w:val="24"/>
          <w:lang w:val="uk-UA"/>
        </w:rPr>
        <w:t>2</w:t>
      </w:r>
      <w:r w:rsidR="00232F2F">
        <w:rPr>
          <w:rFonts w:ascii="Times New Roman" w:hAnsi="Times New Roman"/>
          <w:sz w:val="24"/>
          <w:szCs w:val="24"/>
          <w:lang w:val="uk-UA"/>
        </w:rPr>
        <w:t>1</w:t>
      </w:r>
      <w:r w:rsidRPr="009614AC">
        <w:rPr>
          <w:rFonts w:ascii="Times New Roman" w:hAnsi="Times New Roman"/>
          <w:sz w:val="24"/>
          <w:szCs w:val="24"/>
          <w:lang w:val="uk-UA"/>
        </w:rPr>
        <w:t xml:space="preserve"> року </w:t>
      </w:r>
      <w:r w:rsidR="00907333" w:rsidRPr="009614AC">
        <w:rPr>
          <w:rFonts w:ascii="Times New Roman" w:hAnsi="Times New Roman"/>
          <w:sz w:val="24"/>
          <w:szCs w:val="24"/>
          <w:lang w:val="uk-UA"/>
        </w:rPr>
        <w:t>Трет</w:t>
      </w:r>
      <w:r w:rsidR="00D032CF">
        <w:rPr>
          <w:rFonts w:ascii="Times New Roman" w:hAnsi="Times New Roman"/>
          <w:sz w:val="24"/>
          <w:szCs w:val="24"/>
          <w:lang w:val="uk-UA"/>
        </w:rPr>
        <w:t>ім</w:t>
      </w:r>
      <w:r w:rsidRPr="009614AC">
        <w:rPr>
          <w:rFonts w:ascii="Times New Roman" w:hAnsi="Times New Roman"/>
          <w:sz w:val="24"/>
          <w:szCs w:val="24"/>
          <w:lang w:val="uk-UA"/>
        </w:rPr>
        <w:t xml:space="preserve"> апеляційн</w:t>
      </w:r>
      <w:r w:rsidR="00D032CF">
        <w:rPr>
          <w:rFonts w:ascii="Times New Roman" w:hAnsi="Times New Roman"/>
          <w:sz w:val="24"/>
          <w:szCs w:val="24"/>
          <w:lang w:val="uk-UA"/>
        </w:rPr>
        <w:t>им</w:t>
      </w:r>
      <w:r w:rsidRPr="009614AC">
        <w:rPr>
          <w:rFonts w:ascii="Times New Roman" w:hAnsi="Times New Roman"/>
          <w:sz w:val="24"/>
          <w:szCs w:val="24"/>
          <w:lang w:val="uk-UA"/>
        </w:rPr>
        <w:t xml:space="preserve"> адміністративн</w:t>
      </w:r>
      <w:r w:rsidR="00D032CF">
        <w:rPr>
          <w:rFonts w:ascii="Times New Roman" w:hAnsi="Times New Roman"/>
          <w:sz w:val="24"/>
          <w:szCs w:val="24"/>
          <w:lang w:val="uk-UA"/>
        </w:rPr>
        <w:t>им</w:t>
      </w:r>
      <w:r w:rsidRPr="009614AC">
        <w:rPr>
          <w:rFonts w:ascii="Times New Roman" w:hAnsi="Times New Roman"/>
          <w:sz w:val="24"/>
          <w:szCs w:val="24"/>
          <w:lang w:val="uk-UA"/>
        </w:rPr>
        <w:t xml:space="preserve"> суд</w:t>
      </w:r>
      <w:r w:rsidR="00D032CF">
        <w:rPr>
          <w:rFonts w:ascii="Times New Roman" w:hAnsi="Times New Roman"/>
          <w:sz w:val="24"/>
          <w:szCs w:val="24"/>
          <w:lang w:val="uk-UA"/>
        </w:rPr>
        <w:t xml:space="preserve">ом </w:t>
      </w:r>
      <w:r w:rsidRPr="009614AC">
        <w:rPr>
          <w:rFonts w:ascii="Times New Roman" w:hAnsi="Times New Roman"/>
          <w:sz w:val="24"/>
          <w:szCs w:val="24"/>
          <w:lang w:val="uk-UA"/>
        </w:rPr>
        <w:t xml:space="preserve">переглянуто в апеляційному порядку та повернуто до суду першої інстанції </w:t>
      </w:r>
      <w:r w:rsidR="00717281">
        <w:rPr>
          <w:rFonts w:ascii="Times New Roman" w:hAnsi="Times New Roman"/>
          <w:sz w:val="24"/>
          <w:szCs w:val="24"/>
          <w:lang w:val="uk-UA"/>
        </w:rPr>
        <w:t>3094</w:t>
      </w:r>
      <w:r w:rsidR="00566B05">
        <w:rPr>
          <w:rFonts w:ascii="Times New Roman" w:hAnsi="Times New Roman"/>
          <w:sz w:val="24"/>
          <w:szCs w:val="24"/>
          <w:lang w:val="uk-UA"/>
        </w:rPr>
        <w:t xml:space="preserve"> </w:t>
      </w:r>
      <w:r w:rsidRPr="009614AC">
        <w:rPr>
          <w:rFonts w:ascii="Times New Roman" w:hAnsi="Times New Roman"/>
          <w:sz w:val="24"/>
          <w:szCs w:val="24"/>
          <w:lang w:val="uk-UA"/>
        </w:rPr>
        <w:t>адміністративн</w:t>
      </w:r>
      <w:r w:rsidR="00717281">
        <w:rPr>
          <w:rFonts w:ascii="Times New Roman" w:hAnsi="Times New Roman"/>
          <w:sz w:val="24"/>
          <w:szCs w:val="24"/>
          <w:lang w:val="uk-UA"/>
        </w:rPr>
        <w:t>і</w:t>
      </w:r>
      <w:r w:rsidRPr="009614AC">
        <w:rPr>
          <w:rFonts w:ascii="Times New Roman" w:hAnsi="Times New Roman"/>
          <w:sz w:val="24"/>
          <w:szCs w:val="24"/>
          <w:lang w:val="uk-UA"/>
        </w:rPr>
        <w:t xml:space="preserve"> справ</w:t>
      </w:r>
      <w:r w:rsidR="00717281">
        <w:rPr>
          <w:rFonts w:ascii="Times New Roman" w:hAnsi="Times New Roman"/>
          <w:sz w:val="24"/>
          <w:szCs w:val="24"/>
          <w:lang w:val="uk-UA"/>
        </w:rPr>
        <w:t>и</w:t>
      </w:r>
      <w:r w:rsidRPr="009614AC">
        <w:rPr>
          <w:rFonts w:ascii="Times New Roman" w:hAnsi="Times New Roman"/>
          <w:sz w:val="24"/>
          <w:szCs w:val="24"/>
          <w:lang w:val="uk-UA"/>
        </w:rPr>
        <w:t>, з яких:</w:t>
      </w:r>
    </w:p>
    <w:p w:rsidR="002C57B5" w:rsidRPr="009614AC" w:rsidRDefault="002C57B5" w:rsidP="002C57B5">
      <w:pPr>
        <w:spacing w:after="0" w:line="240" w:lineRule="auto"/>
        <w:ind w:firstLine="720"/>
        <w:jc w:val="both"/>
        <w:rPr>
          <w:rFonts w:ascii="Times New Roman" w:hAnsi="Times New Roman"/>
          <w:sz w:val="24"/>
          <w:szCs w:val="24"/>
          <w:lang w:val="uk-UA"/>
        </w:rPr>
      </w:pPr>
      <w:r w:rsidRPr="009614AC">
        <w:rPr>
          <w:rFonts w:ascii="Times New Roman" w:hAnsi="Times New Roman"/>
          <w:sz w:val="24"/>
          <w:szCs w:val="24"/>
          <w:lang w:val="uk-UA"/>
        </w:rPr>
        <w:t xml:space="preserve">1) </w:t>
      </w:r>
      <w:r w:rsidR="00717281">
        <w:rPr>
          <w:rFonts w:ascii="Times New Roman" w:hAnsi="Times New Roman"/>
          <w:sz w:val="24"/>
          <w:szCs w:val="24"/>
          <w:lang w:val="uk-UA"/>
        </w:rPr>
        <w:t>2757</w:t>
      </w:r>
      <w:r w:rsidRPr="009614AC">
        <w:rPr>
          <w:rFonts w:ascii="Times New Roman" w:hAnsi="Times New Roman"/>
          <w:sz w:val="24"/>
          <w:szCs w:val="24"/>
          <w:lang w:val="uk-UA"/>
        </w:rPr>
        <w:t xml:space="preserve"> судов</w:t>
      </w:r>
      <w:r w:rsidR="00746AD3" w:rsidRPr="009614AC">
        <w:rPr>
          <w:rFonts w:ascii="Times New Roman" w:hAnsi="Times New Roman"/>
          <w:sz w:val="24"/>
          <w:szCs w:val="24"/>
          <w:lang w:val="uk-UA"/>
        </w:rPr>
        <w:t>их</w:t>
      </w:r>
      <w:r w:rsidRPr="009614AC">
        <w:rPr>
          <w:rFonts w:ascii="Times New Roman" w:hAnsi="Times New Roman"/>
          <w:sz w:val="24"/>
          <w:szCs w:val="24"/>
          <w:lang w:val="uk-UA"/>
        </w:rPr>
        <w:t xml:space="preserve"> рішен</w:t>
      </w:r>
      <w:r w:rsidR="00746AD3" w:rsidRPr="009614AC">
        <w:rPr>
          <w:rFonts w:ascii="Times New Roman" w:hAnsi="Times New Roman"/>
          <w:sz w:val="24"/>
          <w:szCs w:val="24"/>
          <w:lang w:val="uk-UA"/>
        </w:rPr>
        <w:t>ь</w:t>
      </w:r>
      <w:r w:rsidRPr="009614AC">
        <w:rPr>
          <w:rFonts w:ascii="Times New Roman" w:hAnsi="Times New Roman"/>
          <w:sz w:val="24"/>
          <w:szCs w:val="24"/>
          <w:lang w:val="uk-UA"/>
        </w:rPr>
        <w:t xml:space="preserve"> залишено без змін, що складає </w:t>
      </w:r>
      <w:r w:rsidR="00717281">
        <w:rPr>
          <w:rFonts w:ascii="Times New Roman" w:hAnsi="Times New Roman"/>
          <w:b/>
          <w:sz w:val="24"/>
          <w:szCs w:val="24"/>
          <w:lang w:val="uk-UA"/>
        </w:rPr>
        <w:t>89,1</w:t>
      </w:r>
      <w:r w:rsidRPr="009614AC">
        <w:rPr>
          <w:rFonts w:ascii="Times New Roman" w:hAnsi="Times New Roman"/>
          <w:sz w:val="24"/>
          <w:szCs w:val="24"/>
          <w:lang w:val="uk-UA"/>
        </w:rPr>
        <w:t xml:space="preserve">% від справ, які надійшли до суду після перегляду </w:t>
      </w:r>
      <w:r w:rsidR="00907333" w:rsidRPr="009614AC">
        <w:rPr>
          <w:rFonts w:ascii="Times New Roman" w:hAnsi="Times New Roman"/>
          <w:sz w:val="24"/>
          <w:szCs w:val="24"/>
          <w:lang w:val="uk-UA"/>
        </w:rPr>
        <w:t>Третім</w:t>
      </w:r>
      <w:r w:rsidRPr="009614AC">
        <w:rPr>
          <w:rFonts w:ascii="Times New Roman" w:hAnsi="Times New Roman"/>
          <w:sz w:val="24"/>
          <w:szCs w:val="24"/>
          <w:lang w:val="uk-UA"/>
        </w:rPr>
        <w:t xml:space="preserve"> апеляційним адміністративним судом, з яких:</w:t>
      </w:r>
    </w:p>
    <w:p w:rsidR="002C57B5" w:rsidRPr="009614AC" w:rsidRDefault="002C57B5" w:rsidP="002C57B5">
      <w:pPr>
        <w:tabs>
          <w:tab w:val="left" w:pos="284"/>
        </w:tabs>
        <w:spacing w:after="0" w:line="240" w:lineRule="auto"/>
        <w:jc w:val="both"/>
        <w:rPr>
          <w:rFonts w:ascii="Times New Roman" w:hAnsi="Times New Roman"/>
          <w:sz w:val="24"/>
          <w:szCs w:val="24"/>
          <w:lang w:val="uk-UA"/>
        </w:rPr>
      </w:pPr>
      <w:r w:rsidRPr="009614AC">
        <w:rPr>
          <w:rFonts w:ascii="Times New Roman" w:hAnsi="Times New Roman"/>
          <w:sz w:val="24"/>
          <w:szCs w:val="24"/>
          <w:lang w:val="uk-UA"/>
        </w:rPr>
        <w:t>-</w:t>
      </w:r>
      <w:r w:rsidRPr="009614AC">
        <w:rPr>
          <w:rFonts w:ascii="Times New Roman" w:hAnsi="Times New Roman"/>
          <w:sz w:val="24"/>
          <w:szCs w:val="24"/>
          <w:lang w:val="uk-UA"/>
        </w:rPr>
        <w:tab/>
        <w:t xml:space="preserve">залишено без задоволення </w:t>
      </w:r>
      <w:r w:rsidR="00717281">
        <w:rPr>
          <w:rFonts w:ascii="Times New Roman" w:hAnsi="Times New Roman"/>
          <w:sz w:val="24"/>
          <w:szCs w:val="24"/>
          <w:lang w:val="uk-UA"/>
        </w:rPr>
        <w:t>1003</w:t>
      </w:r>
      <w:r w:rsidRPr="009614AC">
        <w:rPr>
          <w:rFonts w:ascii="Times New Roman" w:hAnsi="Times New Roman"/>
          <w:sz w:val="24"/>
          <w:szCs w:val="24"/>
          <w:lang w:val="uk-UA"/>
        </w:rPr>
        <w:t xml:space="preserve"> апеляційн</w:t>
      </w:r>
      <w:r w:rsidR="00717281">
        <w:rPr>
          <w:rFonts w:ascii="Times New Roman" w:hAnsi="Times New Roman"/>
          <w:sz w:val="24"/>
          <w:szCs w:val="24"/>
          <w:lang w:val="uk-UA"/>
        </w:rPr>
        <w:t>і</w:t>
      </w:r>
      <w:r w:rsidRPr="009614AC">
        <w:rPr>
          <w:rFonts w:ascii="Times New Roman" w:hAnsi="Times New Roman"/>
          <w:sz w:val="24"/>
          <w:szCs w:val="24"/>
          <w:lang w:val="uk-UA"/>
        </w:rPr>
        <w:t xml:space="preserve"> скарг</w:t>
      </w:r>
      <w:r w:rsidR="00717281">
        <w:rPr>
          <w:rFonts w:ascii="Times New Roman" w:hAnsi="Times New Roman"/>
          <w:sz w:val="24"/>
          <w:szCs w:val="24"/>
          <w:lang w:val="uk-UA"/>
        </w:rPr>
        <w:t>и</w:t>
      </w:r>
      <w:r w:rsidRPr="009614AC">
        <w:rPr>
          <w:rFonts w:ascii="Times New Roman" w:hAnsi="Times New Roman"/>
          <w:sz w:val="24"/>
          <w:szCs w:val="24"/>
          <w:lang w:val="uk-UA"/>
        </w:rPr>
        <w:t>;</w:t>
      </w:r>
    </w:p>
    <w:p w:rsidR="002C57B5" w:rsidRPr="009614AC" w:rsidRDefault="002C57B5" w:rsidP="002C57B5">
      <w:pPr>
        <w:tabs>
          <w:tab w:val="left" w:pos="284"/>
        </w:tabs>
        <w:spacing w:after="0" w:line="240" w:lineRule="auto"/>
        <w:jc w:val="both"/>
        <w:rPr>
          <w:rFonts w:ascii="Times New Roman" w:hAnsi="Times New Roman"/>
          <w:sz w:val="24"/>
          <w:szCs w:val="24"/>
          <w:lang w:val="uk-UA"/>
        </w:rPr>
      </w:pPr>
      <w:r w:rsidRPr="009614AC">
        <w:rPr>
          <w:rFonts w:ascii="Times New Roman" w:hAnsi="Times New Roman"/>
          <w:sz w:val="24"/>
          <w:szCs w:val="24"/>
          <w:lang w:val="uk-UA"/>
        </w:rPr>
        <w:t>-</w:t>
      </w:r>
      <w:r w:rsidRPr="009614AC">
        <w:rPr>
          <w:rFonts w:ascii="Times New Roman" w:hAnsi="Times New Roman"/>
          <w:sz w:val="24"/>
          <w:szCs w:val="24"/>
          <w:lang w:val="uk-UA"/>
        </w:rPr>
        <w:tab/>
        <w:t xml:space="preserve">повернуто заявнику </w:t>
      </w:r>
      <w:r w:rsidR="00717281">
        <w:rPr>
          <w:rFonts w:ascii="Times New Roman" w:hAnsi="Times New Roman"/>
          <w:sz w:val="24"/>
          <w:szCs w:val="24"/>
          <w:lang w:val="uk-UA"/>
        </w:rPr>
        <w:t>1374</w:t>
      </w:r>
      <w:r w:rsidRPr="009614AC">
        <w:rPr>
          <w:rFonts w:ascii="Times New Roman" w:hAnsi="Times New Roman"/>
          <w:sz w:val="24"/>
          <w:szCs w:val="24"/>
          <w:lang w:val="uk-UA"/>
        </w:rPr>
        <w:t xml:space="preserve"> апеляційн</w:t>
      </w:r>
      <w:r w:rsidR="00717281">
        <w:rPr>
          <w:rFonts w:ascii="Times New Roman" w:hAnsi="Times New Roman"/>
          <w:sz w:val="24"/>
          <w:szCs w:val="24"/>
          <w:lang w:val="uk-UA"/>
        </w:rPr>
        <w:t>і</w:t>
      </w:r>
      <w:r w:rsidRPr="009614AC">
        <w:rPr>
          <w:rFonts w:ascii="Times New Roman" w:hAnsi="Times New Roman"/>
          <w:sz w:val="24"/>
          <w:szCs w:val="24"/>
          <w:lang w:val="uk-UA"/>
        </w:rPr>
        <w:t xml:space="preserve"> скарг</w:t>
      </w:r>
      <w:r w:rsidR="00717281">
        <w:rPr>
          <w:rFonts w:ascii="Times New Roman" w:hAnsi="Times New Roman"/>
          <w:sz w:val="24"/>
          <w:szCs w:val="24"/>
          <w:lang w:val="uk-UA"/>
        </w:rPr>
        <w:t>и</w:t>
      </w:r>
      <w:r w:rsidRPr="009614AC">
        <w:rPr>
          <w:rFonts w:ascii="Times New Roman" w:hAnsi="Times New Roman"/>
          <w:sz w:val="24"/>
          <w:szCs w:val="24"/>
          <w:lang w:val="uk-UA"/>
        </w:rPr>
        <w:t>;</w:t>
      </w:r>
    </w:p>
    <w:p w:rsidR="002C57B5" w:rsidRPr="002028F4" w:rsidRDefault="002C57B5" w:rsidP="002C57B5">
      <w:pPr>
        <w:tabs>
          <w:tab w:val="left" w:pos="284"/>
        </w:tabs>
        <w:spacing w:after="0" w:line="240" w:lineRule="auto"/>
        <w:jc w:val="both"/>
        <w:rPr>
          <w:rFonts w:ascii="Times New Roman" w:hAnsi="Times New Roman"/>
          <w:sz w:val="24"/>
          <w:szCs w:val="24"/>
          <w:lang w:val="uk-UA"/>
        </w:rPr>
      </w:pPr>
      <w:r w:rsidRPr="009614AC">
        <w:rPr>
          <w:rFonts w:ascii="Times New Roman" w:hAnsi="Times New Roman"/>
          <w:sz w:val="24"/>
          <w:szCs w:val="24"/>
          <w:lang w:val="uk-UA"/>
        </w:rPr>
        <w:t>-</w:t>
      </w:r>
      <w:r w:rsidRPr="009614AC">
        <w:rPr>
          <w:rFonts w:ascii="Times New Roman" w:hAnsi="Times New Roman"/>
          <w:sz w:val="24"/>
          <w:szCs w:val="24"/>
          <w:lang w:val="uk-UA"/>
        </w:rPr>
        <w:tab/>
        <w:t xml:space="preserve">відмовлено у відкритті провадження </w:t>
      </w:r>
      <w:r w:rsidR="00E65288" w:rsidRPr="009614AC">
        <w:rPr>
          <w:rFonts w:ascii="Times New Roman" w:hAnsi="Times New Roman"/>
          <w:sz w:val="24"/>
          <w:szCs w:val="24"/>
        </w:rPr>
        <w:t xml:space="preserve">по </w:t>
      </w:r>
      <w:r w:rsidR="00717281">
        <w:rPr>
          <w:rFonts w:ascii="Times New Roman" w:hAnsi="Times New Roman"/>
          <w:sz w:val="24"/>
          <w:szCs w:val="24"/>
          <w:lang w:val="uk-UA"/>
        </w:rPr>
        <w:t>371</w:t>
      </w:r>
      <w:r w:rsidR="00E65288" w:rsidRPr="009614AC">
        <w:rPr>
          <w:rFonts w:ascii="Times New Roman" w:hAnsi="Times New Roman"/>
          <w:sz w:val="24"/>
          <w:szCs w:val="24"/>
        </w:rPr>
        <w:t xml:space="preserve"> </w:t>
      </w:r>
      <w:r w:rsidR="00E65288" w:rsidRPr="002028F4">
        <w:rPr>
          <w:rFonts w:ascii="Times New Roman" w:hAnsi="Times New Roman"/>
          <w:sz w:val="24"/>
          <w:szCs w:val="24"/>
          <w:lang w:val="uk-UA"/>
        </w:rPr>
        <w:t>апеляційн</w:t>
      </w:r>
      <w:r w:rsidR="00717281">
        <w:rPr>
          <w:rFonts w:ascii="Times New Roman" w:hAnsi="Times New Roman"/>
          <w:sz w:val="24"/>
          <w:szCs w:val="24"/>
          <w:lang w:val="uk-UA"/>
        </w:rPr>
        <w:t>ій</w:t>
      </w:r>
      <w:r w:rsidR="00E65288" w:rsidRPr="002028F4">
        <w:rPr>
          <w:rFonts w:ascii="Times New Roman" w:hAnsi="Times New Roman"/>
          <w:sz w:val="24"/>
          <w:szCs w:val="24"/>
          <w:lang w:val="uk-UA"/>
        </w:rPr>
        <w:t xml:space="preserve"> </w:t>
      </w:r>
      <w:r w:rsidR="00717281" w:rsidRPr="002028F4">
        <w:rPr>
          <w:rFonts w:ascii="Times New Roman" w:hAnsi="Times New Roman"/>
          <w:sz w:val="24"/>
          <w:szCs w:val="24"/>
          <w:lang w:val="uk-UA"/>
        </w:rPr>
        <w:t>скар</w:t>
      </w:r>
      <w:r w:rsidR="00717281">
        <w:rPr>
          <w:rFonts w:ascii="Times New Roman" w:hAnsi="Times New Roman"/>
          <w:sz w:val="24"/>
          <w:szCs w:val="24"/>
          <w:lang w:val="uk-UA"/>
        </w:rPr>
        <w:t>зі</w:t>
      </w:r>
      <w:r w:rsidRPr="002028F4">
        <w:rPr>
          <w:rFonts w:ascii="Times New Roman" w:hAnsi="Times New Roman"/>
          <w:sz w:val="24"/>
          <w:szCs w:val="24"/>
          <w:lang w:val="uk-UA"/>
        </w:rPr>
        <w:t>;</w:t>
      </w:r>
    </w:p>
    <w:p w:rsidR="002C57B5" w:rsidRPr="009614AC" w:rsidRDefault="002C57B5" w:rsidP="002C57B5">
      <w:pPr>
        <w:tabs>
          <w:tab w:val="left" w:pos="284"/>
        </w:tabs>
        <w:spacing w:after="0" w:line="240" w:lineRule="auto"/>
        <w:jc w:val="both"/>
        <w:rPr>
          <w:rFonts w:ascii="Times New Roman" w:hAnsi="Times New Roman"/>
          <w:sz w:val="24"/>
          <w:szCs w:val="24"/>
          <w:lang w:val="uk-UA"/>
        </w:rPr>
      </w:pPr>
      <w:r w:rsidRPr="009614AC">
        <w:rPr>
          <w:rFonts w:ascii="Times New Roman" w:hAnsi="Times New Roman"/>
          <w:sz w:val="24"/>
          <w:szCs w:val="24"/>
          <w:lang w:val="uk-UA"/>
        </w:rPr>
        <w:t xml:space="preserve">-   закрито апеляційних проваджень по </w:t>
      </w:r>
      <w:r w:rsidR="00717281">
        <w:rPr>
          <w:rFonts w:ascii="Times New Roman" w:hAnsi="Times New Roman"/>
          <w:sz w:val="24"/>
          <w:szCs w:val="24"/>
          <w:lang w:val="uk-UA"/>
        </w:rPr>
        <w:t>9</w:t>
      </w:r>
      <w:r w:rsidRPr="009614AC">
        <w:rPr>
          <w:rFonts w:ascii="Times New Roman" w:hAnsi="Times New Roman"/>
          <w:sz w:val="24"/>
          <w:szCs w:val="24"/>
          <w:lang w:val="uk-UA"/>
        </w:rPr>
        <w:t xml:space="preserve"> апеляційн</w:t>
      </w:r>
      <w:r w:rsidR="00E65288" w:rsidRPr="009614AC">
        <w:rPr>
          <w:rFonts w:ascii="Times New Roman" w:hAnsi="Times New Roman"/>
          <w:sz w:val="24"/>
          <w:szCs w:val="24"/>
          <w:lang w:val="uk-UA"/>
        </w:rPr>
        <w:t>им</w:t>
      </w:r>
      <w:r w:rsidRPr="009614AC">
        <w:rPr>
          <w:rFonts w:ascii="Times New Roman" w:hAnsi="Times New Roman"/>
          <w:sz w:val="24"/>
          <w:szCs w:val="24"/>
          <w:lang w:val="uk-UA"/>
        </w:rPr>
        <w:t xml:space="preserve"> скар</w:t>
      </w:r>
      <w:r w:rsidR="00E65288" w:rsidRPr="009614AC">
        <w:rPr>
          <w:rFonts w:ascii="Times New Roman" w:hAnsi="Times New Roman"/>
          <w:sz w:val="24"/>
          <w:szCs w:val="24"/>
          <w:lang w:val="uk-UA"/>
        </w:rPr>
        <w:t>гам</w:t>
      </w:r>
      <w:r w:rsidRPr="009614AC">
        <w:rPr>
          <w:rFonts w:ascii="Times New Roman" w:hAnsi="Times New Roman"/>
          <w:sz w:val="24"/>
          <w:szCs w:val="24"/>
          <w:lang w:val="uk-UA"/>
        </w:rPr>
        <w:t>;</w:t>
      </w:r>
    </w:p>
    <w:p w:rsidR="00717281" w:rsidRDefault="002C57B5" w:rsidP="002C57B5">
      <w:pPr>
        <w:tabs>
          <w:tab w:val="left" w:pos="284"/>
        </w:tabs>
        <w:spacing w:after="0" w:line="240" w:lineRule="auto"/>
        <w:jc w:val="both"/>
        <w:rPr>
          <w:rFonts w:ascii="Times New Roman" w:hAnsi="Times New Roman"/>
          <w:sz w:val="24"/>
          <w:szCs w:val="24"/>
          <w:lang w:val="uk-UA"/>
        </w:rPr>
      </w:pPr>
      <w:r w:rsidRPr="009614AC">
        <w:rPr>
          <w:rFonts w:ascii="Times New Roman" w:hAnsi="Times New Roman"/>
          <w:sz w:val="24"/>
          <w:szCs w:val="24"/>
          <w:lang w:val="uk-UA"/>
        </w:rPr>
        <w:tab/>
      </w:r>
      <w:r w:rsidRPr="009614AC">
        <w:rPr>
          <w:rFonts w:ascii="Times New Roman" w:hAnsi="Times New Roman"/>
          <w:sz w:val="24"/>
          <w:szCs w:val="24"/>
          <w:lang w:val="uk-UA"/>
        </w:rPr>
        <w:tab/>
        <w:t xml:space="preserve">2) змінено судове рішення по </w:t>
      </w:r>
      <w:r w:rsidR="00717281">
        <w:rPr>
          <w:rFonts w:ascii="Times New Roman" w:hAnsi="Times New Roman"/>
          <w:sz w:val="24"/>
          <w:szCs w:val="24"/>
          <w:lang w:val="uk-UA"/>
        </w:rPr>
        <w:t>47</w:t>
      </w:r>
      <w:r w:rsidRPr="009614AC">
        <w:rPr>
          <w:rFonts w:ascii="Times New Roman" w:hAnsi="Times New Roman"/>
          <w:sz w:val="24"/>
          <w:szCs w:val="24"/>
          <w:lang w:val="uk-UA"/>
        </w:rPr>
        <w:t xml:space="preserve"> справах;</w:t>
      </w:r>
    </w:p>
    <w:p w:rsidR="002C57B5" w:rsidRPr="009614AC" w:rsidRDefault="00D85198" w:rsidP="002C57B5">
      <w:pPr>
        <w:tabs>
          <w:tab w:val="left" w:pos="284"/>
        </w:tabs>
        <w:spacing w:after="0" w:line="240" w:lineRule="auto"/>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t>3) визнано не чинним 3 судових рішень;</w:t>
      </w:r>
      <w:r w:rsidR="002C57B5" w:rsidRPr="009614AC">
        <w:rPr>
          <w:rFonts w:ascii="Times New Roman" w:hAnsi="Times New Roman"/>
          <w:sz w:val="24"/>
          <w:szCs w:val="24"/>
          <w:lang w:val="uk-UA"/>
        </w:rPr>
        <w:t xml:space="preserve"> </w:t>
      </w:r>
    </w:p>
    <w:p w:rsidR="002C57B5" w:rsidRPr="009614AC" w:rsidRDefault="002C57B5" w:rsidP="002C57B5">
      <w:pPr>
        <w:tabs>
          <w:tab w:val="left" w:pos="284"/>
        </w:tabs>
        <w:spacing w:after="0" w:line="240" w:lineRule="auto"/>
        <w:jc w:val="both"/>
        <w:rPr>
          <w:rFonts w:ascii="Times New Roman" w:hAnsi="Times New Roman"/>
          <w:sz w:val="24"/>
          <w:szCs w:val="24"/>
          <w:lang w:val="uk-UA"/>
        </w:rPr>
      </w:pPr>
      <w:r w:rsidRPr="009614AC">
        <w:rPr>
          <w:rFonts w:ascii="Times New Roman" w:hAnsi="Times New Roman"/>
          <w:sz w:val="24"/>
          <w:szCs w:val="24"/>
          <w:lang w:val="uk-UA"/>
        </w:rPr>
        <w:tab/>
      </w:r>
      <w:r w:rsidRPr="009614AC">
        <w:rPr>
          <w:rFonts w:ascii="Times New Roman" w:hAnsi="Times New Roman"/>
          <w:sz w:val="24"/>
          <w:szCs w:val="24"/>
          <w:lang w:val="uk-UA"/>
        </w:rPr>
        <w:tab/>
      </w:r>
      <w:r w:rsidR="00D85198">
        <w:rPr>
          <w:rFonts w:ascii="Times New Roman" w:hAnsi="Times New Roman"/>
          <w:sz w:val="24"/>
          <w:szCs w:val="24"/>
          <w:lang w:val="uk-UA"/>
        </w:rPr>
        <w:t>4</w:t>
      </w:r>
      <w:r w:rsidRPr="009614AC">
        <w:rPr>
          <w:rFonts w:ascii="Times New Roman" w:hAnsi="Times New Roman"/>
          <w:sz w:val="24"/>
          <w:szCs w:val="24"/>
          <w:lang w:val="uk-UA"/>
        </w:rPr>
        <w:t xml:space="preserve">) </w:t>
      </w:r>
      <w:r w:rsidR="00D85198">
        <w:rPr>
          <w:rFonts w:ascii="Times New Roman" w:hAnsi="Times New Roman"/>
          <w:sz w:val="24"/>
          <w:szCs w:val="24"/>
          <w:lang w:val="uk-UA"/>
        </w:rPr>
        <w:t>287</w:t>
      </w:r>
      <w:r w:rsidRPr="009614AC">
        <w:rPr>
          <w:rFonts w:ascii="Times New Roman" w:hAnsi="Times New Roman"/>
          <w:sz w:val="24"/>
          <w:szCs w:val="24"/>
          <w:lang w:val="uk-UA"/>
        </w:rPr>
        <w:t xml:space="preserve"> судов</w:t>
      </w:r>
      <w:r w:rsidR="00C94671" w:rsidRPr="009614AC">
        <w:rPr>
          <w:rFonts w:ascii="Times New Roman" w:hAnsi="Times New Roman"/>
          <w:sz w:val="24"/>
          <w:szCs w:val="24"/>
          <w:lang w:val="uk-UA"/>
        </w:rPr>
        <w:t>их</w:t>
      </w:r>
      <w:r w:rsidRPr="009614AC">
        <w:rPr>
          <w:rFonts w:ascii="Times New Roman" w:hAnsi="Times New Roman"/>
          <w:sz w:val="24"/>
          <w:szCs w:val="24"/>
          <w:lang w:val="uk-UA"/>
        </w:rPr>
        <w:t xml:space="preserve"> рішен</w:t>
      </w:r>
      <w:r w:rsidR="00C94671" w:rsidRPr="009614AC">
        <w:rPr>
          <w:rFonts w:ascii="Times New Roman" w:hAnsi="Times New Roman"/>
          <w:sz w:val="24"/>
          <w:szCs w:val="24"/>
          <w:lang w:val="uk-UA"/>
        </w:rPr>
        <w:t>ь</w:t>
      </w:r>
      <w:r w:rsidRPr="009614AC">
        <w:rPr>
          <w:rFonts w:ascii="Times New Roman" w:hAnsi="Times New Roman"/>
          <w:sz w:val="24"/>
          <w:szCs w:val="24"/>
          <w:lang w:val="uk-UA"/>
        </w:rPr>
        <w:t xml:space="preserve"> було скасован</w:t>
      </w:r>
      <w:r w:rsidR="009E3896" w:rsidRPr="009614AC">
        <w:rPr>
          <w:rFonts w:ascii="Times New Roman" w:hAnsi="Times New Roman"/>
          <w:sz w:val="24"/>
          <w:szCs w:val="24"/>
          <w:lang w:val="uk-UA"/>
        </w:rPr>
        <w:t>о</w:t>
      </w:r>
      <w:r w:rsidRPr="009614AC">
        <w:rPr>
          <w:rFonts w:ascii="Times New Roman" w:hAnsi="Times New Roman"/>
          <w:sz w:val="24"/>
          <w:szCs w:val="24"/>
          <w:lang w:val="uk-UA"/>
        </w:rPr>
        <w:t xml:space="preserve">, що складає </w:t>
      </w:r>
      <w:r w:rsidR="00D85198">
        <w:rPr>
          <w:rFonts w:ascii="Times New Roman" w:hAnsi="Times New Roman"/>
          <w:b/>
          <w:sz w:val="24"/>
          <w:szCs w:val="24"/>
          <w:lang w:val="uk-UA"/>
        </w:rPr>
        <w:t>9,3</w:t>
      </w:r>
      <w:r w:rsidRPr="009614AC">
        <w:rPr>
          <w:rFonts w:ascii="Times New Roman" w:hAnsi="Times New Roman"/>
          <w:sz w:val="24"/>
          <w:szCs w:val="24"/>
          <w:lang w:val="uk-UA"/>
        </w:rPr>
        <w:t xml:space="preserve">% від справ, які надійшли до суду після перегляду </w:t>
      </w:r>
      <w:r w:rsidR="00C94671" w:rsidRPr="009614AC">
        <w:rPr>
          <w:rFonts w:ascii="Times New Roman" w:hAnsi="Times New Roman"/>
          <w:sz w:val="24"/>
          <w:szCs w:val="24"/>
          <w:lang w:val="uk-UA"/>
        </w:rPr>
        <w:t>Третім</w:t>
      </w:r>
      <w:r w:rsidRPr="009614AC">
        <w:rPr>
          <w:rFonts w:ascii="Times New Roman" w:hAnsi="Times New Roman"/>
          <w:sz w:val="24"/>
          <w:szCs w:val="24"/>
          <w:lang w:val="uk-UA"/>
        </w:rPr>
        <w:t xml:space="preserve"> апеляційним адміністративним судом у звітному періоді;</w:t>
      </w:r>
    </w:p>
    <w:p w:rsidR="002C57B5" w:rsidRPr="009614AC" w:rsidRDefault="002C57B5" w:rsidP="002C57B5">
      <w:pPr>
        <w:tabs>
          <w:tab w:val="left" w:pos="284"/>
        </w:tabs>
        <w:spacing w:after="0" w:line="240" w:lineRule="auto"/>
        <w:jc w:val="both"/>
        <w:rPr>
          <w:rFonts w:ascii="Times New Roman" w:hAnsi="Times New Roman"/>
          <w:sz w:val="24"/>
          <w:szCs w:val="24"/>
          <w:lang w:val="uk-UA"/>
        </w:rPr>
      </w:pPr>
      <w:r w:rsidRPr="009614AC">
        <w:rPr>
          <w:rFonts w:ascii="Times New Roman" w:hAnsi="Times New Roman"/>
          <w:sz w:val="24"/>
          <w:szCs w:val="24"/>
          <w:lang w:val="uk-UA"/>
        </w:rPr>
        <w:tab/>
      </w:r>
      <w:r w:rsidRPr="009614AC">
        <w:rPr>
          <w:rFonts w:ascii="Times New Roman" w:hAnsi="Times New Roman"/>
          <w:sz w:val="24"/>
          <w:szCs w:val="24"/>
          <w:lang w:val="uk-UA"/>
        </w:rPr>
        <w:tab/>
      </w:r>
    </w:p>
    <w:p w:rsidR="002C57B5" w:rsidRPr="009614AC" w:rsidRDefault="002C57B5" w:rsidP="002C57B5">
      <w:pPr>
        <w:spacing w:after="0" w:line="240" w:lineRule="auto"/>
        <w:ind w:firstLine="720"/>
        <w:jc w:val="both"/>
        <w:rPr>
          <w:rFonts w:ascii="Times New Roman" w:hAnsi="Times New Roman"/>
          <w:sz w:val="24"/>
          <w:szCs w:val="24"/>
          <w:lang w:val="uk-UA"/>
        </w:rPr>
      </w:pPr>
      <w:r w:rsidRPr="009614AC">
        <w:rPr>
          <w:rFonts w:ascii="Times New Roman" w:hAnsi="Times New Roman"/>
          <w:sz w:val="24"/>
          <w:szCs w:val="24"/>
          <w:lang w:val="uk-UA"/>
        </w:rPr>
        <w:lastRenderedPageBreak/>
        <w:t>Протягом першого півріччя 20</w:t>
      </w:r>
      <w:r w:rsidR="00155BD3">
        <w:rPr>
          <w:rFonts w:ascii="Times New Roman" w:hAnsi="Times New Roman"/>
          <w:sz w:val="24"/>
          <w:szCs w:val="24"/>
          <w:lang w:val="uk-UA"/>
        </w:rPr>
        <w:t>2</w:t>
      </w:r>
      <w:r w:rsidR="00D85198">
        <w:rPr>
          <w:rFonts w:ascii="Times New Roman" w:hAnsi="Times New Roman"/>
          <w:sz w:val="24"/>
          <w:szCs w:val="24"/>
          <w:lang w:val="uk-UA"/>
        </w:rPr>
        <w:t>1</w:t>
      </w:r>
      <w:r w:rsidRPr="009614AC">
        <w:rPr>
          <w:rFonts w:ascii="Times New Roman" w:hAnsi="Times New Roman"/>
          <w:sz w:val="24"/>
          <w:szCs w:val="24"/>
          <w:lang w:val="uk-UA"/>
        </w:rPr>
        <w:t xml:space="preserve"> року Касаційним адміністративним судом у складі Верховного суду було переглянуто в касаційному порядку та скасовано </w:t>
      </w:r>
      <w:r w:rsidR="00155BD3">
        <w:rPr>
          <w:rFonts w:ascii="Times New Roman" w:hAnsi="Times New Roman"/>
          <w:sz w:val="24"/>
          <w:szCs w:val="24"/>
          <w:lang w:val="uk-UA"/>
        </w:rPr>
        <w:t>9</w:t>
      </w:r>
      <w:r w:rsidRPr="009614AC">
        <w:rPr>
          <w:rFonts w:ascii="Times New Roman" w:hAnsi="Times New Roman"/>
          <w:sz w:val="24"/>
          <w:szCs w:val="24"/>
          <w:lang w:val="uk-UA"/>
        </w:rPr>
        <w:t xml:space="preserve"> ухвал </w:t>
      </w:r>
      <w:r w:rsidR="00C94671" w:rsidRPr="009614AC">
        <w:rPr>
          <w:rFonts w:ascii="Times New Roman" w:hAnsi="Times New Roman"/>
          <w:sz w:val="24"/>
          <w:szCs w:val="24"/>
          <w:lang w:val="uk-UA"/>
        </w:rPr>
        <w:t>Третього</w:t>
      </w:r>
      <w:r w:rsidRPr="009614AC">
        <w:rPr>
          <w:rFonts w:ascii="Times New Roman" w:hAnsi="Times New Roman"/>
          <w:sz w:val="24"/>
          <w:szCs w:val="24"/>
          <w:lang w:val="uk-UA"/>
        </w:rPr>
        <w:t xml:space="preserve"> апеляційного адміністративного суду, рішення Запорізького окружного адміністративного суду залишено в силі. </w:t>
      </w:r>
    </w:p>
    <w:p w:rsidR="002C57B5" w:rsidRPr="009614AC" w:rsidRDefault="002C57B5" w:rsidP="00044238">
      <w:pPr>
        <w:pStyle w:val="ac"/>
        <w:spacing w:before="0" w:beforeAutospacing="0" w:after="0" w:afterAutospacing="0"/>
        <w:ind w:firstLine="708"/>
        <w:jc w:val="both"/>
        <w:rPr>
          <w:lang w:val="uk-UA"/>
        </w:rPr>
      </w:pPr>
    </w:p>
    <w:p w:rsidR="00643A8D" w:rsidRPr="009614AC" w:rsidRDefault="002C57B5" w:rsidP="00643A8D">
      <w:pPr>
        <w:pStyle w:val="a3"/>
        <w:tabs>
          <w:tab w:val="left" w:pos="284"/>
        </w:tabs>
        <w:spacing w:after="0" w:line="240" w:lineRule="auto"/>
        <w:ind w:left="0"/>
        <w:jc w:val="center"/>
        <w:rPr>
          <w:rFonts w:ascii="Times New Roman" w:hAnsi="Times New Roman" w:cs="Times New Roman"/>
          <w:b/>
          <w:sz w:val="24"/>
          <w:szCs w:val="24"/>
        </w:rPr>
      </w:pPr>
      <w:r w:rsidRPr="009614AC">
        <w:rPr>
          <w:rFonts w:ascii="Times New Roman" w:hAnsi="Times New Roman" w:cs="Times New Roman"/>
          <w:b/>
          <w:sz w:val="24"/>
          <w:szCs w:val="24"/>
        </w:rPr>
        <w:t>В</w:t>
      </w:r>
      <w:r w:rsidR="00643A8D" w:rsidRPr="009614AC">
        <w:rPr>
          <w:rFonts w:ascii="Times New Roman" w:hAnsi="Times New Roman" w:cs="Times New Roman"/>
          <w:b/>
          <w:sz w:val="24"/>
          <w:szCs w:val="24"/>
        </w:rPr>
        <w:t>исновки</w:t>
      </w:r>
    </w:p>
    <w:p w:rsidR="002028F4" w:rsidRPr="009614AC" w:rsidRDefault="00634F70" w:rsidP="002028F4">
      <w:pPr>
        <w:spacing w:after="0" w:line="240" w:lineRule="auto"/>
        <w:ind w:firstLine="720"/>
        <w:jc w:val="both"/>
        <w:rPr>
          <w:rFonts w:ascii="Times New Roman" w:hAnsi="Times New Roman"/>
          <w:sz w:val="24"/>
          <w:szCs w:val="24"/>
          <w:lang w:val="uk-UA"/>
        </w:rPr>
      </w:pPr>
      <w:r w:rsidRPr="009614AC">
        <w:rPr>
          <w:rFonts w:ascii="Times New Roman" w:hAnsi="Times New Roman" w:cs="Times New Roman"/>
          <w:sz w:val="24"/>
          <w:szCs w:val="24"/>
          <w:lang w:val="uk-UA" w:eastAsia="uk-UA"/>
        </w:rPr>
        <w:t>Підсумовуючи дані аналізу показників здійснення судочинства Запорізьким окружним адміністративним судом у першому півріччі 20</w:t>
      </w:r>
      <w:r w:rsidR="002028F4">
        <w:rPr>
          <w:rFonts w:ascii="Times New Roman" w:hAnsi="Times New Roman" w:cs="Times New Roman"/>
          <w:sz w:val="24"/>
          <w:szCs w:val="24"/>
          <w:lang w:val="uk-UA" w:eastAsia="uk-UA"/>
        </w:rPr>
        <w:t>2</w:t>
      </w:r>
      <w:r w:rsidR="005256E5">
        <w:rPr>
          <w:rFonts w:ascii="Times New Roman" w:hAnsi="Times New Roman" w:cs="Times New Roman"/>
          <w:sz w:val="24"/>
          <w:szCs w:val="24"/>
          <w:lang w:val="uk-UA" w:eastAsia="uk-UA"/>
        </w:rPr>
        <w:t>1</w:t>
      </w:r>
      <w:r w:rsidRPr="009614AC">
        <w:rPr>
          <w:rFonts w:ascii="Times New Roman" w:hAnsi="Times New Roman" w:cs="Times New Roman"/>
          <w:sz w:val="24"/>
          <w:szCs w:val="24"/>
          <w:lang w:val="uk-UA" w:eastAsia="uk-UA"/>
        </w:rPr>
        <w:t xml:space="preserve"> року, необхідно відмітити, що звітний період охарактеризувався тим, що з</w:t>
      </w:r>
      <w:r w:rsidR="002D21C2" w:rsidRPr="009614AC">
        <w:rPr>
          <w:rFonts w:ascii="Times New Roman" w:hAnsi="Times New Roman"/>
          <w:sz w:val="24"/>
          <w:szCs w:val="24"/>
          <w:lang w:val="uk-UA"/>
        </w:rPr>
        <w:t>а даними статистичної звітності за перше півріччя 20</w:t>
      </w:r>
      <w:r w:rsidR="002028F4">
        <w:rPr>
          <w:rFonts w:ascii="Times New Roman" w:hAnsi="Times New Roman"/>
          <w:sz w:val="24"/>
          <w:szCs w:val="24"/>
          <w:lang w:val="uk-UA"/>
        </w:rPr>
        <w:t>2</w:t>
      </w:r>
      <w:r w:rsidR="005256E5">
        <w:rPr>
          <w:rFonts w:ascii="Times New Roman" w:hAnsi="Times New Roman"/>
          <w:sz w:val="24"/>
          <w:szCs w:val="24"/>
          <w:lang w:val="uk-UA"/>
        </w:rPr>
        <w:t>1</w:t>
      </w:r>
      <w:r w:rsidR="00B44545">
        <w:rPr>
          <w:rFonts w:ascii="Times New Roman" w:hAnsi="Times New Roman"/>
          <w:sz w:val="24"/>
          <w:szCs w:val="24"/>
          <w:lang w:val="uk-UA"/>
        </w:rPr>
        <w:t xml:space="preserve"> року до</w:t>
      </w:r>
      <w:r w:rsidR="002028F4" w:rsidRPr="009614AC">
        <w:rPr>
          <w:rFonts w:ascii="Times New Roman" w:hAnsi="Times New Roman"/>
          <w:sz w:val="24"/>
          <w:szCs w:val="24"/>
          <w:lang w:val="uk-UA"/>
        </w:rPr>
        <w:t xml:space="preserve"> Запорізького окружного адміністративного суду </w:t>
      </w:r>
      <w:r w:rsidR="00B44545">
        <w:rPr>
          <w:rFonts w:ascii="Times New Roman" w:hAnsi="Times New Roman"/>
          <w:sz w:val="24"/>
          <w:szCs w:val="24"/>
          <w:lang w:val="uk-UA"/>
        </w:rPr>
        <w:t xml:space="preserve">надійшло </w:t>
      </w:r>
      <w:r w:rsidR="002028F4" w:rsidRPr="009614AC">
        <w:rPr>
          <w:rFonts w:ascii="Times New Roman" w:hAnsi="Times New Roman"/>
          <w:sz w:val="24"/>
          <w:szCs w:val="24"/>
          <w:lang w:val="uk-UA"/>
        </w:rPr>
        <w:t xml:space="preserve">на </w:t>
      </w:r>
      <w:r w:rsidR="005256E5">
        <w:rPr>
          <w:rFonts w:ascii="Times New Roman" w:hAnsi="Times New Roman"/>
          <w:b/>
          <w:sz w:val="24"/>
          <w:szCs w:val="24"/>
          <w:lang w:val="uk-UA"/>
        </w:rPr>
        <w:t>21,4</w:t>
      </w:r>
      <w:r w:rsidR="005256E5" w:rsidRPr="009614AC">
        <w:rPr>
          <w:rFonts w:ascii="Times New Roman" w:hAnsi="Times New Roman"/>
          <w:b/>
          <w:sz w:val="24"/>
          <w:szCs w:val="24"/>
          <w:lang w:val="uk-UA"/>
        </w:rPr>
        <w:t>%</w:t>
      </w:r>
      <w:r w:rsidR="002028F4" w:rsidRPr="009614AC">
        <w:rPr>
          <w:rFonts w:ascii="Times New Roman" w:hAnsi="Times New Roman"/>
          <w:sz w:val="24"/>
          <w:szCs w:val="24"/>
          <w:lang w:val="uk-UA"/>
        </w:rPr>
        <w:t xml:space="preserve"> більше</w:t>
      </w:r>
      <w:r w:rsidR="00B44545">
        <w:rPr>
          <w:rFonts w:ascii="Times New Roman" w:hAnsi="Times New Roman"/>
          <w:sz w:val="24"/>
          <w:szCs w:val="24"/>
          <w:lang w:val="uk-UA"/>
        </w:rPr>
        <w:t xml:space="preserve"> справ та матеріалів</w:t>
      </w:r>
      <w:r w:rsidR="002028F4" w:rsidRPr="009614AC">
        <w:rPr>
          <w:rFonts w:ascii="Times New Roman" w:hAnsi="Times New Roman"/>
          <w:sz w:val="24"/>
          <w:szCs w:val="24"/>
          <w:lang w:val="uk-UA"/>
        </w:rPr>
        <w:t xml:space="preserve">, ніж </w:t>
      </w:r>
      <w:r w:rsidR="00B44545">
        <w:rPr>
          <w:rFonts w:ascii="Times New Roman" w:hAnsi="Times New Roman"/>
          <w:sz w:val="24"/>
          <w:szCs w:val="24"/>
          <w:lang w:val="uk-UA"/>
        </w:rPr>
        <w:t>за аналогічний період 20</w:t>
      </w:r>
      <w:r w:rsidR="005256E5">
        <w:rPr>
          <w:rFonts w:ascii="Times New Roman" w:hAnsi="Times New Roman"/>
          <w:sz w:val="24"/>
          <w:szCs w:val="24"/>
          <w:lang w:val="uk-UA"/>
        </w:rPr>
        <w:t>20</w:t>
      </w:r>
      <w:r w:rsidR="00B44545">
        <w:rPr>
          <w:rFonts w:ascii="Times New Roman" w:hAnsi="Times New Roman"/>
          <w:sz w:val="24"/>
          <w:szCs w:val="24"/>
          <w:lang w:val="uk-UA"/>
        </w:rPr>
        <w:t xml:space="preserve"> року</w:t>
      </w:r>
      <w:r w:rsidR="002028F4" w:rsidRPr="009614AC">
        <w:rPr>
          <w:rFonts w:ascii="Times New Roman" w:hAnsi="Times New Roman"/>
          <w:sz w:val="24"/>
          <w:szCs w:val="24"/>
          <w:lang w:val="uk-UA"/>
        </w:rPr>
        <w:t>.</w:t>
      </w:r>
    </w:p>
    <w:p w:rsidR="00C36F40" w:rsidRDefault="002D21C2" w:rsidP="003B676B">
      <w:pPr>
        <w:shd w:val="clear" w:color="auto" w:fill="FFFFFF"/>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 xml:space="preserve">Розглянуто справ та матеріалів </w:t>
      </w:r>
      <w:r w:rsidRPr="009614AC">
        <w:rPr>
          <w:rFonts w:ascii="Times New Roman" w:hAnsi="Times New Roman"/>
          <w:b/>
          <w:sz w:val="24"/>
          <w:szCs w:val="24"/>
          <w:lang w:val="uk-UA"/>
        </w:rPr>
        <w:t xml:space="preserve"> </w:t>
      </w:r>
      <w:r w:rsidR="00634F70" w:rsidRPr="009614AC">
        <w:rPr>
          <w:rFonts w:ascii="Times New Roman" w:hAnsi="Times New Roman"/>
          <w:sz w:val="24"/>
          <w:szCs w:val="24"/>
          <w:lang w:val="uk-UA"/>
        </w:rPr>
        <w:t>на</w:t>
      </w:r>
      <w:r w:rsidR="00634F70" w:rsidRPr="009614AC">
        <w:rPr>
          <w:rFonts w:ascii="Times New Roman" w:hAnsi="Times New Roman"/>
          <w:b/>
          <w:sz w:val="24"/>
          <w:szCs w:val="24"/>
          <w:lang w:val="uk-UA"/>
        </w:rPr>
        <w:t xml:space="preserve"> </w:t>
      </w:r>
      <w:r w:rsidR="005256E5">
        <w:rPr>
          <w:rFonts w:ascii="Times New Roman" w:hAnsi="Times New Roman"/>
          <w:b/>
          <w:sz w:val="24"/>
          <w:szCs w:val="24"/>
          <w:lang w:val="uk-UA"/>
        </w:rPr>
        <w:t>43,4,9</w:t>
      </w:r>
      <w:r w:rsidR="005256E5" w:rsidRPr="009614AC">
        <w:rPr>
          <w:rFonts w:ascii="Times New Roman" w:hAnsi="Times New Roman"/>
          <w:sz w:val="24"/>
          <w:szCs w:val="24"/>
          <w:lang w:val="uk-UA"/>
        </w:rPr>
        <w:t xml:space="preserve">% </w:t>
      </w:r>
      <w:r w:rsidRPr="009614AC">
        <w:rPr>
          <w:rFonts w:ascii="Times New Roman" w:hAnsi="Times New Roman"/>
          <w:sz w:val="24"/>
          <w:szCs w:val="24"/>
          <w:lang w:val="uk-UA"/>
        </w:rPr>
        <w:t>більше, ніж за аналогічний період 20</w:t>
      </w:r>
      <w:r w:rsidR="005256E5">
        <w:rPr>
          <w:rFonts w:ascii="Times New Roman" w:hAnsi="Times New Roman"/>
          <w:sz w:val="24"/>
          <w:szCs w:val="24"/>
          <w:lang w:val="uk-UA"/>
        </w:rPr>
        <w:t>20</w:t>
      </w:r>
      <w:r w:rsidRPr="009614AC">
        <w:rPr>
          <w:rFonts w:ascii="Times New Roman" w:hAnsi="Times New Roman"/>
          <w:sz w:val="24"/>
          <w:szCs w:val="24"/>
          <w:lang w:val="uk-UA"/>
        </w:rPr>
        <w:t xml:space="preserve">року, </w:t>
      </w:r>
      <w:r w:rsidR="003B676B" w:rsidRPr="009614AC">
        <w:rPr>
          <w:rFonts w:ascii="Times New Roman" w:hAnsi="Times New Roman"/>
          <w:sz w:val="24"/>
          <w:szCs w:val="24"/>
          <w:lang w:val="uk-UA"/>
        </w:rPr>
        <w:t>що</w:t>
      </w:r>
      <w:r w:rsidRPr="009614AC">
        <w:rPr>
          <w:rFonts w:ascii="Times New Roman" w:hAnsi="Times New Roman"/>
          <w:sz w:val="24"/>
          <w:szCs w:val="24"/>
          <w:lang w:val="uk-UA"/>
        </w:rPr>
        <w:t xml:space="preserve"> становить </w:t>
      </w:r>
      <w:r w:rsidR="005256E5">
        <w:rPr>
          <w:rFonts w:ascii="Times New Roman" w:hAnsi="Times New Roman"/>
          <w:b/>
          <w:sz w:val="24"/>
          <w:szCs w:val="24"/>
          <w:lang w:val="uk-UA"/>
        </w:rPr>
        <w:t>69,9</w:t>
      </w:r>
      <w:r w:rsidR="005256E5" w:rsidRPr="009614AC">
        <w:rPr>
          <w:rFonts w:ascii="Times New Roman" w:hAnsi="Times New Roman"/>
          <w:b/>
          <w:sz w:val="24"/>
          <w:szCs w:val="24"/>
          <w:lang w:val="uk-UA"/>
        </w:rPr>
        <w:t>%</w:t>
      </w:r>
      <w:r w:rsidR="005256E5">
        <w:rPr>
          <w:rFonts w:ascii="Times New Roman" w:hAnsi="Times New Roman"/>
          <w:b/>
          <w:sz w:val="24"/>
          <w:szCs w:val="24"/>
          <w:lang w:val="uk-UA"/>
        </w:rPr>
        <w:t xml:space="preserve"> </w:t>
      </w:r>
      <w:r w:rsidRPr="009614AC">
        <w:rPr>
          <w:rFonts w:ascii="Times New Roman" w:hAnsi="Times New Roman"/>
          <w:sz w:val="24"/>
          <w:szCs w:val="24"/>
          <w:lang w:val="uk-UA"/>
        </w:rPr>
        <w:t>від загальної кількості справ та матеріалів, що перебували в провадженні суду.</w:t>
      </w:r>
    </w:p>
    <w:p w:rsidR="006019AD" w:rsidRDefault="006019AD" w:rsidP="006019AD">
      <w:pPr>
        <w:shd w:val="clear" w:color="auto" w:fill="FFFFFF"/>
        <w:spacing w:after="0" w:line="240" w:lineRule="auto"/>
        <w:ind w:firstLine="709"/>
        <w:jc w:val="both"/>
        <w:rPr>
          <w:rFonts w:ascii="Times New Roman" w:hAnsi="Times New Roman"/>
          <w:sz w:val="24"/>
          <w:szCs w:val="24"/>
          <w:lang w:val="uk-UA" w:eastAsia="uk-UA"/>
        </w:rPr>
      </w:pPr>
      <w:r w:rsidRPr="009614AC">
        <w:rPr>
          <w:rFonts w:ascii="Times New Roman" w:hAnsi="Times New Roman"/>
          <w:sz w:val="24"/>
          <w:szCs w:val="24"/>
          <w:lang w:val="uk-UA"/>
        </w:rPr>
        <w:t xml:space="preserve">Згідно з даними звіту «Базові показники роботи суду» </w:t>
      </w:r>
      <w:r w:rsidRPr="009614AC">
        <w:rPr>
          <w:rFonts w:ascii="Times New Roman" w:hAnsi="Times New Roman"/>
          <w:sz w:val="24"/>
          <w:szCs w:val="24"/>
          <w:lang w:val="uk-UA" w:eastAsia="uk-UA"/>
        </w:rPr>
        <w:t>в першому півріччі 20</w:t>
      </w:r>
      <w:r>
        <w:rPr>
          <w:rFonts w:ascii="Times New Roman" w:hAnsi="Times New Roman"/>
          <w:sz w:val="24"/>
          <w:szCs w:val="24"/>
          <w:lang w:val="uk-UA" w:eastAsia="uk-UA"/>
        </w:rPr>
        <w:t>21</w:t>
      </w:r>
      <w:r w:rsidRPr="009614AC">
        <w:rPr>
          <w:rFonts w:ascii="Times New Roman" w:hAnsi="Times New Roman"/>
          <w:sz w:val="24"/>
          <w:szCs w:val="24"/>
          <w:lang w:val="uk-UA" w:eastAsia="uk-UA"/>
        </w:rPr>
        <w:t xml:space="preserve"> року відсоток розгляду справ с</w:t>
      </w:r>
      <w:r>
        <w:rPr>
          <w:rFonts w:ascii="Times New Roman" w:hAnsi="Times New Roman"/>
          <w:sz w:val="24"/>
          <w:szCs w:val="24"/>
          <w:lang w:val="uk-UA" w:eastAsia="uk-UA"/>
        </w:rPr>
        <w:t>тановить</w:t>
      </w:r>
      <w:r w:rsidRPr="009614AC">
        <w:rPr>
          <w:rFonts w:ascii="Times New Roman" w:hAnsi="Times New Roman"/>
          <w:sz w:val="24"/>
          <w:szCs w:val="24"/>
          <w:lang w:val="uk-UA" w:eastAsia="uk-UA"/>
        </w:rPr>
        <w:t xml:space="preserve"> – </w:t>
      </w:r>
      <w:r w:rsidRPr="00C632B6">
        <w:rPr>
          <w:rFonts w:ascii="Times New Roman" w:hAnsi="Times New Roman"/>
          <w:b/>
          <w:sz w:val="24"/>
          <w:szCs w:val="24"/>
          <w:lang w:val="uk-UA" w:eastAsia="uk-UA"/>
        </w:rPr>
        <w:t>99,3</w:t>
      </w:r>
      <w:r w:rsidRPr="009614AC">
        <w:rPr>
          <w:rFonts w:ascii="Times New Roman" w:hAnsi="Times New Roman"/>
          <w:sz w:val="24"/>
          <w:szCs w:val="24"/>
          <w:lang w:val="uk-UA" w:eastAsia="uk-UA"/>
        </w:rPr>
        <w:t>%</w:t>
      </w:r>
      <w:r>
        <w:rPr>
          <w:rFonts w:ascii="Times New Roman" w:hAnsi="Times New Roman"/>
          <w:sz w:val="24"/>
          <w:szCs w:val="24"/>
          <w:lang w:val="uk-UA" w:eastAsia="uk-UA"/>
        </w:rPr>
        <w:t>, з</w:t>
      </w:r>
      <w:r w:rsidRPr="009614AC">
        <w:rPr>
          <w:rFonts w:ascii="Times New Roman" w:hAnsi="Times New Roman"/>
          <w:sz w:val="24"/>
          <w:szCs w:val="24"/>
          <w:lang w:val="uk-UA" w:eastAsia="uk-UA"/>
        </w:rPr>
        <w:t>а даними Європейської комісії з ефективності правосуддя</w:t>
      </w:r>
      <w:r>
        <w:rPr>
          <w:rFonts w:ascii="Times New Roman" w:hAnsi="Times New Roman"/>
          <w:sz w:val="24"/>
          <w:szCs w:val="24"/>
          <w:lang w:val="uk-UA" w:eastAsia="uk-UA"/>
        </w:rPr>
        <w:t xml:space="preserve"> даний показник є рекомендованим показником, та свідчить про здатність суду забезпечувати раціональне планування і розподіл ресурсів з метою своєчасного розгляду справ, за умови нерівномірності їх надходження і відсутності додаткових ресурсів.</w:t>
      </w:r>
    </w:p>
    <w:p w:rsidR="005256E5" w:rsidRPr="009614AC" w:rsidRDefault="0098126C" w:rsidP="0098126C">
      <w:pPr>
        <w:spacing w:after="0" w:line="240" w:lineRule="auto"/>
        <w:ind w:left="-142" w:firstLine="708"/>
        <w:jc w:val="both"/>
        <w:rPr>
          <w:rFonts w:ascii="Times New Roman" w:hAnsi="Times New Roman" w:cs="Times New Roman"/>
          <w:sz w:val="24"/>
          <w:szCs w:val="24"/>
          <w:lang w:val="uk-UA"/>
        </w:rPr>
      </w:pPr>
      <w:r>
        <w:rPr>
          <w:rFonts w:ascii="Times New Roman" w:hAnsi="Times New Roman"/>
          <w:sz w:val="24"/>
          <w:szCs w:val="24"/>
          <w:lang w:val="uk-UA"/>
        </w:rPr>
        <w:t>Крім того слід відзначити, що с</w:t>
      </w:r>
      <w:r w:rsidRPr="009614AC">
        <w:rPr>
          <w:rFonts w:ascii="Times New Roman" w:hAnsi="Times New Roman"/>
          <w:sz w:val="24"/>
          <w:szCs w:val="24"/>
          <w:lang w:val="uk-UA"/>
        </w:rPr>
        <w:t xml:space="preserve">ередньомісячний </w:t>
      </w:r>
      <w:r w:rsidRPr="009614AC">
        <w:rPr>
          <w:rFonts w:ascii="Times New Roman" w:hAnsi="Times New Roman"/>
          <w:sz w:val="24"/>
          <w:szCs w:val="24"/>
          <w:shd w:val="clear" w:color="auto" w:fill="FFFFFF"/>
          <w:lang w:val="uk-UA"/>
        </w:rPr>
        <w:t xml:space="preserve">показник розгляду суддею </w:t>
      </w:r>
      <w:r w:rsidRPr="009614AC">
        <w:rPr>
          <w:rFonts w:ascii="Times New Roman" w:hAnsi="Times New Roman"/>
          <w:sz w:val="24"/>
          <w:szCs w:val="24"/>
          <w:lang w:val="uk-UA"/>
        </w:rPr>
        <w:t xml:space="preserve">справ та матеріалів становить </w:t>
      </w:r>
      <w:r w:rsidRPr="00E56558">
        <w:rPr>
          <w:rFonts w:ascii="Times New Roman" w:hAnsi="Times New Roman"/>
          <w:b/>
          <w:sz w:val="24"/>
          <w:szCs w:val="24"/>
          <w:shd w:val="clear" w:color="auto" w:fill="FFFFFF"/>
          <w:lang w:val="uk-UA"/>
        </w:rPr>
        <w:t>98,6</w:t>
      </w:r>
      <w:r w:rsidRPr="00E56558">
        <w:rPr>
          <w:rFonts w:ascii="Times New Roman" w:hAnsi="Times New Roman"/>
          <w:sz w:val="24"/>
          <w:szCs w:val="24"/>
          <w:shd w:val="clear" w:color="auto" w:fill="FFFFFF"/>
          <w:lang w:val="uk-UA"/>
        </w:rPr>
        <w:t xml:space="preserve">% від </w:t>
      </w:r>
      <w:r>
        <w:rPr>
          <w:rFonts w:ascii="Times New Roman" w:hAnsi="Times New Roman"/>
          <w:sz w:val="24"/>
          <w:szCs w:val="24"/>
          <w:shd w:val="clear" w:color="auto" w:fill="FFFFFF"/>
          <w:lang w:val="uk-UA"/>
        </w:rPr>
        <w:t>загальної кількості справ та матеріалів які надійшли на розгляд суду у звітному періоді</w:t>
      </w:r>
      <w:r w:rsidRPr="00E56558">
        <w:rPr>
          <w:rFonts w:ascii="Times New Roman" w:hAnsi="Times New Roman"/>
          <w:sz w:val="24"/>
          <w:szCs w:val="24"/>
          <w:shd w:val="clear" w:color="auto" w:fill="FFFFFF"/>
          <w:lang w:val="uk-UA"/>
        </w:rPr>
        <w:t>.</w:t>
      </w:r>
    </w:p>
    <w:p w:rsidR="00CA4520" w:rsidRPr="009614AC" w:rsidRDefault="00CA4520" w:rsidP="00CA4520">
      <w:pPr>
        <w:shd w:val="clear" w:color="auto" w:fill="FFFFFF"/>
        <w:spacing w:after="0" w:line="240" w:lineRule="auto"/>
        <w:ind w:firstLine="539"/>
        <w:jc w:val="both"/>
        <w:rPr>
          <w:rFonts w:ascii="Times New Roman" w:hAnsi="Times New Roman" w:cs="Times New Roman"/>
          <w:sz w:val="24"/>
          <w:szCs w:val="24"/>
          <w:lang w:val="uk-UA"/>
        </w:rPr>
      </w:pPr>
      <w:r w:rsidRPr="009614AC">
        <w:rPr>
          <w:rFonts w:ascii="Times New Roman" w:hAnsi="Times New Roman" w:cs="Times New Roman"/>
          <w:sz w:val="24"/>
          <w:szCs w:val="24"/>
          <w:lang w:val="uk-UA"/>
        </w:rPr>
        <w:t>Таким чином підводячи підсумок вищевикладеному можна констатувати, що якісні та кількісні показники роботи суду протягом звітного періоду виконані на належному рівні, однак це не виключає можливості забезпечення всіх необхідних заходів щодо підвищення оперативності розгляду адміністративних справ суддями, дотримання строків їх розгляду, судового контролю.</w:t>
      </w:r>
    </w:p>
    <w:p w:rsidR="00DA20A7" w:rsidRPr="009614AC" w:rsidRDefault="00CA4520" w:rsidP="008515E8">
      <w:pPr>
        <w:spacing w:line="240" w:lineRule="auto"/>
        <w:ind w:firstLine="539"/>
        <w:jc w:val="both"/>
        <w:rPr>
          <w:rFonts w:ascii="Times New Roman" w:hAnsi="Times New Roman" w:cs="Times New Roman"/>
          <w:sz w:val="24"/>
          <w:szCs w:val="24"/>
          <w:lang w:val="uk-UA"/>
        </w:rPr>
      </w:pPr>
      <w:r w:rsidRPr="009614AC">
        <w:rPr>
          <w:rFonts w:ascii="Times New Roman" w:hAnsi="Times New Roman" w:cs="Times New Roman"/>
          <w:sz w:val="24"/>
          <w:szCs w:val="24"/>
          <w:lang w:val="uk-UA"/>
        </w:rPr>
        <w:t xml:space="preserve">З метою подальшого покращення діяльності суду, доцільно було б і в подальшому організувати проведення навчальних семінарів з працівниками суду стосовно правил та порядку роботи у КП «ДСС», підвищити вимоги до своєчасного та якісного виготовлення судових рішень. </w:t>
      </w:r>
    </w:p>
    <w:p w:rsidR="002212FA" w:rsidRPr="00EE5044" w:rsidRDefault="00485F35" w:rsidP="008515E8">
      <w:pPr>
        <w:spacing w:after="0" w:line="240" w:lineRule="auto"/>
        <w:jc w:val="both"/>
        <w:rPr>
          <w:rFonts w:ascii="Times New Roman" w:hAnsi="Times New Roman" w:cs="Times New Roman"/>
          <w:b/>
          <w:sz w:val="24"/>
          <w:szCs w:val="24"/>
          <w:lang w:val="uk-UA"/>
        </w:rPr>
      </w:pPr>
      <w:r w:rsidRPr="009614AC">
        <w:rPr>
          <w:rFonts w:ascii="Times New Roman" w:hAnsi="Times New Roman" w:cs="Times New Roman"/>
          <w:b/>
          <w:sz w:val="24"/>
          <w:szCs w:val="24"/>
          <w:lang w:val="uk-UA"/>
        </w:rPr>
        <w:t>Г</w:t>
      </w:r>
      <w:r w:rsidR="0036289C" w:rsidRPr="009614AC">
        <w:rPr>
          <w:rFonts w:ascii="Times New Roman" w:hAnsi="Times New Roman" w:cs="Times New Roman"/>
          <w:b/>
          <w:sz w:val="24"/>
          <w:szCs w:val="24"/>
          <w:lang w:val="uk-UA"/>
        </w:rPr>
        <w:t>олов</w:t>
      </w:r>
      <w:r w:rsidRPr="009614AC">
        <w:rPr>
          <w:rFonts w:ascii="Times New Roman" w:hAnsi="Times New Roman" w:cs="Times New Roman"/>
          <w:b/>
          <w:sz w:val="24"/>
          <w:szCs w:val="24"/>
          <w:lang w:val="uk-UA"/>
        </w:rPr>
        <w:t>а</w:t>
      </w:r>
      <w:r w:rsidR="0036289C" w:rsidRPr="009614AC">
        <w:rPr>
          <w:rFonts w:ascii="Times New Roman" w:hAnsi="Times New Roman" w:cs="Times New Roman"/>
          <w:b/>
          <w:sz w:val="24"/>
          <w:szCs w:val="24"/>
          <w:lang w:val="uk-UA"/>
        </w:rPr>
        <w:t xml:space="preserve"> суду </w:t>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sidRPr="009614AC">
        <w:rPr>
          <w:rFonts w:ascii="Times New Roman" w:hAnsi="Times New Roman" w:cs="Times New Roman"/>
          <w:b/>
          <w:sz w:val="24"/>
          <w:szCs w:val="24"/>
          <w:lang w:val="uk-UA"/>
        </w:rPr>
        <w:t>І.В. Садовий</w:t>
      </w:r>
    </w:p>
    <w:p w:rsidR="00EC22FB" w:rsidRPr="00EE5044" w:rsidRDefault="00EC22FB" w:rsidP="008515E8">
      <w:pPr>
        <w:spacing w:after="0" w:line="240" w:lineRule="auto"/>
        <w:jc w:val="both"/>
        <w:rPr>
          <w:rFonts w:ascii="Times New Roman" w:hAnsi="Times New Roman" w:cs="Times New Roman"/>
          <w:b/>
          <w:sz w:val="24"/>
          <w:szCs w:val="24"/>
          <w:lang w:val="uk-UA"/>
        </w:rPr>
      </w:pPr>
      <w:bookmarkStart w:id="0" w:name="_GoBack"/>
      <w:bookmarkEnd w:id="0"/>
    </w:p>
    <w:sectPr w:rsidR="00EC22FB" w:rsidRPr="00EE5044" w:rsidSect="00DA260C">
      <w:headerReference w:type="default" r:id="rId8"/>
      <w:headerReference w:type="first" r:id="rId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9A8" w:rsidRDefault="00EA69A8" w:rsidP="00092DC7">
      <w:pPr>
        <w:spacing w:after="0" w:line="240" w:lineRule="auto"/>
      </w:pPr>
      <w:r>
        <w:separator/>
      </w:r>
    </w:p>
  </w:endnote>
  <w:endnote w:type="continuationSeparator" w:id="0">
    <w:p w:rsidR="00EA69A8" w:rsidRDefault="00EA69A8" w:rsidP="00092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9A8" w:rsidRDefault="00EA69A8" w:rsidP="00092DC7">
      <w:pPr>
        <w:spacing w:after="0" w:line="240" w:lineRule="auto"/>
      </w:pPr>
      <w:r>
        <w:separator/>
      </w:r>
    </w:p>
  </w:footnote>
  <w:footnote w:type="continuationSeparator" w:id="0">
    <w:p w:rsidR="00EA69A8" w:rsidRDefault="00EA69A8" w:rsidP="00092D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0473"/>
      <w:docPartObj>
        <w:docPartGallery w:val="Page Numbers (Top of Page)"/>
        <w:docPartUnique/>
      </w:docPartObj>
    </w:sdtPr>
    <w:sdtContent>
      <w:p w:rsidR="00B22B3A" w:rsidRDefault="00E566B2">
        <w:pPr>
          <w:pStyle w:val="a7"/>
          <w:jc w:val="center"/>
        </w:pPr>
        <w:r>
          <w:fldChar w:fldCharType="begin"/>
        </w:r>
        <w:r w:rsidR="00B22B3A">
          <w:instrText xml:space="preserve"> PAGE   \* MERGEFORMAT </w:instrText>
        </w:r>
        <w:r>
          <w:fldChar w:fldCharType="separate"/>
        </w:r>
        <w:r w:rsidR="003A5DBD">
          <w:rPr>
            <w:noProof/>
          </w:rPr>
          <w:t>3</w:t>
        </w:r>
        <w:r>
          <w:rPr>
            <w:noProof/>
          </w:rPr>
          <w:fldChar w:fldCharType="end"/>
        </w:r>
      </w:p>
    </w:sdtContent>
  </w:sdt>
  <w:p w:rsidR="00B22B3A" w:rsidRDefault="00B22B3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3A" w:rsidRDefault="00B22B3A">
    <w:pPr>
      <w:pStyle w:val="a7"/>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1AD"/>
    <w:multiLevelType w:val="hybridMultilevel"/>
    <w:tmpl w:val="8390B720"/>
    <w:lvl w:ilvl="0" w:tplc="D55CDE0E">
      <w:start w:val="9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5137ED"/>
    <w:multiLevelType w:val="hybridMultilevel"/>
    <w:tmpl w:val="D1483E34"/>
    <w:lvl w:ilvl="0" w:tplc="8ED61284">
      <w:start w:val="974"/>
      <w:numFmt w:val="bullet"/>
      <w:lvlText w:val="-"/>
      <w:lvlJc w:val="left"/>
      <w:pPr>
        <w:ind w:left="900" w:hanging="360"/>
      </w:pPr>
      <w:rPr>
        <w:rFonts w:ascii="Times New Roman" w:eastAsia="Times New Roman" w:hAnsi="Times New Roman"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616F19"/>
    <w:multiLevelType w:val="hybridMultilevel"/>
    <w:tmpl w:val="AD7CEC88"/>
    <w:lvl w:ilvl="0" w:tplc="866C8174">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B6006E7"/>
    <w:multiLevelType w:val="hybridMultilevel"/>
    <w:tmpl w:val="03AE9EB0"/>
    <w:lvl w:ilvl="0" w:tplc="4F7E2490">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352CA"/>
    <w:multiLevelType w:val="hybridMultilevel"/>
    <w:tmpl w:val="8952ADC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167C41BE"/>
    <w:multiLevelType w:val="multilevel"/>
    <w:tmpl w:val="9896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9F5422"/>
    <w:multiLevelType w:val="hybridMultilevel"/>
    <w:tmpl w:val="D40A0652"/>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1C0B09"/>
    <w:multiLevelType w:val="hybridMultilevel"/>
    <w:tmpl w:val="65284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441C35"/>
    <w:multiLevelType w:val="hybridMultilevel"/>
    <w:tmpl w:val="9DC41604"/>
    <w:lvl w:ilvl="0" w:tplc="466610FA">
      <w:start w:val="925"/>
      <w:numFmt w:val="bullet"/>
      <w:lvlText w:val="-"/>
      <w:lvlJc w:val="left"/>
      <w:pPr>
        <w:ind w:left="1140" w:hanging="360"/>
      </w:pPr>
      <w:rPr>
        <w:rFonts w:ascii="Times New Roman" w:eastAsia="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
    <w:nsid w:val="2C3A5935"/>
    <w:multiLevelType w:val="hybridMultilevel"/>
    <w:tmpl w:val="DDDAA58C"/>
    <w:lvl w:ilvl="0" w:tplc="822C56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EE6A1B"/>
    <w:multiLevelType w:val="hybridMultilevel"/>
    <w:tmpl w:val="F55C604A"/>
    <w:lvl w:ilvl="0" w:tplc="54B88414">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A50351"/>
    <w:multiLevelType w:val="hybridMultilevel"/>
    <w:tmpl w:val="BCC21160"/>
    <w:lvl w:ilvl="0" w:tplc="F69EB3A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2F31CDE"/>
    <w:multiLevelType w:val="multilevel"/>
    <w:tmpl w:val="6A1E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83441A"/>
    <w:multiLevelType w:val="hybridMultilevel"/>
    <w:tmpl w:val="B12448C4"/>
    <w:lvl w:ilvl="0" w:tplc="8A183D9A">
      <w:start w:val="9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DB7FF6"/>
    <w:multiLevelType w:val="hybridMultilevel"/>
    <w:tmpl w:val="1DA230D0"/>
    <w:lvl w:ilvl="0" w:tplc="A1A0DF4C">
      <w:start w:val="746"/>
      <w:numFmt w:val="bullet"/>
      <w:lvlText w:val="-"/>
      <w:lvlJc w:val="left"/>
      <w:pPr>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97B3E09"/>
    <w:multiLevelType w:val="hybridMultilevel"/>
    <w:tmpl w:val="A8A06C64"/>
    <w:lvl w:ilvl="0" w:tplc="88EEA348">
      <w:start w:val="925"/>
      <w:numFmt w:val="bullet"/>
      <w:lvlText w:val="-"/>
      <w:lvlJc w:val="left"/>
      <w:pPr>
        <w:ind w:left="1140" w:hanging="360"/>
      </w:pPr>
      <w:rPr>
        <w:rFonts w:ascii="Times New Roman" w:eastAsia="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nsid w:val="4E5D09BB"/>
    <w:multiLevelType w:val="multilevel"/>
    <w:tmpl w:val="132A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03C5D8C"/>
    <w:multiLevelType w:val="hybridMultilevel"/>
    <w:tmpl w:val="336E778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986A10"/>
    <w:multiLevelType w:val="hybridMultilevel"/>
    <w:tmpl w:val="767E4DB6"/>
    <w:lvl w:ilvl="0" w:tplc="D40EA820">
      <w:start w:val="1802"/>
      <w:numFmt w:val="bullet"/>
      <w:lvlText w:val="-"/>
      <w:lvlJc w:val="left"/>
      <w:pPr>
        <w:ind w:left="78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36523D0"/>
    <w:multiLevelType w:val="hybridMultilevel"/>
    <w:tmpl w:val="312CDC9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4811FF"/>
    <w:multiLevelType w:val="hybridMultilevel"/>
    <w:tmpl w:val="5B1CAD4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E744F4A"/>
    <w:multiLevelType w:val="hybridMultilevel"/>
    <w:tmpl w:val="9C642DDE"/>
    <w:lvl w:ilvl="0" w:tplc="B5C4C98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2D13338"/>
    <w:multiLevelType w:val="hybridMultilevel"/>
    <w:tmpl w:val="53B4A4B6"/>
    <w:lvl w:ilvl="0" w:tplc="54B88414">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167E05"/>
    <w:multiLevelType w:val="hybridMultilevel"/>
    <w:tmpl w:val="BAE20076"/>
    <w:lvl w:ilvl="0" w:tplc="277C2FEC">
      <w:numFmt w:val="bullet"/>
      <w:lvlText w:val="-"/>
      <w:lvlJc w:val="left"/>
      <w:pPr>
        <w:ind w:left="735" w:hanging="360"/>
      </w:pPr>
      <w:rPr>
        <w:rFonts w:ascii="Times New Roman CYR" w:eastAsia="Times New Roman" w:hAnsi="Times New Roman CYR"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EAF0C32"/>
    <w:multiLevelType w:val="hybridMultilevel"/>
    <w:tmpl w:val="09FA310C"/>
    <w:lvl w:ilvl="0" w:tplc="04190003">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9C4EC4"/>
    <w:multiLevelType w:val="hybridMultilevel"/>
    <w:tmpl w:val="0A2A3CDA"/>
    <w:lvl w:ilvl="0" w:tplc="04190003">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8F0660"/>
    <w:multiLevelType w:val="hybridMultilevel"/>
    <w:tmpl w:val="5C76721E"/>
    <w:lvl w:ilvl="0" w:tplc="54B88414">
      <w:start w:val="4"/>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
  </w:num>
  <w:num w:numId="7">
    <w:abstractNumId w:val="15"/>
  </w:num>
  <w:num w:numId="8">
    <w:abstractNumId w:val="8"/>
  </w:num>
  <w:num w:numId="9">
    <w:abstractNumId w:val="0"/>
  </w:num>
  <w:num w:numId="10">
    <w:abstractNumId w:val="13"/>
  </w:num>
  <w:num w:numId="11">
    <w:abstractNumId w:val="2"/>
  </w:num>
  <w:num w:numId="12">
    <w:abstractNumId w:val="21"/>
  </w:num>
  <w:num w:numId="13">
    <w:abstractNumId w:val="20"/>
  </w:num>
  <w:num w:numId="14">
    <w:abstractNumId w:val="24"/>
  </w:num>
  <w:num w:numId="15">
    <w:abstractNumId w:val="3"/>
  </w:num>
  <w:num w:numId="16">
    <w:abstractNumId w:val="19"/>
  </w:num>
  <w:num w:numId="17">
    <w:abstractNumId w:val="6"/>
  </w:num>
  <w:num w:numId="18">
    <w:abstractNumId w:val="17"/>
  </w:num>
  <w:num w:numId="19">
    <w:abstractNumId w:val="25"/>
  </w:num>
  <w:num w:numId="20">
    <w:abstractNumId w:val="10"/>
  </w:num>
  <w:num w:numId="21">
    <w:abstractNumId w:val="26"/>
  </w:num>
  <w:num w:numId="22">
    <w:abstractNumId w:val="22"/>
  </w:num>
  <w:num w:numId="23">
    <w:abstractNumId w:val="7"/>
  </w:num>
  <w:num w:numId="24">
    <w:abstractNumId w:val="9"/>
  </w:num>
  <w:num w:numId="25">
    <w:abstractNumId w:val="11"/>
  </w:num>
  <w:num w:numId="26">
    <w:abstractNumId w:val="16"/>
  </w:num>
  <w:num w:numId="27">
    <w:abstractNumId w:val="5"/>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2D7F12"/>
    <w:rsid w:val="000001E9"/>
    <w:rsid w:val="000019D8"/>
    <w:rsid w:val="00002BFB"/>
    <w:rsid w:val="0000462F"/>
    <w:rsid w:val="00004C2B"/>
    <w:rsid w:val="00005828"/>
    <w:rsid w:val="0000587F"/>
    <w:rsid w:val="00006238"/>
    <w:rsid w:val="00006BC4"/>
    <w:rsid w:val="00006E6D"/>
    <w:rsid w:val="00013144"/>
    <w:rsid w:val="00013491"/>
    <w:rsid w:val="00014A8E"/>
    <w:rsid w:val="000156F7"/>
    <w:rsid w:val="00016523"/>
    <w:rsid w:val="00017859"/>
    <w:rsid w:val="00020170"/>
    <w:rsid w:val="00021F4F"/>
    <w:rsid w:val="000249AD"/>
    <w:rsid w:val="00026656"/>
    <w:rsid w:val="00030BBB"/>
    <w:rsid w:val="00031AEA"/>
    <w:rsid w:val="00036197"/>
    <w:rsid w:val="00036BF0"/>
    <w:rsid w:val="0004224C"/>
    <w:rsid w:val="0004241F"/>
    <w:rsid w:val="00042B75"/>
    <w:rsid w:val="000439F6"/>
    <w:rsid w:val="00044238"/>
    <w:rsid w:val="000443C2"/>
    <w:rsid w:val="000459E7"/>
    <w:rsid w:val="00046169"/>
    <w:rsid w:val="00047169"/>
    <w:rsid w:val="00047D53"/>
    <w:rsid w:val="00050AF6"/>
    <w:rsid w:val="000524F7"/>
    <w:rsid w:val="0005263B"/>
    <w:rsid w:val="00052E03"/>
    <w:rsid w:val="00054926"/>
    <w:rsid w:val="00054C9F"/>
    <w:rsid w:val="000568E5"/>
    <w:rsid w:val="00056DA8"/>
    <w:rsid w:val="00063CA4"/>
    <w:rsid w:val="0006519F"/>
    <w:rsid w:val="000734EA"/>
    <w:rsid w:val="00074EEA"/>
    <w:rsid w:val="000750BD"/>
    <w:rsid w:val="00076F42"/>
    <w:rsid w:val="000771CE"/>
    <w:rsid w:val="0008050C"/>
    <w:rsid w:val="00080C04"/>
    <w:rsid w:val="00084AAA"/>
    <w:rsid w:val="0009201B"/>
    <w:rsid w:val="00092DC7"/>
    <w:rsid w:val="000938AF"/>
    <w:rsid w:val="00093C7C"/>
    <w:rsid w:val="00094948"/>
    <w:rsid w:val="00094C13"/>
    <w:rsid w:val="00097AB4"/>
    <w:rsid w:val="000A13DF"/>
    <w:rsid w:val="000A2B48"/>
    <w:rsid w:val="000A39D3"/>
    <w:rsid w:val="000A3E83"/>
    <w:rsid w:val="000A437C"/>
    <w:rsid w:val="000A4744"/>
    <w:rsid w:val="000A5BA0"/>
    <w:rsid w:val="000A7684"/>
    <w:rsid w:val="000B1873"/>
    <w:rsid w:val="000B1BAC"/>
    <w:rsid w:val="000B35FF"/>
    <w:rsid w:val="000B62B2"/>
    <w:rsid w:val="000B694A"/>
    <w:rsid w:val="000C1E83"/>
    <w:rsid w:val="000C4562"/>
    <w:rsid w:val="000C45CD"/>
    <w:rsid w:val="000C57E5"/>
    <w:rsid w:val="000C5A84"/>
    <w:rsid w:val="000D0F1A"/>
    <w:rsid w:val="000D1BCE"/>
    <w:rsid w:val="000D1FB6"/>
    <w:rsid w:val="000D2407"/>
    <w:rsid w:val="000D2686"/>
    <w:rsid w:val="000D3CF5"/>
    <w:rsid w:val="000D770E"/>
    <w:rsid w:val="000D7999"/>
    <w:rsid w:val="000E01E8"/>
    <w:rsid w:val="000E1017"/>
    <w:rsid w:val="000E1173"/>
    <w:rsid w:val="000E1FE5"/>
    <w:rsid w:val="000E51C1"/>
    <w:rsid w:val="000E522A"/>
    <w:rsid w:val="000E52EB"/>
    <w:rsid w:val="000E755D"/>
    <w:rsid w:val="000E7B6C"/>
    <w:rsid w:val="000F0AB2"/>
    <w:rsid w:val="000F0D2E"/>
    <w:rsid w:val="000F1E4D"/>
    <w:rsid w:val="000F217A"/>
    <w:rsid w:val="000F290D"/>
    <w:rsid w:val="000F2E2F"/>
    <w:rsid w:val="000F4996"/>
    <w:rsid w:val="000F5383"/>
    <w:rsid w:val="000F7727"/>
    <w:rsid w:val="00100503"/>
    <w:rsid w:val="00101DD4"/>
    <w:rsid w:val="00103AF9"/>
    <w:rsid w:val="00105AF4"/>
    <w:rsid w:val="00105DF4"/>
    <w:rsid w:val="0010691B"/>
    <w:rsid w:val="00106F26"/>
    <w:rsid w:val="001070B2"/>
    <w:rsid w:val="00107BB5"/>
    <w:rsid w:val="00110223"/>
    <w:rsid w:val="001106E0"/>
    <w:rsid w:val="00110C1B"/>
    <w:rsid w:val="00110CBD"/>
    <w:rsid w:val="00110F24"/>
    <w:rsid w:val="00111318"/>
    <w:rsid w:val="00112243"/>
    <w:rsid w:val="0011246E"/>
    <w:rsid w:val="001133B4"/>
    <w:rsid w:val="00113428"/>
    <w:rsid w:val="00113B98"/>
    <w:rsid w:val="0011594D"/>
    <w:rsid w:val="00115CA2"/>
    <w:rsid w:val="001163E4"/>
    <w:rsid w:val="001170CA"/>
    <w:rsid w:val="001176A5"/>
    <w:rsid w:val="00121521"/>
    <w:rsid w:val="0012184F"/>
    <w:rsid w:val="00121A6E"/>
    <w:rsid w:val="00122349"/>
    <w:rsid w:val="00122C95"/>
    <w:rsid w:val="001244FE"/>
    <w:rsid w:val="001253E1"/>
    <w:rsid w:val="00125EE6"/>
    <w:rsid w:val="00132E47"/>
    <w:rsid w:val="0013325C"/>
    <w:rsid w:val="00133AA8"/>
    <w:rsid w:val="00134375"/>
    <w:rsid w:val="00134715"/>
    <w:rsid w:val="00134772"/>
    <w:rsid w:val="00135204"/>
    <w:rsid w:val="00137664"/>
    <w:rsid w:val="00137EA7"/>
    <w:rsid w:val="00140AF2"/>
    <w:rsid w:val="00141E56"/>
    <w:rsid w:val="00145FE9"/>
    <w:rsid w:val="00146794"/>
    <w:rsid w:val="00150FDD"/>
    <w:rsid w:val="00152929"/>
    <w:rsid w:val="0015525F"/>
    <w:rsid w:val="00155BD3"/>
    <w:rsid w:val="001561D0"/>
    <w:rsid w:val="0015796A"/>
    <w:rsid w:val="00161F1B"/>
    <w:rsid w:val="001620A1"/>
    <w:rsid w:val="001620FD"/>
    <w:rsid w:val="00162277"/>
    <w:rsid w:val="00164C64"/>
    <w:rsid w:val="00164DF1"/>
    <w:rsid w:val="001673FE"/>
    <w:rsid w:val="00170829"/>
    <w:rsid w:val="001713A7"/>
    <w:rsid w:val="0017234B"/>
    <w:rsid w:val="00173E6E"/>
    <w:rsid w:val="00174C6C"/>
    <w:rsid w:val="0017617E"/>
    <w:rsid w:val="00177FF3"/>
    <w:rsid w:val="00180C7B"/>
    <w:rsid w:val="00182335"/>
    <w:rsid w:val="00183368"/>
    <w:rsid w:val="001838B4"/>
    <w:rsid w:val="00184A77"/>
    <w:rsid w:val="00190BA8"/>
    <w:rsid w:val="00193F42"/>
    <w:rsid w:val="001949C6"/>
    <w:rsid w:val="00194EDE"/>
    <w:rsid w:val="00195192"/>
    <w:rsid w:val="00195E22"/>
    <w:rsid w:val="001A2FB7"/>
    <w:rsid w:val="001A382F"/>
    <w:rsid w:val="001A5FC4"/>
    <w:rsid w:val="001A7410"/>
    <w:rsid w:val="001A76A9"/>
    <w:rsid w:val="001B0ABF"/>
    <w:rsid w:val="001B0AD3"/>
    <w:rsid w:val="001B0DFC"/>
    <w:rsid w:val="001B1222"/>
    <w:rsid w:val="001B1E9A"/>
    <w:rsid w:val="001B46D6"/>
    <w:rsid w:val="001B52CB"/>
    <w:rsid w:val="001B69D4"/>
    <w:rsid w:val="001B7577"/>
    <w:rsid w:val="001C13B5"/>
    <w:rsid w:val="001C16A9"/>
    <w:rsid w:val="001C21AA"/>
    <w:rsid w:val="001C2659"/>
    <w:rsid w:val="001C36FA"/>
    <w:rsid w:val="001C5CE0"/>
    <w:rsid w:val="001C69C1"/>
    <w:rsid w:val="001C7EF7"/>
    <w:rsid w:val="001D0E1A"/>
    <w:rsid w:val="001D0EDB"/>
    <w:rsid w:val="001D1AED"/>
    <w:rsid w:val="001D1CBB"/>
    <w:rsid w:val="001D2FA3"/>
    <w:rsid w:val="001D601E"/>
    <w:rsid w:val="001E1AA4"/>
    <w:rsid w:val="001E1CD8"/>
    <w:rsid w:val="001E4984"/>
    <w:rsid w:val="001E6A20"/>
    <w:rsid w:val="001E6AB3"/>
    <w:rsid w:val="001E7609"/>
    <w:rsid w:val="001F0ECC"/>
    <w:rsid w:val="001F13E8"/>
    <w:rsid w:val="001F44A6"/>
    <w:rsid w:val="001F46FD"/>
    <w:rsid w:val="001F532F"/>
    <w:rsid w:val="001F5E21"/>
    <w:rsid w:val="001F65A4"/>
    <w:rsid w:val="002028F4"/>
    <w:rsid w:val="0020297A"/>
    <w:rsid w:val="00203E5C"/>
    <w:rsid w:val="00206510"/>
    <w:rsid w:val="0021019D"/>
    <w:rsid w:val="0021044D"/>
    <w:rsid w:val="00213C20"/>
    <w:rsid w:val="00217836"/>
    <w:rsid w:val="00217D5B"/>
    <w:rsid w:val="002212FA"/>
    <w:rsid w:val="00221C05"/>
    <w:rsid w:val="00223123"/>
    <w:rsid w:val="002244F9"/>
    <w:rsid w:val="00226722"/>
    <w:rsid w:val="0022680D"/>
    <w:rsid w:val="00227321"/>
    <w:rsid w:val="00231578"/>
    <w:rsid w:val="00232F2F"/>
    <w:rsid w:val="00232FB7"/>
    <w:rsid w:val="00233393"/>
    <w:rsid w:val="002348C4"/>
    <w:rsid w:val="00234C55"/>
    <w:rsid w:val="002362C6"/>
    <w:rsid w:val="00236976"/>
    <w:rsid w:val="00240344"/>
    <w:rsid w:val="002410C8"/>
    <w:rsid w:val="00242E73"/>
    <w:rsid w:val="00243A53"/>
    <w:rsid w:val="00244EFC"/>
    <w:rsid w:val="0024551C"/>
    <w:rsid w:val="0024616A"/>
    <w:rsid w:val="0024642F"/>
    <w:rsid w:val="00246679"/>
    <w:rsid w:val="00247800"/>
    <w:rsid w:val="00250D38"/>
    <w:rsid w:val="00251132"/>
    <w:rsid w:val="00252596"/>
    <w:rsid w:val="00252CD0"/>
    <w:rsid w:val="00252EED"/>
    <w:rsid w:val="00255E29"/>
    <w:rsid w:val="00261F81"/>
    <w:rsid w:val="00262F44"/>
    <w:rsid w:val="002644EE"/>
    <w:rsid w:val="00264A85"/>
    <w:rsid w:val="00264D28"/>
    <w:rsid w:val="002654A7"/>
    <w:rsid w:val="00265F76"/>
    <w:rsid w:val="00270C4D"/>
    <w:rsid w:val="00272B11"/>
    <w:rsid w:val="002734F4"/>
    <w:rsid w:val="00274774"/>
    <w:rsid w:val="00282128"/>
    <w:rsid w:val="00282B42"/>
    <w:rsid w:val="002834D1"/>
    <w:rsid w:val="00284B97"/>
    <w:rsid w:val="00285263"/>
    <w:rsid w:val="00285A58"/>
    <w:rsid w:val="00287647"/>
    <w:rsid w:val="00293124"/>
    <w:rsid w:val="002965DA"/>
    <w:rsid w:val="002A272F"/>
    <w:rsid w:val="002A3881"/>
    <w:rsid w:val="002A38A0"/>
    <w:rsid w:val="002A5D5A"/>
    <w:rsid w:val="002A6DD4"/>
    <w:rsid w:val="002A7E47"/>
    <w:rsid w:val="002A7FAD"/>
    <w:rsid w:val="002B007F"/>
    <w:rsid w:val="002B0527"/>
    <w:rsid w:val="002B0947"/>
    <w:rsid w:val="002B0C70"/>
    <w:rsid w:val="002B2C1C"/>
    <w:rsid w:val="002B31A9"/>
    <w:rsid w:val="002B4A22"/>
    <w:rsid w:val="002B50B0"/>
    <w:rsid w:val="002B5BDC"/>
    <w:rsid w:val="002B794F"/>
    <w:rsid w:val="002C05DD"/>
    <w:rsid w:val="002C0F9C"/>
    <w:rsid w:val="002C1718"/>
    <w:rsid w:val="002C409D"/>
    <w:rsid w:val="002C4393"/>
    <w:rsid w:val="002C44BC"/>
    <w:rsid w:val="002C57B5"/>
    <w:rsid w:val="002C6AC6"/>
    <w:rsid w:val="002C6FFA"/>
    <w:rsid w:val="002C79B6"/>
    <w:rsid w:val="002C79C0"/>
    <w:rsid w:val="002D014C"/>
    <w:rsid w:val="002D0D68"/>
    <w:rsid w:val="002D21C2"/>
    <w:rsid w:val="002D2EA8"/>
    <w:rsid w:val="002D4ACB"/>
    <w:rsid w:val="002D544C"/>
    <w:rsid w:val="002D653D"/>
    <w:rsid w:val="002D6BE2"/>
    <w:rsid w:val="002D7F12"/>
    <w:rsid w:val="002E091A"/>
    <w:rsid w:val="002E116F"/>
    <w:rsid w:val="002E1274"/>
    <w:rsid w:val="002E2CF3"/>
    <w:rsid w:val="002E5A1D"/>
    <w:rsid w:val="002E6BD3"/>
    <w:rsid w:val="002F280A"/>
    <w:rsid w:val="002F30B4"/>
    <w:rsid w:val="002F39CF"/>
    <w:rsid w:val="002F3B76"/>
    <w:rsid w:val="002F5576"/>
    <w:rsid w:val="0030061D"/>
    <w:rsid w:val="0031089F"/>
    <w:rsid w:val="00310B73"/>
    <w:rsid w:val="00311506"/>
    <w:rsid w:val="00311723"/>
    <w:rsid w:val="00312CC0"/>
    <w:rsid w:val="00312CE7"/>
    <w:rsid w:val="00312DAC"/>
    <w:rsid w:val="00315681"/>
    <w:rsid w:val="00320354"/>
    <w:rsid w:val="0032100B"/>
    <w:rsid w:val="00321A60"/>
    <w:rsid w:val="00321AC3"/>
    <w:rsid w:val="00321EF6"/>
    <w:rsid w:val="00324E0B"/>
    <w:rsid w:val="0032717A"/>
    <w:rsid w:val="00327601"/>
    <w:rsid w:val="003304B4"/>
    <w:rsid w:val="00331784"/>
    <w:rsid w:val="00331D07"/>
    <w:rsid w:val="00331DC8"/>
    <w:rsid w:val="003325A3"/>
    <w:rsid w:val="0033272A"/>
    <w:rsid w:val="00333425"/>
    <w:rsid w:val="003374FE"/>
    <w:rsid w:val="0033779B"/>
    <w:rsid w:val="00340738"/>
    <w:rsid w:val="00341D56"/>
    <w:rsid w:val="00342F4A"/>
    <w:rsid w:val="003440C4"/>
    <w:rsid w:val="003451AD"/>
    <w:rsid w:val="003457E8"/>
    <w:rsid w:val="00345FB0"/>
    <w:rsid w:val="003467EB"/>
    <w:rsid w:val="00346EAB"/>
    <w:rsid w:val="003510BC"/>
    <w:rsid w:val="00353825"/>
    <w:rsid w:val="00355D5D"/>
    <w:rsid w:val="003565B4"/>
    <w:rsid w:val="00356A34"/>
    <w:rsid w:val="00357011"/>
    <w:rsid w:val="00357170"/>
    <w:rsid w:val="003618A7"/>
    <w:rsid w:val="003620B5"/>
    <w:rsid w:val="003623D2"/>
    <w:rsid w:val="0036289C"/>
    <w:rsid w:val="00362D3F"/>
    <w:rsid w:val="003635DD"/>
    <w:rsid w:val="003647CD"/>
    <w:rsid w:val="0036642D"/>
    <w:rsid w:val="00366504"/>
    <w:rsid w:val="003716D8"/>
    <w:rsid w:val="0037504E"/>
    <w:rsid w:val="00375CC2"/>
    <w:rsid w:val="00376461"/>
    <w:rsid w:val="0037721E"/>
    <w:rsid w:val="0038202F"/>
    <w:rsid w:val="00382035"/>
    <w:rsid w:val="003843AA"/>
    <w:rsid w:val="003848FF"/>
    <w:rsid w:val="00384B6B"/>
    <w:rsid w:val="00385002"/>
    <w:rsid w:val="003873D2"/>
    <w:rsid w:val="00387B82"/>
    <w:rsid w:val="00387DFE"/>
    <w:rsid w:val="003901DD"/>
    <w:rsid w:val="003912E0"/>
    <w:rsid w:val="0039205A"/>
    <w:rsid w:val="00393D5F"/>
    <w:rsid w:val="003943FD"/>
    <w:rsid w:val="00395324"/>
    <w:rsid w:val="0039543C"/>
    <w:rsid w:val="00397D4A"/>
    <w:rsid w:val="003A58DB"/>
    <w:rsid w:val="003A5CC4"/>
    <w:rsid w:val="003A5DBD"/>
    <w:rsid w:val="003A6DFC"/>
    <w:rsid w:val="003A7780"/>
    <w:rsid w:val="003B00D2"/>
    <w:rsid w:val="003B0E24"/>
    <w:rsid w:val="003B0F2E"/>
    <w:rsid w:val="003B4DBC"/>
    <w:rsid w:val="003B508D"/>
    <w:rsid w:val="003B676B"/>
    <w:rsid w:val="003B6C6E"/>
    <w:rsid w:val="003B7BA9"/>
    <w:rsid w:val="003C0102"/>
    <w:rsid w:val="003C0C8E"/>
    <w:rsid w:val="003C23FD"/>
    <w:rsid w:val="003C282B"/>
    <w:rsid w:val="003C4712"/>
    <w:rsid w:val="003C736E"/>
    <w:rsid w:val="003D1320"/>
    <w:rsid w:val="003D16C0"/>
    <w:rsid w:val="003D22E8"/>
    <w:rsid w:val="003D2EED"/>
    <w:rsid w:val="003D3654"/>
    <w:rsid w:val="003D38A7"/>
    <w:rsid w:val="003D51C2"/>
    <w:rsid w:val="003D5A08"/>
    <w:rsid w:val="003D6745"/>
    <w:rsid w:val="003E0629"/>
    <w:rsid w:val="003E2BED"/>
    <w:rsid w:val="003E2D78"/>
    <w:rsid w:val="003E33F2"/>
    <w:rsid w:val="003E6B8C"/>
    <w:rsid w:val="003E742A"/>
    <w:rsid w:val="003E79FF"/>
    <w:rsid w:val="003F0E09"/>
    <w:rsid w:val="003F50E0"/>
    <w:rsid w:val="003F5275"/>
    <w:rsid w:val="003F7A14"/>
    <w:rsid w:val="00400B2D"/>
    <w:rsid w:val="00404062"/>
    <w:rsid w:val="00404AA4"/>
    <w:rsid w:val="00404BEA"/>
    <w:rsid w:val="00404FB7"/>
    <w:rsid w:val="004056DF"/>
    <w:rsid w:val="00406240"/>
    <w:rsid w:val="004063C0"/>
    <w:rsid w:val="00406C3A"/>
    <w:rsid w:val="0041042D"/>
    <w:rsid w:val="00412322"/>
    <w:rsid w:val="004128AD"/>
    <w:rsid w:val="0041303B"/>
    <w:rsid w:val="00413642"/>
    <w:rsid w:val="00414611"/>
    <w:rsid w:val="00414CDD"/>
    <w:rsid w:val="0041550E"/>
    <w:rsid w:val="00415BA6"/>
    <w:rsid w:val="00417ACC"/>
    <w:rsid w:val="0042108C"/>
    <w:rsid w:val="0042350C"/>
    <w:rsid w:val="00423B89"/>
    <w:rsid w:val="00424876"/>
    <w:rsid w:val="00425581"/>
    <w:rsid w:val="00425F63"/>
    <w:rsid w:val="00426208"/>
    <w:rsid w:val="00427E25"/>
    <w:rsid w:val="00427F7F"/>
    <w:rsid w:val="004308BB"/>
    <w:rsid w:val="00432857"/>
    <w:rsid w:val="00432D31"/>
    <w:rsid w:val="0043586D"/>
    <w:rsid w:val="00435DCF"/>
    <w:rsid w:val="00437479"/>
    <w:rsid w:val="00440458"/>
    <w:rsid w:val="00440FE3"/>
    <w:rsid w:val="00441DA8"/>
    <w:rsid w:val="00442855"/>
    <w:rsid w:val="00442886"/>
    <w:rsid w:val="00444D41"/>
    <w:rsid w:val="00444E8F"/>
    <w:rsid w:val="004454FA"/>
    <w:rsid w:val="00447AA7"/>
    <w:rsid w:val="00452B02"/>
    <w:rsid w:val="00453032"/>
    <w:rsid w:val="0045428A"/>
    <w:rsid w:val="0045468E"/>
    <w:rsid w:val="00454AF0"/>
    <w:rsid w:val="00454B1E"/>
    <w:rsid w:val="00456790"/>
    <w:rsid w:val="0046133F"/>
    <w:rsid w:val="00461D3C"/>
    <w:rsid w:val="00462279"/>
    <w:rsid w:val="00462BDD"/>
    <w:rsid w:val="00462C60"/>
    <w:rsid w:val="00463170"/>
    <w:rsid w:val="00464093"/>
    <w:rsid w:val="00464D87"/>
    <w:rsid w:val="00466198"/>
    <w:rsid w:val="00473291"/>
    <w:rsid w:val="004736CE"/>
    <w:rsid w:val="00473E2A"/>
    <w:rsid w:val="0047401B"/>
    <w:rsid w:val="00474236"/>
    <w:rsid w:val="00474DB0"/>
    <w:rsid w:val="00475CC3"/>
    <w:rsid w:val="00477A6D"/>
    <w:rsid w:val="00477AC5"/>
    <w:rsid w:val="00477DF9"/>
    <w:rsid w:val="00481590"/>
    <w:rsid w:val="0048348F"/>
    <w:rsid w:val="004842BB"/>
    <w:rsid w:val="00484705"/>
    <w:rsid w:val="004859B9"/>
    <w:rsid w:val="00485F35"/>
    <w:rsid w:val="00486D50"/>
    <w:rsid w:val="00487A44"/>
    <w:rsid w:val="004908F0"/>
    <w:rsid w:val="00492BC4"/>
    <w:rsid w:val="00492D91"/>
    <w:rsid w:val="00493658"/>
    <w:rsid w:val="00494853"/>
    <w:rsid w:val="0049695D"/>
    <w:rsid w:val="0049721B"/>
    <w:rsid w:val="00497CBB"/>
    <w:rsid w:val="004A127B"/>
    <w:rsid w:val="004A68EF"/>
    <w:rsid w:val="004A69F3"/>
    <w:rsid w:val="004A70C1"/>
    <w:rsid w:val="004A7312"/>
    <w:rsid w:val="004A7744"/>
    <w:rsid w:val="004B0898"/>
    <w:rsid w:val="004B1F17"/>
    <w:rsid w:val="004C16CC"/>
    <w:rsid w:val="004C3C2D"/>
    <w:rsid w:val="004C58DA"/>
    <w:rsid w:val="004C672B"/>
    <w:rsid w:val="004C6A57"/>
    <w:rsid w:val="004C6F94"/>
    <w:rsid w:val="004C73F5"/>
    <w:rsid w:val="004D17BA"/>
    <w:rsid w:val="004D2755"/>
    <w:rsid w:val="004D2A82"/>
    <w:rsid w:val="004D311C"/>
    <w:rsid w:val="004D3CD8"/>
    <w:rsid w:val="004D4E39"/>
    <w:rsid w:val="004E048B"/>
    <w:rsid w:val="004E0BD3"/>
    <w:rsid w:val="004E0C13"/>
    <w:rsid w:val="004E0F0F"/>
    <w:rsid w:val="004E1EE7"/>
    <w:rsid w:val="004E27E2"/>
    <w:rsid w:val="004E3313"/>
    <w:rsid w:val="004E3349"/>
    <w:rsid w:val="004E3B11"/>
    <w:rsid w:val="004E664F"/>
    <w:rsid w:val="004F0BC5"/>
    <w:rsid w:val="004F2DF8"/>
    <w:rsid w:val="004F339F"/>
    <w:rsid w:val="004F3637"/>
    <w:rsid w:val="0050021F"/>
    <w:rsid w:val="00502944"/>
    <w:rsid w:val="00504058"/>
    <w:rsid w:val="0051159A"/>
    <w:rsid w:val="005117A5"/>
    <w:rsid w:val="00511C2C"/>
    <w:rsid w:val="00512427"/>
    <w:rsid w:val="005128CC"/>
    <w:rsid w:val="00512FC8"/>
    <w:rsid w:val="00513AFE"/>
    <w:rsid w:val="00516669"/>
    <w:rsid w:val="00520F26"/>
    <w:rsid w:val="00521434"/>
    <w:rsid w:val="005219D9"/>
    <w:rsid w:val="00521F36"/>
    <w:rsid w:val="00522A0E"/>
    <w:rsid w:val="005237E8"/>
    <w:rsid w:val="0052380E"/>
    <w:rsid w:val="00523C67"/>
    <w:rsid w:val="00523DAC"/>
    <w:rsid w:val="00523EC2"/>
    <w:rsid w:val="005256E5"/>
    <w:rsid w:val="0052593A"/>
    <w:rsid w:val="00526320"/>
    <w:rsid w:val="005266B0"/>
    <w:rsid w:val="00526F55"/>
    <w:rsid w:val="00527405"/>
    <w:rsid w:val="00527654"/>
    <w:rsid w:val="0053077A"/>
    <w:rsid w:val="005310EF"/>
    <w:rsid w:val="005312F3"/>
    <w:rsid w:val="0053171A"/>
    <w:rsid w:val="0053186B"/>
    <w:rsid w:val="00531892"/>
    <w:rsid w:val="005318F4"/>
    <w:rsid w:val="00535D49"/>
    <w:rsid w:val="00536970"/>
    <w:rsid w:val="0054061F"/>
    <w:rsid w:val="005412CF"/>
    <w:rsid w:val="00542DAE"/>
    <w:rsid w:val="00543663"/>
    <w:rsid w:val="005437F4"/>
    <w:rsid w:val="00543BDE"/>
    <w:rsid w:val="00544D7F"/>
    <w:rsid w:val="00545247"/>
    <w:rsid w:val="005456E2"/>
    <w:rsid w:val="00545EBE"/>
    <w:rsid w:val="00546B73"/>
    <w:rsid w:val="00546E8D"/>
    <w:rsid w:val="005476E0"/>
    <w:rsid w:val="005477A2"/>
    <w:rsid w:val="00550DC8"/>
    <w:rsid w:val="00551373"/>
    <w:rsid w:val="00551A3A"/>
    <w:rsid w:val="00554693"/>
    <w:rsid w:val="00555F2C"/>
    <w:rsid w:val="00556148"/>
    <w:rsid w:val="0055655C"/>
    <w:rsid w:val="00557FD5"/>
    <w:rsid w:val="00560437"/>
    <w:rsid w:val="00560452"/>
    <w:rsid w:val="005604D8"/>
    <w:rsid w:val="00560D59"/>
    <w:rsid w:val="00563158"/>
    <w:rsid w:val="00563372"/>
    <w:rsid w:val="00563F98"/>
    <w:rsid w:val="00566B05"/>
    <w:rsid w:val="00566F5F"/>
    <w:rsid w:val="005675E1"/>
    <w:rsid w:val="0057074B"/>
    <w:rsid w:val="005717C5"/>
    <w:rsid w:val="00572043"/>
    <w:rsid w:val="005746A0"/>
    <w:rsid w:val="00576631"/>
    <w:rsid w:val="00580585"/>
    <w:rsid w:val="005849ED"/>
    <w:rsid w:val="0059066F"/>
    <w:rsid w:val="00591E32"/>
    <w:rsid w:val="0059258C"/>
    <w:rsid w:val="00594A26"/>
    <w:rsid w:val="0059542D"/>
    <w:rsid w:val="00595884"/>
    <w:rsid w:val="005962D0"/>
    <w:rsid w:val="005965D8"/>
    <w:rsid w:val="005965FB"/>
    <w:rsid w:val="00596ECB"/>
    <w:rsid w:val="00597457"/>
    <w:rsid w:val="005977F3"/>
    <w:rsid w:val="005A1823"/>
    <w:rsid w:val="005A3308"/>
    <w:rsid w:val="005A36A1"/>
    <w:rsid w:val="005A5F00"/>
    <w:rsid w:val="005A60B5"/>
    <w:rsid w:val="005A62A8"/>
    <w:rsid w:val="005A69BC"/>
    <w:rsid w:val="005A7ABD"/>
    <w:rsid w:val="005B0962"/>
    <w:rsid w:val="005B0A26"/>
    <w:rsid w:val="005B0E97"/>
    <w:rsid w:val="005B0FD1"/>
    <w:rsid w:val="005B177D"/>
    <w:rsid w:val="005B2693"/>
    <w:rsid w:val="005B45DB"/>
    <w:rsid w:val="005B4E8F"/>
    <w:rsid w:val="005B68B1"/>
    <w:rsid w:val="005C0141"/>
    <w:rsid w:val="005C0255"/>
    <w:rsid w:val="005C0656"/>
    <w:rsid w:val="005C1D71"/>
    <w:rsid w:val="005C2D0D"/>
    <w:rsid w:val="005C3AAD"/>
    <w:rsid w:val="005C53A8"/>
    <w:rsid w:val="005C5ABD"/>
    <w:rsid w:val="005C6321"/>
    <w:rsid w:val="005C711A"/>
    <w:rsid w:val="005C7203"/>
    <w:rsid w:val="005D0077"/>
    <w:rsid w:val="005D11E0"/>
    <w:rsid w:val="005D7635"/>
    <w:rsid w:val="005E0BE9"/>
    <w:rsid w:val="005E0F07"/>
    <w:rsid w:val="005E405E"/>
    <w:rsid w:val="005E4418"/>
    <w:rsid w:val="005E46AA"/>
    <w:rsid w:val="005E4E50"/>
    <w:rsid w:val="005E5707"/>
    <w:rsid w:val="005E5E30"/>
    <w:rsid w:val="005E769D"/>
    <w:rsid w:val="005E78CF"/>
    <w:rsid w:val="005F323D"/>
    <w:rsid w:val="005F34F5"/>
    <w:rsid w:val="006019AD"/>
    <w:rsid w:val="00603BA9"/>
    <w:rsid w:val="006048E1"/>
    <w:rsid w:val="00605C4C"/>
    <w:rsid w:val="00606221"/>
    <w:rsid w:val="00606A5D"/>
    <w:rsid w:val="00606C33"/>
    <w:rsid w:val="006079DA"/>
    <w:rsid w:val="006103E9"/>
    <w:rsid w:val="00610818"/>
    <w:rsid w:val="00612215"/>
    <w:rsid w:val="00613AB8"/>
    <w:rsid w:val="00614D87"/>
    <w:rsid w:val="006157DF"/>
    <w:rsid w:val="00615DF9"/>
    <w:rsid w:val="00615E27"/>
    <w:rsid w:val="0061613F"/>
    <w:rsid w:val="00617743"/>
    <w:rsid w:val="00620D64"/>
    <w:rsid w:val="006210EC"/>
    <w:rsid w:val="006214C9"/>
    <w:rsid w:val="006217A1"/>
    <w:rsid w:val="006218CA"/>
    <w:rsid w:val="006224A3"/>
    <w:rsid w:val="006244A9"/>
    <w:rsid w:val="00624FDF"/>
    <w:rsid w:val="006324E5"/>
    <w:rsid w:val="00634F70"/>
    <w:rsid w:val="00635AD5"/>
    <w:rsid w:val="00635D02"/>
    <w:rsid w:val="0063648D"/>
    <w:rsid w:val="00640829"/>
    <w:rsid w:val="00641ED4"/>
    <w:rsid w:val="00643A8D"/>
    <w:rsid w:val="00646CC2"/>
    <w:rsid w:val="00646CEF"/>
    <w:rsid w:val="00647545"/>
    <w:rsid w:val="006510B5"/>
    <w:rsid w:val="00651F49"/>
    <w:rsid w:val="00652950"/>
    <w:rsid w:val="00653468"/>
    <w:rsid w:val="00653981"/>
    <w:rsid w:val="00653FD5"/>
    <w:rsid w:val="00655820"/>
    <w:rsid w:val="00657A4D"/>
    <w:rsid w:val="00657B1A"/>
    <w:rsid w:val="006601A1"/>
    <w:rsid w:val="00660B9B"/>
    <w:rsid w:val="00661FE0"/>
    <w:rsid w:val="00662854"/>
    <w:rsid w:val="00664C1E"/>
    <w:rsid w:val="00665FC9"/>
    <w:rsid w:val="00671534"/>
    <w:rsid w:val="00673E7B"/>
    <w:rsid w:val="006747E2"/>
    <w:rsid w:val="0067496E"/>
    <w:rsid w:val="0067589D"/>
    <w:rsid w:val="00676E62"/>
    <w:rsid w:val="00677014"/>
    <w:rsid w:val="006866AF"/>
    <w:rsid w:val="0069055C"/>
    <w:rsid w:val="0069152C"/>
    <w:rsid w:val="006927DF"/>
    <w:rsid w:val="00695C85"/>
    <w:rsid w:val="00696E99"/>
    <w:rsid w:val="00697256"/>
    <w:rsid w:val="00697E6D"/>
    <w:rsid w:val="00697FA5"/>
    <w:rsid w:val="006A0F1C"/>
    <w:rsid w:val="006A19E1"/>
    <w:rsid w:val="006A2BFE"/>
    <w:rsid w:val="006A2D56"/>
    <w:rsid w:val="006A4781"/>
    <w:rsid w:val="006A6390"/>
    <w:rsid w:val="006A6C17"/>
    <w:rsid w:val="006B0D1E"/>
    <w:rsid w:val="006B10F7"/>
    <w:rsid w:val="006B3BB6"/>
    <w:rsid w:val="006B3D44"/>
    <w:rsid w:val="006B53A4"/>
    <w:rsid w:val="006C0107"/>
    <w:rsid w:val="006C152B"/>
    <w:rsid w:val="006C29AA"/>
    <w:rsid w:val="006C2C98"/>
    <w:rsid w:val="006C4B29"/>
    <w:rsid w:val="006C517B"/>
    <w:rsid w:val="006C55B7"/>
    <w:rsid w:val="006C678D"/>
    <w:rsid w:val="006C693C"/>
    <w:rsid w:val="006C7425"/>
    <w:rsid w:val="006C7C1B"/>
    <w:rsid w:val="006D43C2"/>
    <w:rsid w:val="006D4CB3"/>
    <w:rsid w:val="006D5996"/>
    <w:rsid w:val="006D5F1A"/>
    <w:rsid w:val="006D702B"/>
    <w:rsid w:val="006D7913"/>
    <w:rsid w:val="006E047E"/>
    <w:rsid w:val="006E0AA4"/>
    <w:rsid w:val="006E148D"/>
    <w:rsid w:val="006E2D15"/>
    <w:rsid w:val="006E4316"/>
    <w:rsid w:val="006E4FF8"/>
    <w:rsid w:val="006E5FE6"/>
    <w:rsid w:val="006E703C"/>
    <w:rsid w:val="006E7934"/>
    <w:rsid w:val="006F0CC9"/>
    <w:rsid w:val="006F183F"/>
    <w:rsid w:val="006F301F"/>
    <w:rsid w:val="006F302F"/>
    <w:rsid w:val="006F36E4"/>
    <w:rsid w:val="006F7931"/>
    <w:rsid w:val="00700260"/>
    <w:rsid w:val="00700485"/>
    <w:rsid w:val="00700A82"/>
    <w:rsid w:val="00702685"/>
    <w:rsid w:val="007027B8"/>
    <w:rsid w:val="00703896"/>
    <w:rsid w:val="00703976"/>
    <w:rsid w:val="007056F2"/>
    <w:rsid w:val="007073B0"/>
    <w:rsid w:val="0071032D"/>
    <w:rsid w:val="00710BD0"/>
    <w:rsid w:val="00712782"/>
    <w:rsid w:val="00713E43"/>
    <w:rsid w:val="0071437D"/>
    <w:rsid w:val="00714D43"/>
    <w:rsid w:val="00715018"/>
    <w:rsid w:val="00715030"/>
    <w:rsid w:val="00717281"/>
    <w:rsid w:val="007174E7"/>
    <w:rsid w:val="00717F95"/>
    <w:rsid w:val="00720A52"/>
    <w:rsid w:val="00720FFA"/>
    <w:rsid w:val="007215FF"/>
    <w:rsid w:val="007224B8"/>
    <w:rsid w:val="00722675"/>
    <w:rsid w:val="0072524C"/>
    <w:rsid w:val="007260FA"/>
    <w:rsid w:val="00730129"/>
    <w:rsid w:val="00730E88"/>
    <w:rsid w:val="0073266C"/>
    <w:rsid w:val="0073274D"/>
    <w:rsid w:val="00733AB3"/>
    <w:rsid w:val="00734761"/>
    <w:rsid w:val="00735E3C"/>
    <w:rsid w:val="00740179"/>
    <w:rsid w:val="00740C78"/>
    <w:rsid w:val="00741498"/>
    <w:rsid w:val="00741DBB"/>
    <w:rsid w:val="00741DD4"/>
    <w:rsid w:val="00742C72"/>
    <w:rsid w:val="00745141"/>
    <w:rsid w:val="00745398"/>
    <w:rsid w:val="0074608B"/>
    <w:rsid w:val="00746AD3"/>
    <w:rsid w:val="00747125"/>
    <w:rsid w:val="0074792B"/>
    <w:rsid w:val="00750812"/>
    <w:rsid w:val="007518F6"/>
    <w:rsid w:val="00752B73"/>
    <w:rsid w:val="00752DEC"/>
    <w:rsid w:val="00753A2F"/>
    <w:rsid w:val="0075551C"/>
    <w:rsid w:val="00755ACF"/>
    <w:rsid w:val="00756D40"/>
    <w:rsid w:val="00756F20"/>
    <w:rsid w:val="00761440"/>
    <w:rsid w:val="00761CCF"/>
    <w:rsid w:val="00763104"/>
    <w:rsid w:val="0076464E"/>
    <w:rsid w:val="00764AC8"/>
    <w:rsid w:val="0076724E"/>
    <w:rsid w:val="00767400"/>
    <w:rsid w:val="00767AC1"/>
    <w:rsid w:val="00770733"/>
    <w:rsid w:val="007713DC"/>
    <w:rsid w:val="00771DE8"/>
    <w:rsid w:val="00772927"/>
    <w:rsid w:val="00775E96"/>
    <w:rsid w:val="0077664F"/>
    <w:rsid w:val="007767B9"/>
    <w:rsid w:val="00777322"/>
    <w:rsid w:val="00780C7F"/>
    <w:rsid w:val="00780FF2"/>
    <w:rsid w:val="0078286E"/>
    <w:rsid w:val="00783A52"/>
    <w:rsid w:val="007871B7"/>
    <w:rsid w:val="007917C1"/>
    <w:rsid w:val="0079282F"/>
    <w:rsid w:val="00794A7D"/>
    <w:rsid w:val="007961FD"/>
    <w:rsid w:val="00797844"/>
    <w:rsid w:val="007A1EE6"/>
    <w:rsid w:val="007A3501"/>
    <w:rsid w:val="007A4CE8"/>
    <w:rsid w:val="007A72D6"/>
    <w:rsid w:val="007A7B40"/>
    <w:rsid w:val="007B00DF"/>
    <w:rsid w:val="007B0203"/>
    <w:rsid w:val="007B2C07"/>
    <w:rsid w:val="007B3815"/>
    <w:rsid w:val="007B39CD"/>
    <w:rsid w:val="007B3F7C"/>
    <w:rsid w:val="007B5088"/>
    <w:rsid w:val="007B50A0"/>
    <w:rsid w:val="007B712A"/>
    <w:rsid w:val="007B719B"/>
    <w:rsid w:val="007C1321"/>
    <w:rsid w:val="007C1D4F"/>
    <w:rsid w:val="007C275A"/>
    <w:rsid w:val="007C51AC"/>
    <w:rsid w:val="007C52DD"/>
    <w:rsid w:val="007C6451"/>
    <w:rsid w:val="007D1650"/>
    <w:rsid w:val="007D22AA"/>
    <w:rsid w:val="007D2EE9"/>
    <w:rsid w:val="007D4B9F"/>
    <w:rsid w:val="007D5169"/>
    <w:rsid w:val="007D582D"/>
    <w:rsid w:val="007D5956"/>
    <w:rsid w:val="007D5BC5"/>
    <w:rsid w:val="007D5C4C"/>
    <w:rsid w:val="007D7D99"/>
    <w:rsid w:val="007E1B7B"/>
    <w:rsid w:val="007E1F91"/>
    <w:rsid w:val="007E292A"/>
    <w:rsid w:val="007E3EBE"/>
    <w:rsid w:val="007E45CA"/>
    <w:rsid w:val="007E4E27"/>
    <w:rsid w:val="007E6FE2"/>
    <w:rsid w:val="007F0B50"/>
    <w:rsid w:val="007F2244"/>
    <w:rsid w:val="007F2A13"/>
    <w:rsid w:val="007F3156"/>
    <w:rsid w:val="007F4A19"/>
    <w:rsid w:val="007F7593"/>
    <w:rsid w:val="00800D31"/>
    <w:rsid w:val="008017CE"/>
    <w:rsid w:val="00803940"/>
    <w:rsid w:val="008049BC"/>
    <w:rsid w:val="00804C07"/>
    <w:rsid w:val="00804D5F"/>
    <w:rsid w:val="00804D74"/>
    <w:rsid w:val="00806E04"/>
    <w:rsid w:val="00810161"/>
    <w:rsid w:val="00811579"/>
    <w:rsid w:val="00812AB3"/>
    <w:rsid w:val="008131CF"/>
    <w:rsid w:val="00813FEB"/>
    <w:rsid w:val="00814683"/>
    <w:rsid w:val="00814C2C"/>
    <w:rsid w:val="00814F13"/>
    <w:rsid w:val="00815678"/>
    <w:rsid w:val="00816AF7"/>
    <w:rsid w:val="00820D1E"/>
    <w:rsid w:val="00821193"/>
    <w:rsid w:val="00824068"/>
    <w:rsid w:val="0082419B"/>
    <w:rsid w:val="00825F97"/>
    <w:rsid w:val="0083053F"/>
    <w:rsid w:val="0083164F"/>
    <w:rsid w:val="00832A21"/>
    <w:rsid w:val="008330EF"/>
    <w:rsid w:val="00833527"/>
    <w:rsid w:val="00834C95"/>
    <w:rsid w:val="00834CE6"/>
    <w:rsid w:val="00834EB4"/>
    <w:rsid w:val="0083673E"/>
    <w:rsid w:val="00837852"/>
    <w:rsid w:val="008403BB"/>
    <w:rsid w:val="0084100A"/>
    <w:rsid w:val="00841BCF"/>
    <w:rsid w:val="0084219E"/>
    <w:rsid w:val="00842A3B"/>
    <w:rsid w:val="00842FF3"/>
    <w:rsid w:val="00844DEA"/>
    <w:rsid w:val="00844EDA"/>
    <w:rsid w:val="0085006A"/>
    <w:rsid w:val="008515E8"/>
    <w:rsid w:val="00851843"/>
    <w:rsid w:val="0085244F"/>
    <w:rsid w:val="00852775"/>
    <w:rsid w:val="00852D9F"/>
    <w:rsid w:val="008567AF"/>
    <w:rsid w:val="00857DB0"/>
    <w:rsid w:val="00861730"/>
    <w:rsid w:val="008637EB"/>
    <w:rsid w:val="00864CEE"/>
    <w:rsid w:val="00870A92"/>
    <w:rsid w:val="00870D20"/>
    <w:rsid w:val="008712BD"/>
    <w:rsid w:val="00872196"/>
    <w:rsid w:val="00874448"/>
    <w:rsid w:val="0087634D"/>
    <w:rsid w:val="00877CA6"/>
    <w:rsid w:val="008815B0"/>
    <w:rsid w:val="00881DEF"/>
    <w:rsid w:val="00884D4A"/>
    <w:rsid w:val="008854EA"/>
    <w:rsid w:val="008857A9"/>
    <w:rsid w:val="00885A73"/>
    <w:rsid w:val="0088693B"/>
    <w:rsid w:val="00886E6C"/>
    <w:rsid w:val="00890657"/>
    <w:rsid w:val="0089165D"/>
    <w:rsid w:val="00891FAD"/>
    <w:rsid w:val="00892F99"/>
    <w:rsid w:val="00894003"/>
    <w:rsid w:val="00894424"/>
    <w:rsid w:val="00894509"/>
    <w:rsid w:val="0089482C"/>
    <w:rsid w:val="00895111"/>
    <w:rsid w:val="00895528"/>
    <w:rsid w:val="00895E88"/>
    <w:rsid w:val="008A03B2"/>
    <w:rsid w:val="008A1F25"/>
    <w:rsid w:val="008A20A9"/>
    <w:rsid w:val="008A214E"/>
    <w:rsid w:val="008A309C"/>
    <w:rsid w:val="008A4CB2"/>
    <w:rsid w:val="008A6916"/>
    <w:rsid w:val="008A753D"/>
    <w:rsid w:val="008A7825"/>
    <w:rsid w:val="008B3392"/>
    <w:rsid w:val="008C2613"/>
    <w:rsid w:val="008C3765"/>
    <w:rsid w:val="008C4340"/>
    <w:rsid w:val="008C46DF"/>
    <w:rsid w:val="008C54E7"/>
    <w:rsid w:val="008D0997"/>
    <w:rsid w:val="008D52F9"/>
    <w:rsid w:val="008D546E"/>
    <w:rsid w:val="008D5686"/>
    <w:rsid w:val="008D5971"/>
    <w:rsid w:val="008D5C35"/>
    <w:rsid w:val="008D5E3E"/>
    <w:rsid w:val="008D677E"/>
    <w:rsid w:val="008D7203"/>
    <w:rsid w:val="008D7943"/>
    <w:rsid w:val="008E00A7"/>
    <w:rsid w:val="008E4457"/>
    <w:rsid w:val="008E7D50"/>
    <w:rsid w:val="008F0945"/>
    <w:rsid w:val="008F0B9E"/>
    <w:rsid w:val="008F183E"/>
    <w:rsid w:val="008F2112"/>
    <w:rsid w:val="008F490D"/>
    <w:rsid w:val="008F721E"/>
    <w:rsid w:val="008F72F3"/>
    <w:rsid w:val="0090072B"/>
    <w:rsid w:val="00903CA0"/>
    <w:rsid w:val="00903FEA"/>
    <w:rsid w:val="00904212"/>
    <w:rsid w:val="009046EA"/>
    <w:rsid w:val="00904A6D"/>
    <w:rsid w:val="00904FC1"/>
    <w:rsid w:val="00905962"/>
    <w:rsid w:val="00907333"/>
    <w:rsid w:val="00911EBA"/>
    <w:rsid w:val="00912613"/>
    <w:rsid w:val="00912F28"/>
    <w:rsid w:val="00912F85"/>
    <w:rsid w:val="00912FBD"/>
    <w:rsid w:val="00913266"/>
    <w:rsid w:val="00914E9A"/>
    <w:rsid w:val="009162EB"/>
    <w:rsid w:val="00916D64"/>
    <w:rsid w:val="00916F57"/>
    <w:rsid w:val="009217D0"/>
    <w:rsid w:val="00922DAD"/>
    <w:rsid w:val="00923EC4"/>
    <w:rsid w:val="00924EBB"/>
    <w:rsid w:val="0092505D"/>
    <w:rsid w:val="009252C3"/>
    <w:rsid w:val="00925B57"/>
    <w:rsid w:val="00926468"/>
    <w:rsid w:val="00926DED"/>
    <w:rsid w:val="00931E6C"/>
    <w:rsid w:val="00934BF0"/>
    <w:rsid w:val="00936401"/>
    <w:rsid w:val="00937048"/>
    <w:rsid w:val="00940770"/>
    <w:rsid w:val="00941DBA"/>
    <w:rsid w:val="009426FC"/>
    <w:rsid w:val="00944C9C"/>
    <w:rsid w:val="00945880"/>
    <w:rsid w:val="009461EA"/>
    <w:rsid w:val="009475B7"/>
    <w:rsid w:val="00947721"/>
    <w:rsid w:val="00950A25"/>
    <w:rsid w:val="009511D8"/>
    <w:rsid w:val="00951F4A"/>
    <w:rsid w:val="00952B04"/>
    <w:rsid w:val="0095390B"/>
    <w:rsid w:val="00953A1B"/>
    <w:rsid w:val="00954614"/>
    <w:rsid w:val="00955D1E"/>
    <w:rsid w:val="009566F9"/>
    <w:rsid w:val="009570F4"/>
    <w:rsid w:val="009614AC"/>
    <w:rsid w:val="009615DA"/>
    <w:rsid w:val="009626B1"/>
    <w:rsid w:val="00964E2E"/>
    <w:rsid w:val="009655FF"/>
    <w:rsid w:val="00967231"/>
    <w:rsid w:val="00971AFA"/>
    <w:rsid w:val="00974622"/>
    <w:rsid w:val="009779DE"/>
    <w:rsid w:val="00980F6C"/>
    <w:rsid w:val="0098126C"/>
    <w:rsid w:val="00981293"/>
    <w:rsid w:val="009815BC"/>
    <w:rsid w:val="00982233"/>
    <w:rsid w:val="009840CA"/>
    <w:rsid w:val="0098534A"/>
    <w:rsid w:val="00985B43"/>
    <w:rsid w:val="00985B7A"/>
    <w:rsid w:val="0098705B"/>
    <w:rsid w:val="009875AD"/>
    <w:rsid w:val="00987C58"/>
    <w:rsid w:val="00991164"/>
    <w:rsid w:val="009916C8"/>
    <w:rsid w:val="00992595"/>
    <w:rsid w:val="009A142A"/>
    <w:rsid w:val="009A21B0"/>
    <w:rsid w:val="009A470F"/>
    <w:rsid w:val="009A5045"/>
    <w:rsid w:val="009A6B77"/>
    <w:rsid w:val="009A7A7B"/>
    <w:rsid w:val="009B0232"/>
    <w:rsid w:val="009B0430"/>
    <w:rsid w:val="009B11FC"/>
    <w:rsid w:val="009B219D"/>
    <w:rsid w:val="009B60BB"/>
    <w:rsid w:val="009B695E"/>
    <w:rsid w:val="009B700E"/>
    <w:rsid w:val="009C231F"/>
    <w:rsid w:val="009C2EE1"/>
    <w:rsid w:val="009C3696"/>
    <w:rsid w:val="009C7169"/>
    <w:rsid w:val="009C7B10"/>
    <w:rsid w:val="009D0D49"/>
    <w:rsid w:val="009D0FAB"/>
    <w:rsid w:val="009D208D"/>
    <w:rsid w:val="009D4AA2"/>
    <w:rsid w:val="009D557A"/>
    <w:rsid w:val="009D6F98"/>
    <w:rsid w:val="009E1EEE"/>
    <w:rsid w:val="009E219A"/>
    <w:rsid w:val="009E3896"/>
    <w:rsid w:val="009E57F6"/>
    <w:rsid w:val="009E5D20"/>
    <w:rsid w:val="009E5F3D"/>
    <w:rsid w:val="009E698D"/>
    <w:rsid w:val="009F0376"/>
    <w:rsid w:val="009F0EDA"/>
    <w:rsid w:val="009F3379"/>
    <w:rsid w:val="009F395B"/>
    <w:rsid w:val="009F4DE6"/>
    <w:rsid w:val="009F4E3F"/>
    <w:rsid w:val="009F52E0"/>
    <w:rsid w:val="009F53CB"/>
    <w:rsid w:val="00A03845"/>
    <w:rsid w:val="00A0654D"/>
    <w:rsid w:val="00A07E4A"/>
    <w:rsid w:val="00A104A7"/>
    <w:rsid w:val="00A13B13"/>
    <w:rsid w:val="00A1715F"/>
    <w:rsid w:val="00A178CE"/>
    <w:rsid w:val="00A17B8D"/>
    <w:rsid w:val="00A20724"/>
    <w:rsid w:val="00A21271"/>
    <w:rsid w:val="00A216D3"/>
    <w:rsid w:val="00A22587"/>
    <w:rsid w:val="00A22A60"/>
    <w:rsid w:val="00A22E0D"/>
    <w:rsid w:val="00A2326E"/>
    <w:rsid w:val="00A23A09"/>
    <w:rsid w:val="00A27CC2"/>
    <w:rsid w:val="00A315BB"/>
    <w:rsid w:val="00A3258F"/>
    <w:rsid w:val="00A3333B"/>
    <w:rsid w:val="00A33F8C"/>
    <w:rsid w:val="00A34AF6"/>
    <w:rsid w:val="00A35521"/>
    <w:rsid w:val="00A35C4D"/>
    <w:rsid w:val="00A3644A"/>
    <w:rsid w:val="00A40B34"/>
    <w:rsid w:val="00A43C53"/>
    <w:rsid w:val="00A43D56"/>
    <w:rsid w:val="00A44BC5"/>
    <w:rsid w:val="00A45718"/>
    <w:rsid w:val="00A45BAD"/>
    <w:rsid w:val="00A46704"/>
    <w:rsid w:val="00A50D67"/>
    <w:rsid w:val="00A518EF"/>
    <w:rsid w:val="00A51C43"/>
    <w:rsid w:val="00A5206D"/>
    <w:rsid w:val="00A5268E"/>
    <w:rsid w:val="00A6328E"/>
    <w:rsid w:val="00A63376"/>
    <w:rsid w:val="00A658D2"/>
    <w:rsid w:val="00A65BAD"/>
    <w:rsid w:val="00A65C62"/>
    <w:rsid w:val="00A668B9"/>
    <w:rsid w:val="00A7047B"/>
    <w:rsid w:val="00A73DCC"/>
    <w:rsid w:val="00A74DAD"/>
    <w:rsid w:val="00A750A5"/>
    <w:rsid w:val="00A80300"/>
    <w:rsid w:val="00A81385"/>
    <w:rsid w:val="00A81431"/>
    <w:rsid w:val="00A82FF3"/>
    <w:rsid w:val="00A838F6"/>
    <w:rsid w:val="00A8390E"/>
    <w:rsid w:val="00A86599"/>
    <w:rsid w:val="00A872CE"/>
    <w:rsid w:val="00A875C7"/>
    <w:rsid w:val="00A909DB"/>
    <w:rsid w:val="00A90CCD"/>
    <w:rsid w:val="00A90CD8"/>
    <w:rsid w:val="00A91A80"/>
    <w:rsid w:val="00A920C0"/>
    <w:rsid w:val="00A92451"/>
    <w:rsid w:val="00A93BAF"/>
    <w:rsid w:val="00A9669E"/>
    <w:rsid w:val="00AA2D05"/>
    <w:rsid w:val="00AA5586"/>
    <w:rsid w:val="00AA6F8A"/>
    <w:rsid w:val="00AA75F3"/>
    <w:rsid w:val="00AB0BBE"/>
    <w:rsid w:val="00AB114B"/>
    <w:rsid w:val="00AB422B"/>
    <w:rsid w:val="00AB4DA4"/>
    <w:rsid w:val="00AB4F94"/>
    <w:rsid w:val="00AB5279"/>
    <w:rsid w:val="00AB64CF"/>
    <w:rsid w:val="00AC27EF"/>
    <w:rsid w:val="00AC33FB"/>
    <w:rsid w:val="00AC35F8"/>
    <w:rsid w:val="00AC5FA9"/>
    <w:rsid w:val="00AC7382"/>
    <w:rsid w:val="00AD2BE1"/>
    <w:rsid w:val="00AD4D38"/>
    <w:rsid w:val="00AD744A"/>
    <w:rsid w:val="00AE1FC7"/>
    <w:rsid w:val="00AE3AC9"/>
    <w:rsid w:val="00AE55F5"/>
    <w:rsid w:val="00AE6A4C"/>
    <w:rsid w:val="00AF0509"/>
    <w:rsid w:val="00AF144E"/>
    <w:rsid w:val="00AF1E74"/>
    <w:rsid w:val="00AF20FA"/>
    <w:rsid w:val="00AF41E7"/>
    <w:rsid w:val="00AF4610"/>
    <w:rsid w:val="00AF6BBF"/>
    <w:rsid w:val="00AF74D9"/>
    <w:rsid w:val="00AF7924"/>
    <w:rsid w:val="00B02977"/>
    <w:rsid w:val="00B0379F"/>
    <w:rsid w:val="00B0463E"/>
    <w:rsid w:val="00B06DC5"/>
    <w:rsid w:val="00B07EAF"/>
    <w:rsid w:val="00B10F97"/>
    <w:rsid w:val="00B11965"/>
    <w:rsid w:val="00B1357F"/>
    <w:rsid w:val="00B1556E"/>
    <w:rsid w:val="00B15AB8"/>
    <w:rsid w:val="00B16338"/>
    <w:rsid w:val="00B1795C"/>
    <w:rsid w:val="00B22AF7"/>
    <w:rsid w:val="00B22B3A"/>
    <w:rsid w:val="00B23509"/>
    <w:rsid w:val="00B23D92"/>
    <w:rsid w:val="00B24E80"/>
    <w:rsid w:val="00B26D16"/>
    <w:rsid w:val="00B312A6"/>
    <w:rsid w:val="00B31E2E"/>
    <w:rsid w:val="00B32168"/>
    <w:rsid w:val="00B3290E"/>
    <w:rsid w:val="00B3779E"/>
    <w:rsid w:val="00B37997"/>
    <w:rsid w:val="00B40F4F"/>
    <w:rsid w:val="00B43CA6"/>
    <w:rsid w:val="00B43FE7"/>
    <w:rsid w:val="00B4449F"/>
    <w:rsid w:val="00B44545"/>
    <w:rsid w:val="00B44805"/>
    <w:rsid w:val="00B46120"/>
    <w:rsid w:val="00B47038"/>
    <w:rsid w:val="00B4709D"/>
    <w:rsid w:val="00B50207"/>
    <w:rsid w:val="00B5042E"/>
    <w:rsid w:val="00B506C4"/>
    <w:rsid w:val="00B51339"/>
    <w:rsid w:val="00B53CF6"/>
    <w:rsid w:val="00B53E88"/>
    <w:rsid w:val="00B56F71"/>
    <w:rsid w:val="00B6002E"/>
    <w:rsid w:val="00B60647"/>
    <w:rsid w:val="00B62A5A"/>
    <w:rsid w:val="00B634EF"/>
    <w:rsid w:val="00B642C7"/>
    <w:rsid w:val="00B64598"/>
    <w:rsid w:val="00B6671B"/>
    <w:rsid w:val="00B66BF7"/>
    <w:rsid w:val="00B66EAB"/>
    <w:rsid w:val="00B7091E"/>
    <w:rsid w:val="00B71067"/>
    <w:rsid w:val="00B73B3C"/>
    <w:rsid w:val="00B73D20"/>
    <w:rsid w:val="00B761FA"/>
    <w:rsid w:val="00B7634D"/>
    <w:rsid w:val="00B7793F"/>
    <w:rsid w:val="00B77BD2"/>
    <w:rsid w:val="00B8178B"/>
    <w:rsid w:val="00B81835"/>
    <w:rsid w:val="00B8621D"/>
    <w:rsid w:val="00B877E0"/>
    <w:rsid w:val="00B87F22"/>
    <w:rsid w:val="00B90A9F"/>
    <w:rsid w:val="00B9112D"/>
    <w:rsid w:val="00B925C5"/>
    <w:rsid w:val="00B932D5"/>
    <w:rsid w:val="00B943FF"/>
    <w:rsid w:val="00B95E70"/>
    <w:rsid w:val="00B97B68"/>
    <w:rsid w:val="00B97DD0"/>
    <w:rsid w:val="00B97FA0"/>
    <w:rsid w:val="00BA0C7D"/>
    <w:rsid w:val="00BA17CD"/>
    <w:rsid w:val="00BA3368"/>
    <w:rsid w:val="00BA55C5"/>
    <w:rsid w:val="00BA7143"/>
    <w:rsid w:val="00BB07EE"/>
    <w:rsid w:val="00BB0D65"/>
    <w:rsid w:val="00BB21BC"/>
    <w:rsid w:val="00BB294A"/>
    <w:rsid w:val="00BB3471"/>
    <w:rsid w:val="00BB4D00"/>
    <w:rsid w:val="00BB5703"/>
    <w:rsid w:val="00BB60CA"/>
    <w:rsid w:val="00BB6957"/>
    <w:rsid w:val="00BB6C23"/>
    <w:rsid w:val="00BC1FA2"/>
    <w:rsid w:val="00BC27C8"/>
    <w:rsid w:val="00BC6FE3"/>
    <w:rsid w:val="00BC7CD1"/>
    <w:rsid w:val="00BC7F35"/>
    <w:rsid w:val="00BD0A32"/>
    <w:rsid w:val="00BD2BD6"/>
    <w:rsid w:val="00BD579E"/>
    <w:rsid w:val="00BD58F6"/>
    <w:rsid w:val="00BE1380"/>
    <w:rsid w:val="00BE20DC"/>
    <w:rsid w:val="00BE3B02"/>
    <w:rsid w:val="00BE6DCD"/>
    <w:rsid w:val="00BF2358"/>
    <w:rsid w:val="00BF31E9"/>
    <w:rsid w:val="00BF4174"/>
    <w:rsid w:val="00BF4757"/>
    <w:rsid w:val="00BF7C4C"/>
    <w:rsid w:val="00C007C1"/>
    <w:rsid w:val="00C01A36"/>
    <w:rsid w:val="00C020C2"/>
    <w:rsid w:val="00C02E3F"/>
    <w:rsid w:val="00C10D2C"/>
    <w:rsid w:val="00C10F12"/>
    <w:rsid w:val="00C11728"/>
    <w:rsid w:val="00C11D76"/>
    <w:rsid w:val="00C14AC0"/>
    <w:rsid w:val="00C204DE"/>
    <w:rsid w:val="00C2547D"/>
    <w:rsid w:val="00C25AD9"/>
    <w:rsid w:val="00C27E70"/>
    <w:rsid w:val="00C31AEF"/>
    <w:rsid w:val="00C31D7C"/>
    <w:rsid w:val="00C33D63"/>
    <w:rsid w:val="00C34BB9"/>
    <w:rsid w:val="00C35185"/>
    <w:rsid w:val="00C35A0B"/>
    <w:rsid w:val="00C36F40"/>
    <w:rsid w:val="00C37212"/>
    <w:rsid w:val="00C41B60"/>
    <w:rsid w:val="00C438AC"/>
    <w:rsid w:val="00C45106"/>
    <w:rsid w:val="00C464E6"/>
    <w:rsid w:val="00C4789D"/>
    <w:rsid w:val="00C508A1"/>
    <w:rsid w:val="00C50CAF"/>
    <w:rsid w:val="00C514AB"/>
    <w:rsid w:val="00C51BD8"/>
    <w:rsid w:val="00C51DD4"/>
    <w:rsid w:val="00C543A0"/>
    <w:rsid w:val="00C5578A"/>
    <w:rsid w:val="00C55800"/>
    <w:rsid w:val="00C55C78"/>
    <w:rsid w:val="00C57B8E"/>
    <w:rsid w:val="00C57E42"/>
    <w:rsid w:val="00C6070E"/>
    <w:rsid w:val="00C63261"/>
    <w:rsid w:val="00C632B6"/>
    <w:rsid w:val="00C662CA"/>
    <w:rsid w:val="00C670E6"/>
    <w:rsid w:val="00C676DD"/>
    <w:rsid w:val="00C70B7C"/>
    <w:rsid w:val="00C71896"/>
    <w:rsid w:val="00C72170"/>
    <w:rsid w:val="00C73841"/>
    <w:rsid w:val="00C73BF2"/>
    <w:rsid w:val="00C75713"/>
    <w:rsid w:val="00C812A8"/>
    <w:rsid w:val="00C81BF2"/>
    <w:rsid w:val="00C830ED"/>
    <w:rsid w:val="00C833DA"/>
    <w:rsid w:val="00C834F7"/>
    <w:rsid w:val="00C84752"/>
    <w:rsid w:val="00C847D6"/>
    <w:rsid w:val="00C87D45"/>
    <w:rsid w:val="00C9063F"/>
    <w:rsid w:val="00C91547"/>
    <w:rsid w:val="00C93F94"/>
    <w:rsid w:val="00C941CA"/>
    <w:rsid w:val="00C94671"/>
    <w:rsid w:val="00C9695A"/>
    <w:rsid w:val="00C96D17"/>
    <w:rsid w:val="00C9718E"/>
    <w:rsid w:val="00C97B09"/>
    <w:rsid w:val="00CA2459"/>
    <w:rsid w:val="00CA2F3D"/>
    <w:rsid w:val="00CA4520"/>
    <w:rsid w:val="00CA4786"/>
    <w:rsid w:val="00CA5211"/>
    <w:rsid w:val="00CA5A70"/>
    <w:rsid w:val="00CA73D1"/>
    <w:rsid w:val="00CB01BC"/>
    <w:rsid w:val="00CB312B"/>
    <w:rsid w:val="00CB3F28"/>
    <w:rsid w:val="00CB6616"/>
    <w:rsid w:val="00CB70F1"/>
    <w:rsid w:val="00CC00DA"/>
    <w:rsid w:val="00CC36DE"/>
    <w:rsid w:val="00CC467D"/>
    <w:rsid w:val="00CC651D"/>
    <w:rsid w:val="00CD0ACC"/>
    <w:rsid w:val="00CD12CF"/>
    <w:rsid w:val="00CD1677"/>
    <w:rsid w:val="00CD1EB1"/>
    <w:rsid w:val="00CD2419"/>
    <w:rsid w:val="00CD29D9"/>
    <w:rsid w:val="00CD5085"/>
    <w:rsid w:val="00CD6D30"/>
    <w:rsid w:val="00CD7B72"/>
    <w:rsid w:val="00CE017D"/>
    <w:rsid w:val="00CE0EF3"/>
    <w:rsid w:val="00CE1E4D"/>
    <w:rsid w:val="00CE4700"/>
    <w:rsid w:val="00CE4D8C"/>
    <w:rsid w:val="00CE64B8"/>
    <w:rsid w:val="00CE66E3"/>
    <w:rsid w:val="00CF1145"/>
    <w:rsid w:val="00CF1B5D"/>
    <w:rsid w:val="00CF3195"/>
    <w:rsid w:val="00CF3FF0"/>
    <w:rsid w:val="00CF5077"/>
    <w:rsid w:val="00CF5A01"/>
    <w:rsid w:val="00CF5D7B"/>
    <w:rsid w:val="00D0320F"/>
    <w:rsid w:val="00D032CF"/>
    <w:rsid w:val="00D03DC8"/>
    <w:rsid w:val="00D077DD"/>
    <w:rsid w:val="00D10308"/>
    <w:rsid w:val="00D10761"/>
    <w:rsid w:val="00D108F7"/>
    <w:rsid w:val="00D116B2"/>
    <w:rsid w:val="00D134C6"/>
    <w:rsid w:val="00D136A9"/>
    <w:rsid w:val="00D14647"/>
    <w:rsid w:val="00D162A0"/>
    <w:rsid w:val="00D2056D"/>
    <w:rsid w:val="00D21755"/>
    <w:rsid w:val="00D21D94"/>
    <w:rsid w:val="00D2407C"/>
    <w:rsid w:val="00D24668"/>
    <w:rsid w:val="00D24CA6"/>
    <w:rsid w:val="00D273A2"/>
    <w:rsid w:val="00D30632"/>
    <w:rsid w:val="00D31549"/>
    <w:rsid w:val="00D330EE"/>
    <w:rsid w:val="00D33F3B"/>
    <w:rsid w:val="00D4004F"/>
    <w:rsid w:val="00D40DD7"/>
    <w:rsid w:val="00D42DD4"/>
    <w:rsid w:val="00D43549"/>
    <w:rsid w:val="00D45206"/>
    <w:rsid w:val="00D50B47"/>
    <w:rsid w:val="00D512E8"/>
    <w:rsid w:val="00D51488"/>
    <w:rsid w:val="00D547BD"/>
    <w:rsid w:val="00D5571C"/>
    <w:rsid w:val="00D557E0"/>
    <w:rsid w:val="00D57DD6"/>
    <w:rsid w:val="00D6107C"/>
    <w:rsid w:val="00D64F89"/>
    <w:rsid w:val="00D6629D"/>
    <w:rsid w:val="00D72FEC"/>
    <w:rsid w:val="00D734B2"/>
    <w:rsid w:val="00D74FB3"/>
    <w:rsid w:val="00D755FD"/>
    <w:rsid w:val="00D76D50"/>
    <w:rsid w:val="00D81E73"/>
    <w:rsid w:val="00D85198"/>
    <w:rsid w:val="00D85334"/>
    <w:rsid w:val="00D85768"/>
    <w:rsid w:val="00D8623A"/>
    <w:rsid w:val="00D86E12"/>
    <w:rsid w:val="00D87099"/>
    <w:rsid w:val="00D87162"/>
    <w:rsid w:val="00D8724A"/>
    <w:rsid w:val="00D94C3D"/>
    <w:rsid w:val="00D951A9"/>
    <w:rsid w:val="00D95C00"/>
    <w:rsid w:val="00D96564"/>
    <w:rsid w:val="00D96FA1"/>
    <w:rsid w:val="00DA20A7"/>
    <w:rsid w:val="00DA260C"/>
    <w:rsid w:val="00DA4264"/>
    <w:rsid w:val="00DA6424"/>
    <w:rsid w:val="00DB194C"/>
    <w:rsid w:val="00DB19C7"/>
    <w:rsid w:val="00DB37BE"/>
    <w:rsid w:val="00DB47A6"/>
    <w:rsid w:val="00DB4C91"/>
    <w:rsid w:val="00DB56EE"/>
    <w:rsid w:val="00DB6A19"/>
    <w:rsid w:val="00DB6B3B"/>
    <w:rsid w:val="00DB6DCB"/>
    <w:rsid w:val="00DB7801"/>
    <w:rsid w:val="00DC3117"/>
    <w:rsid w:val="00DC68C6"/>
    <w:rsid w:val="00DC7A60"/>
    <w:rsid w:val="00DD01E9"/>
    <w:rsid w:val="00DD10A1"/>
    <w:rsid w:val="00DD316C"/>
    <w:rsid w:val="00DD7BE3"/>
    <w:rsid w:val="00DE14FC"/>
    <w:rsid w:val="00DE31AE"/>
    <w:rsid w:val="00DE32DF"/>
    <w:rsid w:val="00DE4065"/>
    <w:rsid w:val="00DE6A65"/>
    <w:rsid w:val="00DE74E3"/>
    <w:rsid w:val="00DE79DA"/>
    <w:rsid w:val="00DF22C0"/>
    <w:rsid w:val="00DF231E"/>
    <w:rsid w:val="00DF2D30"/>
    <w:rsid w:val="00DF35DF"/>
    <w:rsid w:val="00DF3E36"/>
    <w:rsid w:val="00DF5A22"/>
    <w:rsid w:val="00E00514"/>
    <w:rsid w:val="00E02BB7"/>
    <w:rsid w:val="00E02F6C"/>
    <w:rsid w:val="00E03A96"/>
    <w:rsid w:val="00E04B8E"/>
    <w:rsid w:val="00E05504"/>
    <w:rsid w:val="00E06F07"/>
    <w:rsid w:val="00E07714"/>
    <w:rsid w:val="00E122E3"/>
    <w:rsid w:val="00E12946"/>
    <w:rsid w:val="00E1312B"/>
    <w:rsid w:val="00E132CC"/>
    <w:rsid w:val="00E13747"/>
    <w:rsid w:val="00E137CF"/>
    <w:rsid w:val="00E13CD6"/>
    <w:rsid w:val="00E16618"/>
    <w:rsid w:val="00E21D3D"/>
    <w:rsid w:val="00E22A3B"/>
    <w:rsid w:val="00E24215"/>
    <w:rsid w:val="00E24BE3"/>
    <w:rsid w:val="00E252E8"/>
    <w:rsid w:val="00E2700F"/>
    <w:rsid w:val="00E2745B"/>
    <w:rsid w:val="00E27C4D"/>
    <w:rsid w:val="00E27FA0"/>
    <w:rsid w:val="00E31344"/>
    <w:rsid w:val="00E33A21"/>
    <w:rsid w:val="00E353DA"/>
    <w:rsid w:val="00E35B68"/>
    <w:rsid w:val="00E37010"/>
    <w:rsid w:val="00E37B67"/>
    <w:rsid w:val="00E40237"/>
    <w:rsid w:val="00E43F23"/>
    <w:rsid w:val="00E44819"/>
    <w:rsid w:val="00E44AFD"/>
    <w:rsid w:val="00E44FB1"/>
    <w:rsid w:val="00E4606E"/>
    <w:rsid w:val="00E47E0A"/>
    <w:rsid w:val="00E51086"/>
    <w:rsid w:val="00E511DF"/>
    <w:rsid w:val="00E51BB2"/>
    <w:rsid w:val="00E524DD"/>
    <w:rsid w:val="00E52DE7"/>
    <w:rsid w:val="00E56558"/>
    <w:rsid w:val="00E566B2"/>
    <w:rsid w:val="00E57247"/>
    <w:rsid w:val="00E577D4"/>
    <w:rsid w:val="00E57ACE"/>
    <w:rsid w:val="00E60EB2"/>
    <w:rsid w:val="00E61365"/>
    <w:rsid w:val="00E618A5"/>
    <w:rsid w:val="00E63B8F"/>
    <w:rsid w:val="00E65288"/>
    <w:rsid w:val="00E65494"/>
    <w:rsid w:val="00E65C6D"/>
    <w:rsid w:val="00E66A47"/>
    <w:rsid w:val="00E71965"/>
    <w:rsid w:val="00E739C4"/>
    <w:rsid w:val="00E752D3"/>
    <w:rsid w:val="00E764B2"/>
    <w:rsid w:val="00E77B9D"/>
    <w:rsid w:val="00E80930"/>
    <w:rsid w:val="00E84291"/>
    <w:rsid w:val="00E844F3"/>
    <w:rsid w:val="00E84E17"/>
    <w:rsid w:val="00E84F2B"/>
    <w:rsid w:val="00E85690"/>
    <w:rsid w:val="00E927F2"/>
    <w:rsid w:val="00EA1C94"/>
    <w:rsid w:val="00EA238B"/>
    <w:rsid w:val="00EA3F78"/>
    <w:rsid w:val="00EA69A8"/>
    <w:rsid w:val="00EB149D"/>
    <w:rsid w:val="00EB1D43"/>
    <w:rsid w:val="00EB44C9"/>
    <w:rsid w:val="00EB48CE"/>
    <w:rsid w:val="00EB626F"/>
    <w:rsid w:val="00EC0462"/>
    <w:rsid w:val="00EC05BC"/>
    <w:rsid w:val="00EC2226"/>
    <w:rsid w:val="00EC22FB"/>
    <w:rsid w:val="00EC363D"/>
    <w:rsid w:val="00EC621B"/>
    <w:rsid w:val="00EC6B10"/>
    <w:rsid w:val="00ED12A0"/>
    <w:rsid w:val="00ED14E5"/>
    <w:rsid w:val="00ED28A8"/>
    <w:rsid w:val="00ED2BD0"/>
    <w:rsid w:val="00ED528B"/>
    <w:rsid w:val="00ED69C3"/>
    <w:rsid w:val="00EE06BA"/>
    <w:rsid w:val="00EE5044"/>
    <w:rsid w:val="00EE7D23"/>
    <w:rsid w:val="00EF082E"/>
    <w:rsid w:val="00EF0EC5"/>
    <w:rsid w:val="00EF3575"/>
    <w:rsid w:val="00EF3FB8"/>
    <w:rsid w:val="00EF64AA"/>
    <w:rsid w:val="00EF7388"/>
    <w:rsid w:val="00EF7717"/>
    <w:rsid w:val="00EF7E31"/>
    <w:rsid w:val="00F026C8"/>
    <w:rsid w:val="00F031D1"/>
    <w:rsid w:val="00F03295"/>
    <w:rsid w:val="00F04977"/>
    <w:rsid w:val="00F07449"/>
    <w:rsid w:val="00F11180"/>
    <w:rsid w:val="00F11229"/>
    <w:rsid w:val="00F1260D"/>
    <w:rsid w:val="00F12DC3"/>
    <w:rsid w:val="00F14FEF"/>
    <w:rsid w:val="00F1607D"/>
    <w:rsid w:val="00F16345"/>
    <w:rsid w:val="00F16A67"/>
    <w:rsid w:val="00F21992"/>
    <w:rsid w:val="00F221C3"/>
    <w:rsid w:val="00F222CB"/>
    <w:rsid w:val="00F22949"/>
    <w:rsid w:val="00F22EB7"/>
    <w:rsid w:val="00F2608C"/>
    <w:rsid w:val="00F267EC"/>
    <w:rsid w:val="00F304DC"/>
    <w:rsid w:val="00F31080"/>
    <w:rsid w:val="00F312FA"/>
    <w:rsid w:val="00F31816"/>
    <w:rsid w:val="00F31B02"/>
    <w:rsid w:val="00F31F5F"/>
    <w:rsid w:val="00F33CDF"/>
    <w:rsid w:val="00F34D34"/>
    <w:rsid w:val="00F35CC4"/>
    <w:rsid w:val="00F41489"/>
    <w:rsid w:val="00F429BB"/>
    <w:rsid w:val="00F42D61"/>
    <w:rsid w:val="00F43B4C"/>
    <w:rsid w:val="00F44811"/>
    <w:rsid w:val="00F45E09"/>
    <w:rsid w:val="00F47173"/>
    <w:rsid w:val="00F50442"/>
    <w:rsid w:val="00F51D66"/>
    <w:rsid w:val="00F52479"/>
    <w:rsid w:val="00F528FB"/>
    <w:rsid w:val="00F546ED"/>
    <w:rsid w:val="00F550D3"/>
    <w:rsid w:val="00F57E90"/>
    <w:rsid w:val="00F606F0"/>
    <w:rsid w:val="00F60982"/>
    <w:rsid w:val="00F61FB5"/>
    <w:rsid w:val="00F62218"/>
    <w:rsid w:val="00F62562"/>
    <w:rsid w:val="00F63917"/>
    <w:rsid w:val="00F6427C"/>
    <w:rsid w:val="00F6481E"/>
    <w:rsid w:val="00F656EA"/>
    <w:rsid w:val="00F66B1B"/>
    <w:rsid w:val="00F66D53"/>
    <w:rsid w:val="00F71CAB"/>
    <w:rsid w:val="00F73294"/>
    <w:rsid w:val="00F74185"/>
    <w:rsid w:val="00F761B1"/>
    <w:rsid w:val="00F77EF9"/>
    <w:rsid w:val="00F8034A"/>
    <w:rsid w:val="00F80EAB"/>
    <w:rsid w:val="00F81784"/>
    <w:rsid w:val="00F82A2C"/>
    <w:rsid w:val="00F8552D"/>
    <w:rsid w:val="00F85F45"/>
    <w:rsid w:val="00F904AD"/>
    <w:rsid w:val="00F9058B"/>
    <w:rsid w:val="00F92E99"/>
    <w:rsid w:val="00F93B21"/>
    <w:rsid w:val="00F94FD4"/>
    <w:rsid w:val="00F95A8A"/>
    <w:rsid w:val="00F95FB7"/>
    <w:rsid w:val="00F9611B"/>
    <w:rsid w:val="00F96236"/>
    <w:rsid w:val="00FA0ACE"/>
    <w:rsid w:val="00FA14FB"/>
    <w:rsid w:val="00FA1AA6"/>
    <w:rsid w:val="00FA1E3D"/>
    <w:rsid w:val="00FA2AEC"/>
    <w:rsid w:val="00FA2BC3"/>
    <w:rsid w:val="00FA4D35"/>
    <w:rsid w:val="00FA54B1"/>
    <w:rsid w:val="00FB06D5"/>
    <w:rsid w:val="00FB1673"/>
    <w:rsid w:val="00FB1F29"/>
    <w:rsid w:val="00FB3171"/>
    <w:rsid w:val="00FB3B26"/>
    <w:rsid w:val="00FB4ED9"/>
    <w:rsid w:val="00FB57BB"/>
    <w:rsid w:val="00FB5C33"/>
    <w:rsid w:val="00FC08AA"/>
    <w:rsid w:val="00FC1AF4"/>
    <w:rsid w:val="00FC27E6"/>
    <w:rsid w:val="00FC4773"/>
    <w:rsid w:val="00FC4EC3"/>
    <w:rsid w:val="00FC5A20"/>
    <w:rsid w:val="00FC7C33"/>
    <w:rsid w:val="00FC7F23"/>
    <w:rsid w:val="00FD1724"/>
    <w:rsid w:val="00FD377A"/>
    <w:rsid w:val="00FD3795"/>
    <w:rsid w:val="00FD41B0"/>
    <w:rsid w:val="00FD4566"/>
    <w:rsid w:val="00FD487F"/>
    <w:rsid w:val="00FD4A9B"/>
    <w:rsid w:val="00FD4CA6"/>
    <w:rsid w:val="00FD531B"/>
    <w:rsid w:val="00FD6E71"/>
    <w:rsid w:val="00FD71B0"/>
    <w:rsid w:val="00FE0937"/>
    <w:rsid w:val="00FE0FD0"/>
    <w:rsid w:val="00FE15E8"/>
    <w:rsid w:val="00FE41A9"/>
    <w:rsid w:val="00FE44B6"/>
    <w:rsid w:val="00FE5B08"/>
    <w:rsid w:val="00FE73F0"/>
    <w:rsid w:val="00FF3215"/>
    <w:rsid w:val="00FF3DAC"/>
    <w:rsid w:val="00FF4241"/>
    <w:rsid w:val="00FF4527"/>
    <w:rsid w:val="00FF56CC"/>
    <w:rsid w:val="00FF6F8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08C"/>
    <w:pPr>
      <w:spacing w:after="200" w:line="276" w:lineRule="auto"/>
    </w:pPr>
    <w:rPr>
      <w:rFonts w:cs="Calibri"/>
      <w:lang w:val="ru-RU" w:eastAsia="ru-RU"/>
    </w:rPr>
  </w:style>
  <w:style w:type="paragraph" w:styleId="1">
    <w:name w:val="heading 1"/>
    <w:basedOn w:val="a"/>
    <w:link w:val="10"/>
    <w:uiPriority w:val="9"/>
    <w:qFormat/>
    <w:locked/>
    <w:rsid w:val="008A753D"/>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4">
    <w:name w:val="heading 4"/>
    <w:basedOn w:val="a"/>
    <w:next w:val="a"/>
    <w:link w:val="40"/>
    <w:semiHidden/>
    <w:unhideWhenUsed/>
    <w:qFormat/>
    <w:locked/>
    <w:rsid w:val="00560D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D7F12"/>
    <w:pPr>
      <w:ind w:left="720"/>
    </w:pPr>
    <w:rPr>
      <w:lang w:val="uk-UA"/>
    </w:rPr>
  </w:style>
  <w:style w:type="paragraph" w:styleId="a4">
    <w:name w:val="Balloon Text"/>
    <w:basedOn w:val="a"/>
    <w:link w:val="a5"/>
    <w:uiPriority w:val="99"/>
    <w:semiHidden/>
    <w:unhideWhenUsed/>
    <w:rsid w:val="00FC7C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C33"/>
    <w:rPr>
      <w:rFonts w:ascii="Tahoma" w:hAnsi="Tahoma" w:cs="Tahoma"/>
      <w:sz w:val="16"/>
      <w:szCs w:val="16"/>
      <w:lang w:val="ru-RU" w:eastAsia="ru-RU"/>
    </w:rPr>
  </w:style>
  <w:style w:type="paragraph" w:styleId="a6">
    <w:name w:val="caption"/>
    <w:basedOn w:val="a"/>
    <w:next w:val="a"/>
    <w:unhideWhenUsed/>
    <w:qFormat/>
    <w:locked/>
    <w:rsid w:val="00852D9F"/>
    <w:pPr>
      <w:spacing w:line="240" w:lineRule="auto"/>
    </w:pPr>
    <w:rPr>
      <w:b/>
      <w:bCs/>
      <w:color w:val="4F81BD" w:themeColor="accent1"/>
      <w:sz w:val="18"/>
      <w:szCs w:val="18"/>
    </w:rPr>
  </w:style>
  <w:style w:type="paragraph" w:styleId="a7">
    <w:name w:val="header"/>
    <w:basedOn w:val="a"/>
    <w:link w:val="a8"/>
    <w:uiPriority w:val="99"/>
    <w:unhideWhenUsed/>
    <w:rsid w:val="00092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2DC7"/>
    <w:rPr>
      <w:rFonts w:cs="Calibri"/>
      <w:lang w:val="ru-RU" w:eastAsia="ru-RU"/>
    </w:rPr>
  </w:style>
  <w:style w:type="paragraph" w:styleId="a9">
    <w:name w:val="footer"/>
    <w:basedOn w:val="a"/>
    <w:link w:val="aa"/>
    <w:uiPriority w:val="99"/>
    <w:unhideWhenUsed/>
    <w:rsid w:val="00092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2DC7"/>
    <w:rPr>
      <w:rFonts w:cs="Calibri"/>
      <w:lang w:val="ru-RU" w:eastAsia="ru-RU"/>
    </w:rPr>
  </w:style>
  <w:style w:type="table" w:styleId="ab">
    <w:name w:val="Table Grid"/>
    <w:basedOn w:val="a1"/>
    <w:locked/>
    <w:rsid w:val="00C87D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044238"/>
    <w:pPr>
      <w:spacing w:before="100" w:beforeAutospacing="1" w:after="100" w:afterAutospacing="1"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8A753D"/>
    <w:rPr>
      <w:rFonts w:ascii="Times New Roman" w:hAnsi="Times New Roman"/>
      <w:b/>
      <w:bCs/>
      <w:kern w:val="36"/>
      <w:sz w:val="48"/>
      <w:szCs w:val="48"/>
      <w:lang w:val="ru-RU" w:eastAsia="ru-RU"/>
    </w:rPr>
  </w:style>
  <w:style w:type="character" w:customStyle="1" w:styleId="rvts0">
    <w:name w:val="rvts0"/>
    <w:basedOn w:val="a0"/>
    <w:rsid w:val="00703976"/>
  </w:style>
  <w:style w:type="character" w:customStyle="1" w:styleId="40">
    <w:name w:val="Заголовок 4 Знак"/>
    <w:basedOn w:val="a0"/>
    <w:link w:val="4"/>
    <w:semiHidden/>
    <w:rsid w:val="00560D59"/>
    <w:rPr>
      <w:rFonts w:asciiTheme="majorHAnsi" w:eastAsiaTheme="majorEastAsia" w:hAnsiTheme="majorHAnsi" w:cstheme="majorBidi"/>
      <w:b/>
      <w:bCs/>
      <w:i/>
      <w:iCs/>
      <w:color w:val="4F81BD" w:themeColor="accent1"/>
      <w:lang w:val="ru-RU" w:eastAsia="ru-RU"/>
    </w:rPr>
  </w:style>
  <w:style w:type="character" w:styleId="ad">
    <w:name w:val="Hyperlink"/>
    <w:basedOn w:val="a0"/>
    <w:uiPriority w:val="99"/>
    <w:semiHidden/>
    <w:unhideWhenUsed/>
    <w:rsid w:val="00560D59"/>
    <w:rPr>
      <w:color w:val="0000FF"/>
      <w:u w:val="single"/>
    </w:rPr>
  </w:style>
  <w:style w:type="character" w:styleId="ae">
    <w:name w:val="Strong"/>
    <w:basedOn w:val="a0"/>
    <w:uiPriority w:val="22"/>
    <w:qFormat/>
    <w:locked/>
    <w:rsid w:val="00560D59"/>
    <w:rPr>
      <w:b/>
      <w:bCs/>
    </w:rPr>
  </w:style>
  <w:style w:type="character" w:styleId="af">
    <w:name w:val="Emphasis"/>
    <w:basedOn w:val="a0"/>
    <w:uiPriority w:val="20"/>
    <w:qFormat/>
    <w:locked/>
    <w:rsid w:val="00FF4527"/>
    <w:rPr>
      <w:i/>
      <w:iCs/>
    </w:rPr>
  </w:style>
</w:styles>
</file>

<file path=word/webSettings.xml><?xml version="1.0" encoding="utf-8"?>
<w:webSettings xmlns:r="http://schemas.openxmlformats.org/officeDocument/2006/relationships" xmlns:w="http://schemas.openxmlformats.org/wordprocessingml/2006/main">
  <w:divs>
    <w:div w:id="18969558">
      <w:bodyDiv w:val="1"/>
      <w:marLeft w:val="0"/>
      <w:marRight w:val="0"/>
      <w:marTop w:val="0"/>
      <w:marBottom w:val="0"/>
      <w:divBdr>
        <w:top w:val="none" w:sz="0" w:space="0" w:color="auto"/>
        <w:left w:val="none" w:sz="0" w:space="0" w:color="auto"/>
        <w:bottom w:val="none" w:sz="0" w:space="0" w:color="auto"/>
        <w:right w:val="none" w:sz="0" w:space="0" w:color="auto"/>
      </w:divBdr>
    </w:div>
    <w:div w:id="128668904">
      <w:bodyDiv w:val="1"/>
      <w:marLeft w:val="0"/>
      <w:marRight w:val="0"/>
      <w:marTop w:val="0"/>
      <w:marBottom w:val="0"/>
      <w:divBdr>
        <w:top w:val="none" w:sz="0" w:space="0" w:color="auto"/>
        <w:left w:val="none" w:sz="0" w:space="0" w:color="auto"/>
        <w:bottom w:val="none" w:sz="0" w:space="0" w:color="auto"/>
        <w:right w:val="none" w:sz="0" w:space="0" w:color="auto"/>
      </w:divBdr>
    </w:div>
    <w:div w:id="182596364">
      <w:bodyDiv w:val="1"/>
      <w:marLeft w:val="0"/>
      <w:marRight w:val="0"/>
      <w:marTop w:val="0"/>
      <w:marBottom w:val="0"/>
      <w:divBdr>
        <w:top w:val="none" w:sz="0" w:space="0" w:color="auto"/>
        <w:left w:val="none" w:sz="0" w:space="0" w:color="auto"/>
        <w:bottom w:val="none" w:sz="0" w:space="0" w:color="auto"/>
        <w:right w:val="none" w:sz="0" w:space="0" w:color="auto"/>
      </w:divBdr>
    </w:div>
    <w:div w:id="230164377">
      <w:bodyDiv w:val="1"/>
      <w:marLeft w:val="0"/>
      <w:marRight w:val="0"/>
      <w:marTop w:val="0"/>
      <w:marBottom w:val="0"/>
      <w:divBdr>
        <w:top w:val="none" w:sz="0" w:space="0" w:color="auto"/>
        <w:left w:val="none" w:sz="0" w:space="0" w:color="auto"/>
        <w:bottom w:val="none" w:sz="0" w:space="0" w:color="auto"/>
        <w:right w:val="none" w:sz="0" w:space="0" w:color="auto"/>
      </w:divBdr>
    </w:div>
    <w:div w:id="280460696">
      <w:bodyDiv w:val="1"/>
      <w:marLeft w:val="0"/>
      <w:marRight w:val="0"/>
      <w:marTop w:val="0"/>
      <w:marBottom w:val="0"/>
      <w:divBdr>
        <w:top w:val="none" w:sz="0" w:space="0" w:color="auto"/>
        <w:left w:val="none" w:sz="0" w:space="0" w:color="auto"/>
        <w:bottom w:val="none" w:sz="0" w:space="0" w:color="auto"/>
        <w:right w:val="none" w:sz="0" w:space="0" w:color="auto"/>
      </w:divBdr>
    </w:div>
    <w:div w:id="295721952">
      <w:bodyDiv w:val="1"/>
      <w:marLeft w:val="0"/>
      <w:marRight w:val="0"/>
      <w:marTop w:val="0"/>
      <w:marBottom w:val="0"/>
      <w:divBdr>
        <w:top w:val="none" w:sz="0" w:space="0" w:color="auto"/>
        <w:left w:val="none" w:sz="0" w:space="0" w:color="auto"/>
        <w:bottom w:val="none" w:sz="0" w:space="0" w:color="auto"/>
        <w:right w:val="none" w:sz="0" w:space="0" w:color="auto"/>
      </w:divBdr>
    </w:div>
    <w:div w:id="686100386">
      <w:bodyDiv w:val="1"/>
      <w:marLeft w:val="0"/>
      <w:marRight w:val="0"/>
      <w:marTop w:val="0"/>
      <w:marBottom w:val="0"/>
      <w:divBdr>
        <w:top w:val="none" w:sz="0" w:space="0" w:color="auto"/>
        <w:left w:val="none" w:sz="0" w:space="0" w:color="auto"/>
        <w:bottom w:val="none" w:sz="0" w:space="0" w:color="auto"/>
        <w:right w:val="none" w:sz="0" w:space="0" w:color="auto"/>
      </w:divBdr>
    </w:div>
    <w:div w:id="710039477">
      <w:bodyDiv w:val="1"/>
      <w:marLeft w:val="0"/>
      <w:marRight w:val="0"/>
      <w:marTop w:val="0"/>
      <w:marBottom w:val="0"/>
      <w:divBdr>
        <w:top w:val="none" w:sz="0" w:space="0" w:color="auto"/>
        <w:left w:val="none" w:sz="0" w:space="0" w:color="auto"/>
        <w:bottom w:val="none" w:sz="0" w:space="0" w:color="auto"/>
        <w:right w:val="none" w:sz="0" w:space="0" w:color="auto"/>
      </w:divBdr>
    </w:div>
    <w:div w:id="833451302">
      <w:marLeft w:val="0"/>
      <w:marRight w:val="0"/>
      <w:marTop w:val="0"/>
      <w:marBottom w:val="0"/>
      <w:divBdr>
        <w:top w:val="none" w:sz="0" w:space="0" w:color="auto"/>
        <w:left w:val="none" w:sz="0" w:space="0" w:color="auto"/>
        <w:bottom w:val="none" w:sz="0" w:space="0" w:color="auto"/>
        <w:right w:val="none" w:sz="0" w:space="0" w:color="auto"/>
      </w:divBdr>
    </w:div>
    <w:div w:id="955213483">
      <w:bodyDiv w:val="1"/>
      <w:marLeft w:val="0"/>
      <w:marRight w:val="0"/>
      <w:marTop w:val="0"/>
      <w:marBottom w:val="0"/>
      <w:divBdr>
        <w:top w:val="none" w:sz="0" w:space="0" w:color="auto"/>
        <w:left w:val="none" w:sz="0" w:space="0" w:color="auto"/>
        <w:bottom w:val="none" w:sz="0" w:space="0" w:color="auto"/>
        <w:right w:val="none" w:sz="0" w:space="0" w:color="auto"/>
      </w:divBdr>
    </w:div>
    <w:div w:id="1369640759">
      <w:bodyDiv w:val="1"/>
      <w:marLeft w:val="0"/>
      <w:marRight w:val="0"/>
      <w:marTop w:val="0"/>
      <w:marBottom w:val="0"/>
      <w:divBdr>
        <w:top w:val="none" w:sz="0" w:space="0" w:color="auto"/>
        <w:left w:val="none" w:sz="0" w:space="0" w:color="auto"/>
        <w:bottom w:val="none" w:sz="0" w:space="0" w:color="auto"/>
        <w:right w:val="none" w:sz="0" w:space="0" w:color="auto"/>
      </w:divBdr>
    </w:div>
    <w:div w:id="1401633896">
      <w:bodyDiv w:val="1"/>
      <w:marLeft w:val="0"/>
      <w:marRight w:val="0"/>
      <w:marTop w:val="0"/>
      <w:marBottom w:val="0"/>
      <w:divBdr>
        <w:top w:val="none" w:sz="0" w:space="0" w:color="auto"/>
        <w:left w:val="none" w:sz="0" w:space="0" w:color="auto"/>
        <w:bottom w:val="none" w:sz="0" w:space="0" w:color="auto"/>
        <w:right w:val="none" w:sz="0" w:space="0" w:color="auto"/>
      </w:divBdr>
    </w:div>
    <w:div w:id="1929734612">
      <w:bodyDiv w:val="1"/>
      <w:marLeft w:val="0"/>
      <w:marRight w:val="0"/>
      <w:marTop w:val="0"/>
      <w:marBottom w:val="0"/>
      <w:divBdr>
        <w:top w:val="none" w:sz="0" w:space="0" w:color="auto"/>
        <w:left w:val="none" w:sz="0" w:space="0" w:color="auto"/>
        <w:bottom w:val="none" w:sz="0" w:space="0" w:color="auto"/>
        <w:right w:val="none" w:sz="0" w:space="0" w:color="auto"/>
      </w:divBdr>
    </w:div>
    <w:div w:id="199328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B121A-B1F2-4DF3-B704-C36174D5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6925</TotalTime>
  <Pages>1</Pages>
  <Words>7170</Words>
  <Characters>4087</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KFNUVS</Company>
  <LinksUpToDate>false</LinksUpToDate>
  <CharactersWithSpaces>11235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kovtp</dc:creator>
  <cp:lastModifiedBy>vorvl</cp:lastModifiedBy>
  <cp:revision>564</cp:revision>
  <cp:lastPrinted>2021-07-14T08:05:00Z</cp:lastPrinted>
  <dcterms:created xsi:type="dcterms:W3CDTF">2012-01-30T14:12:00Z</dcterms:created>
  <dcterms:modified xsi:type="dcterms:W3CDTF">2021-07-14T08:41:00Z</dcterms:modified>
</cp:coreProperties>
</file>