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A4" w:rsidRPr="00BC52D5" w:rsidRDefault="005E14DE" w:rsidP="00657A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03.05.</w:t>
      </w:r>
      <w:r w:rsidR="0035330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2022</w:t>
      </w:r>
      <w:r w:rsidR="00CB40A4" w:rsidRPr="00BC52D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015BD6" w:rsidRPr="00BC52D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відбу</w:t>
      </w:r>
      <w:r w:rsidR="00060A1A" w:rsidRPr="00BC52D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дуться</w:t>
      </w:r>
      <w:r w:rsidR="00CB40A4" w:rsidRPr="00BC52D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збори суддів</w:t>
      </w:r>
      <w:r w:rsidR="00657A3C" w:rsidRPr="00BC52D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</w:t>
      </w:r>
    </w:p>
    <w:p w:rsidR="00060A1A" w:rsidRPr="00BC52D5" w:rsidRDefault="005E14DE" w:rsidP="00060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 травня</w:t>
      </w:r>
      <w:r w:rsidR="00060A1A" w:rsidRPr="00BC52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 202</w:t>
      </w:r>
      <w:r w:rsidR="00353306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060A1A" w:rsidRPr="00BC52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о 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060A1A" w:rsidRPr="00BC52D5">
        <w:rPr>
          <w:rFonts w:ascii="Times New Roman" w:eastAsia="Times New Roman" w:hAnsi="Times New Roman" w:cs="Times New Roman"/>
          <w:sz w:val="24"/>
          <w:szCs w:val="24"/>
          <w:lang w:val="uk-UA"/>
        </w:rPr>
        <w:t>.00</w:t>
      </w:r>
      <w:r w:rsidR="002B29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приміщенні суду</w:t>
      </w:r>
      <w:r w:rsidR="00060A1A" w:rsidRPr="00BC52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відбудуться збори суддів Запорізького окружного адміністративного суду.</w:t>
      </w:r>
    </w:p>
    <w:p w:rsidR="00060A1A" w:rsidRPr="00BC52D5" w:rsidRDefault="00060A1A" w:rsidP="00060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52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Орієнтовний порядок денний зборів суддів </w:t>
      </w:r>
      <w:r w:rsidR="005E14DE">
        <w:rPr>
          <w:rFonts w:ascii="Times New Roman" w:eastAsia="Times New Roman" w:hAnsi="Times New Roman" w:cs="Times New Roman"/>
          <w:sz w:val="24"/>
          <w:szCs w:val="24"/>
          <w:lang w:val="uk-UA"/>
        </w:rPr>
        <w:t>03.05</w:t>
      </w:r>
      <w:r w:rsidR="00353306">
        <w:rPr>
          <w:rFonts w:ascii="Times New Roman" w:eastAsia="Times New Roman" w:hAnsi="Times New Roman" w:cs="Times New Roman"/>
          <w:sz w:val="24"/>
          <w:szCs w:val="24"/>
          <w:lang w:val="uk-UA"/>
        </w:rPr>
        <w:t>.2022</w:t>
      </w:r>
      <w:r w:rsidRPr="00BC52D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66DD7" w:rsidRDefault="00060A1A" w:rsidP="00353306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  <w:r w:rsidRPr="00BC52D5">
        <w:rPr>
          <w:sz w:val="24"/>
          <w:szCs w:val="24"/>
          <w:lang w:val="uk-UA"/>
        </w:rPr>
        <w:t>1.</w:t>
      </w:r>
      <w:r w:rsidR="00353306">
        <w:rPr>
          <w:sz w:val="24"/>
          <w:szCs w:val="24"/>
          <w:lang w:val="uk-UA"/>
        </w:rPr>
        <w:t xml:space="preserve">Про </w:t>
      </w:r>
      <w:r w:rsidR="000D24AE">
        <w:rPr>
          <w:sz w:val="24"/>
          <w:szCs w:val="24"/>
          <w:lang w:val="uk-UA"/>
        </w:rPr>
        <w:t xml:space="preserve">обрання голови </w:t>
      </w:r>
      <w:r w:rsidR="000D24AE" w:rsidRPr="00BC52D5">
        <w:rPr>
          <w:sz w:val="24"/>
          <w:szCs w:val="24"/>
          <w:lang w:val="uk-UA"/>
        </w:rPr>
        <w:t>Запорізького окружного адміністративного</w:t>
      </w:r>
      <w:r w:rsidR="000D24AE">
        <w:rPr>
          <w:sz w:val="24"/>
          <w:szCs w:val="24"/>
          <w:lang w:val="uk-UA"/>
        </w:rPr>
        <w:t xml:space="preserve"> суду</w:t>
      </w:r>
      <w:r w:rsidR="000906F3">
        <w:rPr>
          <w:sz w:val="24"/>
          <w:szCs w:val="24"/>
          <w:lang w:val="uk-UA"/>
        </w:rPr>
        <w:t>.</w:t>
      </w:r>
    </w:p>
    <w:p w:rsidR="000D24AE" w:rsidRPr="00BC52D5" w:rsidRDefault="000D24AE" w:rsidP="00353306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Про обрання заступника голови </w:t>
      </w:r>
      <w:r w:rsidRPr="00BC52D5">
        <w:rPr>
          <w:sz w:val="24"/>
          <w:szCs w:val="24"/>
          <w:lang w:val="uk-UA"/>
        </w:rPr>
        <w:t>Запорізького окружного адміністративного</w:t>
      </w:r>
      <w:r>
        <w:rPr>
          <w:sz w:val="24"/>
          <w:szCs w:val="24"/>
          <w:lang w:val="uk-UA"/>
        </w:rPr>
        <w:t xml:space="preserve"> суду.</w:t>
      </w:r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  <w:bookmarkStart w:id="0" w:name="_GoBack"/>
      <w:bookmarkEnd w:id="0"/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</w:p>
    <w:p w:rsidR="00966DD7" w:rsidRPr="00BC52D5" w:rsidRDefault="00966DD7" w:rsidP="009F5B74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val="uk-UA"/>
        </w:rPr>
      </w:pPr>
    </w:p>
    <w:sectPr w:rsidR="00966DD7" w:rsidRPr="00BC52D5" w:rsidSect="0020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347DB"/>
    <w:multiLevelType w:val="multilevel"/>
    <w:tmpl w:val="AF70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AD"/>
    <w:rsid w:val="00015BD6"/>
    <w:rsid w:val="000421AB"/>
    <w:rsid w:val="00060A1A"/>
    <w:rsid w:val="00086364"/>
    <w:rsid w:val="000906F3"/>
    <w:rsid w:val="000A6E30"/>
    <w:rsid w:val="000B5D16"/>
    <w:rsid w:val="000B606C"/>
    <w:rsid w:val="000D24AE"/>
    <w:rsid w:val="001227F6"/>
    <w:rsid w:val="00145229"/>
    <w:rsid w:val="001E25CA"/>
    <w:rsid w:val="00207834"/>
    <w:rsid w:val="002955FE"/>
    <w:rsid w:val="002B2956"/>
    <w:rsid w:val="002D3D3D"/>
    <w:rsid w:val="002F172C"/>
    <w:rsid w:val="00353306"/>
    <w:rsid w:val="003652C2"/>
    <w:rsid w:val="003B31D2"/>
    <w:rsid w:val="00404094"/>
    <w:rsid w:val="00434146"/>
    <w:rsid w:val="004673BC"/>
    <w:rsid w:val="004A4147"/>
    <w:rsid w:val="004E4AC9"/>
    <w:rsid w:val="0052167D"/>
    <w:rsid w:val="00532DF6"/>
    <w:rsid w:val="005856AF"/>
    <w:rsid w:val="005C04E9"/>
    <w:rsid w:val="005E14DE"/>
    <w:rsid w:val="00634CC1"/>
    <w:rsid w:val="00657A3C"/>
    <w:rsid w:val="006B54DE"/>
    <w:rsid w:val="006E77DB"/>
    <w:rsid w:val="006F487F"/>
    <w:rsid w:val="006F7AF1"/>
    <w:rsid w:val="00706164"/>
    <w:rsid w:val="007326D8"/>
    <w:rsid w:val="00814A0A"/>
    <w:rsid w:val="008305F9"/>
    <w:rsid w:val="0086396C"/>
    <w:rsid w:val="008F5450"/>
    <w:rsid w:val="008F79F8"/>
    <w:rsid w:val="00905839"/>
    <w:rsid w:val="009100A1"/>
    <w:rsid w:val="00933D1E"/>
    <w:rsid w:val="00966DD7"/>
    <w:rsid w:val="00975C2D"/>
    <w:rsid w:val="00997798"/>
    <w:rsid w:val="009A678C"/>
    <w:rsid w:val="009E6FA7"/>
    <w:rsid w:val="009F5B74"/>
    <w:rsid w:val="00A31475"/>
    <w:rsid w:val="00AA2AC3"/>
    <w:rsid w:val="00AE696F"/>
    <w:rsid w:val="00AF333A"/>
    <w:rsid w:val="00B211DB"/>
    <w:rsid w:val="00BA7552"/>
    <w:rsid w:val="00BC52D5"/>
    <w:rsid w:val="00C0509E"/>
    <w:rsid w:val="00C43648"/>
    <w:rsid w:val="00C71957"/>
    <w:rsid w:val="00C822B1"/>
    <w:rsid w:val="00CB40A4"/>
    <w:rsid w:val="00CB67F3"/>
    <w:rsid w:val="00D253C7"/>
    <w:rsid w:val="00DF573A"/>
    <w:rsid w:val="00E73BAD"/>
    <w:rsid w:val="00E955D7"/>
    <w:rsid w:val="00EB27A2"/>
    <w:rsid w:val="00F25638"/>
    <w:rsid w:val="00F4563E"/>
    <w:rsid w:val="00F62D2E"/>
    <w:rsid w:val="00F917F3"/>
    <w:rsid w:val="00FA5637"/>
    <w:rsid w:val="00FD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161D2-38F7-4830-9980-E385968B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04E9"/>
  </w:style>
  <w:style w:type="paragraph" w:styleId="a3">
    <w:name w:val="Balloon Text"/>
    <w:basedOn w:val="a"/>
    <w:link w:val="a4"/>
    <w:uiPriority w:val="99"/>
    <w:semiHidden/>
    <w:unhideWhenUsed/>
    <w:rsid w:val="006B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DE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next w:val="a"/>
    <w:autoRedefine/>
    <w:rsid w:val="00B211D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styleId="a5">
    <w:name w:val="Strong"/>
    <w:basedOn w:val="a0"/>
    <w:uiPriority w:val="22"/>
    <w:qFormat/>
    <w:rsid w:val="00B211DB"/>
    <w:rPr>
      <w:b/>
      <w:bCs/>
    </w:rPr>
  </w:style>
  <w:style w:type="character" w:customStyle="1" w:styleId="a6">
    <w:name w:val="Основной текст_"/>
    <w:basedOn w:val="a0"/>
    <w:link w:val="20"/>
    <w:rsid w:val="009F5B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6"/>
    <w:rsid w:val="009F5B74"/>
    <w:pPr>
      <w:shd w:val="clear" w:color="auto" w:fill="FFFFFF"/>
      <w:spacing w:before="180" w:after="180" w:line="240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97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Полужирный;Интервал 0 pt"/>
    <w:basedOn w:val="a6"/>
    <w:rsid w:val="00975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85pt">
    <w:name w:val="Основной текст + 8;5 pt;Полужирный"/>
    <w:basedOn w:val="a6"/>
    <w:rsid w:val="0008636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</dc:creator>
  <cp:lastModifiedBy>Кармазь Галина Андріївна</cp:lastModifiedBy>
  <cp:revision>2</cp:revision>
  <cp:lastPrinted>2020-02-24T15:02:00Z</cp:lastPrinted>
  <dcterms:created xsi:type="dcterms:W3CDTF">2022-04-29T11:20:00Z</dcterms:created>
  <dcterms:modified xsi:type="dcterms:W3CDTF">2022-04-29T11:20:00Z</dcterms:modified>
</cp:coreProperties>
</file>