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67" w:rsidRDefault="00016967" w:rsidP="006972C0"/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D65381" w:rsidRPr="00D65381" w:rsidTr="00624B8E">
        <w:tc>
          <w:tcPr>
            <w:tcW w:w="5380" w:type="dxa"/>
          </w:tcPr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Судді </w:t>
            </w:r>
            <w:proofErr w:type="spellStart"/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Перечинського</w:t>
            </w:r>
            <w:proofErr w:type="spellEnd"/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районного суду Закарпатської області </w:t>
            </w:r>
          </w:p>
        </w:tc>
      </w:tr>
      <w:tr w:rsidR="00D65381" w:rsidRPr="00D65381" w:rsidTr="00624B8E">
        <w:tc>
          <w:tcPr>
            <w:tcW w:w="5380" w:type="dxa"/>
          </w:tcPr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65381" w:rsidRPr="00D65381" w:rsidTr="00624B8E">
        <w:tc>
          <w:tcPr>
            <w:tcW w:w="5380" w:type="dxa"/>
          </w:tcPr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65381" w:rsidRPr="00D65381" w:rsidTr="00624B8E">
        <w:tc>
          <w:tcPr>
            <w:tcW w:w="5380" w:type="dxa"/>
          </w:tcPr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____________________________________</w:t>
            </w:r>
          </w:p>
        </w:tc>
      </w:tr>
      <w:tr w:rsidR="00D65381" w:rsidRPr="00D65381" w:rsidTr="00624B8E">
        <w:tc>
          <w:tcPr>
            <w:tcW w:w="5380" w:type="dxa"/>
          </w:tcPr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 w:eastAsia="uk-UA"/>
              </w:rPr>
              <w:t>(ПІБ заявника у родовому відмінку)</w:t>
            </w:r>
          </w:p>
        </w:tc>
      </w:tr>
      <w:tr w:rsidR="00D65381" w:rsidRPr="00D65381" w:rsidTr="00624B8E">
        <w:tc>
          <w:tcPr>
            <w:tcW w:w="5380" w:type="dxa"/>
          </w:tcPr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який (яка) мешкає за </w:t>
            </w:r>
            <w:proofErr w:type="spellStart"/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__________________________________________</w:t>
            </w:r>
          </w:p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__________________________________________</w:t>
            </w:r>
          </w:p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 w:eastAsia="uk-UA"/>
              </w:rPr>
              <w:t>(адреса місця розташування)</w:t>
            </w:r>
          </w:p>
        </w:tc>
      </w:tr>
      <w:tr w:rsidR="00D65381" w:rsidRPr="00D65381" w:rsidTr="00624B8E">
        <w:tc>
          <w:tcPr>
            <w:tcW w:w="5380" w:type="dxa"/>
          </w:tcPr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Мобільний</w:t>
            </w:r>
          </w:p>
          <w:p w:rsidR="00D65381" w:rsidRPr="00D65381" w:rsidRDefault="00D65381" w:rsidP="00D6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телефон: __________________________________</w:t>
            </w:r>
            <w:r w:rsidRPr="00D6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 xml:space="preserve">         </w:t>
            </w:r>
          </w:p>
        </w:tc>
      </w:tr>
      <w:tr w:rsidR="00D65381" w:rsidRPr="00D65381" w:rsidTr="00624B8E">
        <w:tc>
          <w:tcPr>
            <w:tcW w:w="5380" w:type="dxa"/>
          </w:tcPr>
          <w:p w:rsidR="00D65381" w:rsidRPr="00D65381" w:rsidRDefault="00D65381" w:rsidP="00D6538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65381" w:rsidRPr="00D65381" w:rsidRDefault="00685B70" w:rsidP="00D6538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</w:p>
        </w:tc>
      </w:tr>
      <w:tr w:rsidR="00D65381" w:rsidRPr="00D65381" w:rsidTr="00624B8E">
        <w:trPr>
          <w:trHeight w:val="120"/>
        </w:trPr>
        <w:tc>
          <w:tcPr>
            <w:tcW w:w="5380" w:type="dxa"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53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Справа № _________________________________</w:t>
            </w:r>
          </w:p>
        </w:tc>
      </w:tr>
    </w:tbl>
    <w:p w:rsidR="00D65381" w:rsidRPr="00D65381" w:rsidRDefault="00D65381" w:rsidP="00D65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65381" w:rsidRPr="00D65381" w:rsidRDefault="00D65381" w:rsidP="00D6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65381" w:rsidRPr="00D65381" w:rsidRDefault="00D65381" w:rsidP="00D6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65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Заява</w:t>
      </w:r>
      <w:r w:rsidRPr="00D65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br/>
      </w:r>
      <w:r w:rsidRPr="00D653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отримання електронних повісток</w:t>
      </w:r>
    </w:p>
    <w:p w:rsidR="00D65381" w:rsidRPr="00D65381" w:rsidRDefault="00D65381" w:rsidP="00D6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65381" w:rsidRPr="00D65381" w:rsidRDefault="00D65381" w:rsidP="00D65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65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Прошу надсилати </w:t>
      </w:r>
      <w:r w:rsidRPr="00D653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судові </w:t>
      </w:r>
      <w:r w:rsidRPr="00D65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виклики в електронній формі на мій мобільний номер телефону (+380______)______________________________.</w:t>
      </w:r>
    </w:p>
    <w:p w:rsidR="00D65381" w:rsidRPr="00D65381" w:rsidRDefault="00D65381" w:rsidP="00D65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65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:rsidR="00D65381" w:rsidRPr="00D65381" w:rsidRDefault="00D65381" w:rsidP="00D65381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val="uk-UA" w:eastAsia="uk-UA"/>
        </w:rPr>
      </w:pPr>
      <w:r w:rsidRPr="00D653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D65381" w:rsidRPr="00D65381" w:rsidRDefault="00D65381" w:rsidP="00D6538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uk-UA" w:eastAsia="uk-UA"/>
        </w:rPr>
      </w:pPr>
      <w:r w:rsidRPr="00D65381">
        <w:rPr>
          <w:rFonts w:ascii="Calibri" w:eastAsia="Calibri" w:hAnsi="Calibri" w:cs="Calibri"/>
          <w:color w:val="000000"/>
          <w:sz w:val="24"/>
          <w:szCs w:val="24"/>
          <w:lang w:val="uk-UA" w:eastAsia="uk-UA"/>
        </w:rPr>
        <w:t xml:space="preserve"> </w:t>
      </w:r>
    </w:p>
    <w:p w:rsidR="00D65381" w:rsidRPr="00D65381" w:rsidRDefault="00D65381" w:rsidP="00D6538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uk-UA" w:eastAsia="uk-UA"/>
        </w:rPr>
      </w:pPr>
    </w:p>
    <w:p w:rsidR="00D65381" w:rsidRPr="00D65381" w:rsidRDefault="00D65381" w:rsidP="00D6538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D65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"___" _________ 20___ року                         __________ </w:t>
      </w:r>
      <w:r w:rsidRPr="00D65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                 ___________________ </w:t>
      </w:r>
    </w:p>
    <w:p w:rsidR="00D65381" w:rsidRPr="00D65381" w:rsidRDefault="00D65381" w:rsidP="00685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D6538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uk-UA"/>
        </w:rPr>
        <w:t>(Підпис)                                                (ПІБ  заявника)</w:t>
      </w:r>
    </w:p>
    <w:p w:rsidR="00016967" w:rsidRDefault="00016967" w:rsidP="006972C0"/>
    <w:p w:rsidR="00016967" w:rsidRDefault="00016967" w:rsidP="006972C0"/>
    <w:p w:rsidR="00CB6BA1" w:rsidRDefault="00CB6BA1" w:rsidP="006972C0"/>
    <w:p w:rsidR="00016967" w:rsidRDefault="00016967" w:rsidP="006972C0"/>
    <w:p w:rsidR="00016967" w:rsidRPr="006972C0" w:rsidRDefault="00016967" w:rsidP="006972C0"/>
    <w:sectPr w:rsidR="00016967" w:rsidRPr="0069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7F8B"/>
    <w:multiLevelType w:val="multilevel"/>
    <w:tmpl w:val="8294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D30A7"/>
    <w:multiLevelType w:val="multilevel"/>
    <w:tmpl w:val="6A1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62968"/>
    <w:multiLevelType w:val="multilevel"/>
    <w:tmpl w:val="79D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17C78"/>
    <w:multiLevelType w:val="multilevel"/>
    <w:tmpl w:val="A23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F5"/>
    <w:rsid w:val="00016967"/>
    <w:rsid w:val="004E4B67"/>
    <w:rsid w:val="005C0E9C"/>
    <w:rsid w:val="006469F5"/>
    <w:rsid w:val="006758A9"/>
    <w:rsid w:val="00685B70"/>
    <w:rsid w:val="006972C0"/>
    <w:rsid w:val="00811F6D"/>
    <w:rsid w:val="00CB6BA1"/>
    <w:rsid w:val="00D65381"/>
    <w:rsid w:val="00E0237B"/>
    <w:rsid w:val="00E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DB3A"/>
  <w15:chartTrackingRefBased/>
  <w15:docId w15:val="{124D80EC-3B97-46D8-8F17-12C36C86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6758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58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5pt">
    <w:name w:val="Основний текст + 8;5 pt;Малі великі літери"/>
    <w:basedOn w:val="a3"/>
    <w:rsid w:val="006758A9"/>
    <w:rPr>
      <w:rFonts w:ascii="Times New Roman" w:eastAsia="Times New Roman" w:hAnsi="Times New Roman" w:cs="Times New Roman"/>
      <w:smallCaps/>
      <w:sz w:val="17"/>
      <w:szCs w:val="17"/>
      <w:shd w:val="clear" w:color="auto" w:fill="FFFFFF"/>
    </w:rPr>
  </w:style>
  <w:style w:type="paragraph" w:customStyle="1" w:styleId="a4">
    <w:name w:val="Основний текст"/>
    <w:basedOn w:val="a"/>
    <w:link w:val="a3"/>
    <w:rsid w:val="006758A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ий текст (3)"/>
    <w:basedOn w:val="a"/>
    <w:link w:val="3"/>
    <w:rsid w:val="006758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rmal (Web)"/>
    <w:basedOn w:val="a"/>
    <w:uiPriority w:val="99"/>
    <w:semiHidden/>
    <w:unhideWhenUsed/>
    <w:rsid w:val="0001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3</cp:revision>
  <cp:lastPrinted>2023-02-06T07:19:00Z</cp:lastPrinted>
  <dcterms:created xsi:type="dcterms:W3CDTF">2023-02-06T07:14:00Z</dcterms:created>
  <dcterms:modified xsi:type="dcterms:W3CDTF">2023-02-06T07:19:00Z</dcterms:modified>
</cp:coreProperties>
</file>