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D9" w:rsidRDefault="006F75D9" w:rsidP="006F75D9"/>
    <w:p w:rsidR="006F75D9" w:rsidRPr="008C1E47" w:rsidRDefault="006F75D9" w:rsidP="006F75D9">
      <w:pPr>
        <w:rPr>
          <w:rStyle w:val="rvts15"/>
        </w:rPr>
      </w:pPr>
      <w:r>
        <w:rPr>
          <w:b/>
          <w:color w:val="002060"/>
          <w:szCs w:val="24"/>
        </w:rPr>
        <w:t xml:space="preserve">                         </w:t>
      </w:r>
      <w:r>
        <w:rPr>
          <w:rStyle w:val="rvts15"/>
          <w:color w:val="002060"/>
          <w:sz w:val="28"/>
          <w:szCs w:val="28"/>
        </w:rPr>
        <w:t xml:space="preserve">                                                </w:t>
      </w:r>
      <w:r w:rsidRPr="008C1E47">
        <w:rPr>
          <w:rStyle w:val="rvts15"/>
        </w:rPr>
        <w:t xml:space="preserve">Додаток № 1                                                          </w:t>
      </w:r>
    </w:p>
    <w:p w:rsidR="006F75D9" w:rsidRPr="008C1E47" w:rsidRDefault="006F75D9" w:rsidP="006F75D9">
      <w:pPr>
        <w:tabs>
          <w:tab w:val="left" w:pos="1342"/>
        </w:tabs>
        <w:jc w:val="center"/>
        <w:rPr>
          <w:rStyle w:val="rvts15"/>
        </w:rPr>
      </w:pPr>
      <w:r w:rsidRPr="008C1E47">
        <w:rPr>
          <w:rStyle w:val="rvts15"/>
        </w:rPr>
        <w:t xml:space="preserve">                                     </w:t>
      </w:r>
      <w:r>
        <w:rPr>
          <w:rStyle w:val="rvts15"/>
        </w:rPr>
        <w:t xml:space="preserve">                               </w:t>
      </w:r>
      <w:r w:rsidRPr="008C1E47">
        <w:rPr>
          <w:rStyle w:val="rvts15"/>
        </w:rPr>
        <w:t>до наказу Тернівського районного суду</w:t>
      </w:r>
    </w:p>
    <w:p w:rsidR="006F75D9" w:rsidRPr="008C1E47" w:rsidRDefault="006F75D9" w:rsidP="006F75D9">
      <w:pPr>
        <w:tabs>
          <w:tab w:val="left" w:pos="1342"/>
        </w:tabs>
        <w:jc w:val="center"/>
        <w:rPr>
          <w:rStyle w:val="rvts15"/>
        </w:rPr>
      </w:pPr>
      <w:r w:rsidRPr="008C1E47">
        <w:rPr>
          <w:rStyle w:val="rvts15"/>
        </w:rPr>
        <w:t xml:space="preserve">                                                       </w:t>
      </w:r>
      <w:r>
        <w:rPr>
          <w:rStyle w:val="rvts15"/>
        </w:rPr>
        <w:t xml:space="preserve">                         </w:t>
      </w:r>
      <w:r w:rsidRPr="008C1E47">
        <w:rPr>
          <w:rStyle w:val="rvts15"/>
        </w:rPr>
        <w:t xml:space="preserve">міста Кривого Рогу Дніпропетровської області                                                                   </w:t>
      </w:r>
    </w:p>
    <w:p w:rsidR="006F75D9" w:rsidRPr="00925FE4" w:rsidRDefault="006F75D9" w:rsidP="006F75D9">
      <w:pPr>
        <w:tabs>
          <w:tab w:val="left" w:pos="1342"/>
        </w:tabs>
        <w:jc w:val="center"/>
        <w:rPr>
          <w:rStyle w:val="rvts15"/>
          <w:color w:val="auto"/>
        </w:rPr>
      </w:pPr>
      <w:r w:rsidRPr="008C1E47">
        <w:rPr>
          <w:rStyle w:val="rvts15"/>
        </w:rPr>
        <w:t xml:space="preserve">            </w:t>
      </w:r>
      <w:r>
        <w:rPr>
          <w:rStyle w:val="rvts15"/>
        </w:rPr>
        <w:t xml:space="preserve">                            </w:t>
      </w:r>
      <w:r>
        <w:rPr>
          <w:rStyle w:val="rvts15"/>
          <w:color w:val="auto"/>
        </w:rPr>
        <w:t>№389/к</w:t>
      </w:r>
      <w:r w:rsidRPr="00925FE4">
        <w:rPr>
          <w:rStyle w:val="rvts15"/>
          <w:color w:val="auto"/>
        </w:rPr>
        <w:t xml:space="preserve"> від </w:t>
      </w:r>
      <w:r>
        <w:rPr>
          <w:rStyle w:val="rvts15"/>
          <w:color w:val="auto"/>
        </w:rPr>
        <w:t>22</w:t>
      </w:r>
      <w:r w:rsidRPr="00925FE4">
        <w:rPr>
          <w:rStyle w:val="rvts15"/>
          <w:color w:val="auto"/>
        </w:rPr>
        <w:t>.</w:t>
      </w:r>
      <w:r>
        <w:rPr>
          <w:rStyle w:val="rvts15"/>
          <w:color w:val="auto"/>
        </w:rPr>
        <w:t>10</w:t>
      </w:r>
      <w:r w:rsidRPr="00925FE4">
        <w:rPr>
          <w:rStyle w:val="rvts15"/>
          <w:color w:val="auto"/>
        </w:rPr>
        <w:t>.</w:t>
      </w:r>
      <w:r>
        <w:rPr>
          <w:rStyle w:val="rvts15"/>
          <w:color w:val="auto"/>
        </w:rPr>
        <w:t>2021</w:t>
      </w:r>
    </w:p>
    <w:p w:rsidR="006F75D9" w:rsidRPr="008C1E47" w:rsidRDefault="006F75D9" w:rsidP="006F75D9">
      <w:pPr>
        <w:tabs>
          <w:tab w:val="left" w:pos="1342"/>
        </w:tabs>
        <w:jc w:val="center"/>
        <w:rPr>
          <w:rStyle w:val="rvts15"/>
          <w:color w:val="FF0000"/>
          <w:sz w:val="28"/>
          <w:szCs w:val="28"/>
        </w:rPr>
      </w:pPr>
    </w:p>
    <w:p w:rsidR="006F75D9" w:rsidRPr="00101798" w:rsidRDefault="006F75D9" w:rsidP="006F75D9">
      <w:pPr>
        <w:tabs>
          <w:tab w:val="left" w:pos="1342"/>
        </w:tabs>
        <w:jc w:val="center"/>
      </w:pPr>
      <w:r w:rsidRPr="00101798">
        <w:rPr>
          <w:rStyle w:val="rvts15"/>
          <w:b/>
          <w:sz w:val="28"/>
          <w:szCs w:val="28"/>
        </w:rPr>
        <w:t xml:space="preserve">УМОВИ </w:t>
      </w:r>
    </w:p>
    <w:p w:rsidR="006F75D9" w:rsidRPr="004F6BC9" w:rsidRDefault="006F75D9" w:rsidP="006F75D9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>
        <w:rPr>
          <w:rStyle w:val="rvts15"/>
          <w:sz w:val="28"/>
          <w:szCs w:val="28"/>
        </w:rPr>
        <w:t>проведення конкурсу на зайняття  посади державної служби категорії «В» -  секретаря судового засідання Тернівського районного суду міста Кривого Рогу Дніпропетровської області</w:t>
      </w:r>
    </w:p>
    <w:p w:rsidR="006F75D9" w:rsidRPr="008C1E47" w:rsidRDefault="006F75D9" w:rsidP="006F75D9">
      <w:pPr>
        <w:tabs>
          <w:tab w:val="left" w:pos="1342"/>
        </w:tabs>
        <w:rPr>
          <w:rStyle w:val="rvts15"/>
          <w:b/>
          <w:szCs w:val="24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92"/>
        <w:gridCol w:w="3293"/>
        <w:gridCol w:w="67"/>
        <w:gridCol w:w="5895"/>
      </w:tblGrid>
      <w:tr w:rsidR="006F75D9" w:rsidRPr="00F738FE" w:rsidTr="00E71965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75D9" w:rsidRPr="00F738FE" w:rsidRDefault="006F75D9" w:rsidP="00E71965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Загальні умови</w:t>
            </w:r>
          </w:p>
        </w:tc>
      </w:tr>
      <w:tr w:rsidR="006F75D9" w:rsidRPr="00F738FE" w:rsidTr="00E71965">
        <w:trPr>
          <w:trHeight w:val="957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75D9" w:rsidRPr="00F738FE" w:rsidRDefault="006F75D9" w:rsidP="00E71965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Посадові обов’язки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5D9" w:rsidRPr="00F738FE" w:rsidRDefault="006F75D9" w:rsidP="00E71965">
            <w:pPr>
              <w:tabs>
                <w:tab w:val="left" w:pos="709"/>
                <w:tab w:val="left" w:pos="1701"/>
              </w:tabs>
              <w:jc w:val="both"/>
              <w:rPr>
                <w:szCs w:val="24"/>
              </w:rPr>
            </w:pPr>
            <w:r w:rsidRPr="00F738FE">
              <w:rPr>
                <w:szCs w:val="24"/>
              </w:rPr>
              <w:t>- 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6F75D9" w:rsidRPr="00F738FE" w:rsidRDefault="006F75D9" w:rsidP="00E71965">
            <w:pPr>
              <w:tabs>
                <w:tab w:val="left" w:pos="709"/>
                <w:tab w:val="left" w:pos="1701"/>
              </w:tabs>
              <w:jc w:val="both"/>
              <w:rPr>
                <w:szCs w:val="24"/>
              </w:rPr>
            </w:pPr>
            <w:proofErr w:type="spellStart"/>
            <w:r w:rsidRPr="00F738FE">
              <w:rPr>
                <w:szCs w:val="24"/>
              </w:rPr>
              <w:t>-Перевіряє</w:t>
            </w:r>
            <w:proofErr w:type="spellEnd"/>
            <w:r w:rsidRPr="00F738FE">
              <w:rPr>
                <w:szCs w:val="24"/>
              </w:rPr>
              <w:t xml:space="preserve"> наявність і з'ясовує причини відсутності осіб, яких викликано до суду, і доповідає про це головуючому судді.</w:t>
            </w:r>
          </w:p>
          <w:p w:rsidR="006F75D9" w:rsidRPr="00F738FE" w:rsidRDefault="006F75D9" w:rsidP="00E71965">
            <w:pPr>
              <w:tabs>
                <w:tab w:val="left" w:pos="709"/>
                <w:tab w:val="left" w:pos="1701"/>
              </w:tabs>
              <w:jc w:val="both"/>
              <w:rPr>
                <w:szCs w:val="24"/>
              </w:rPr>
            </w:pPr>
            <w:proofErr w:type="spellStart"/>
            <w:r w:rsidRPr="00F738FE">
              <w:rPr>
                <w:szCs w:val="24"/>
              </w:rPr>
              <w:t>-Здійснює</w:t>
            </w:r>
            <w:proofErr w:type="spellEnd"/>
            <w:r w:rsidRPr="00F738FE">
              <w:rPr>
                <w:szCs w:val="24"/>
              </w:rPr>
              <w:t xml:space="preserve"> перевірку осіб, які викликані в судове засідання, та зазначає на повістках час перебування в суді.  Вручає особам, які беруть участь у судовому розгляді, пам’ятку про їхні права та обов’язки, передбачені КПК України (в редакції 2012 року)</w:t>
            </w:r>
          </w:p>
          <w:p w:rsidR="006F75D9" w:rsidRPr="00F738FE" w:rsidRDefault="006F75D9" w:rsidP="00E71965">
            <w:pPr>
              <w:tabs>
                <w:tab w:val="left" w:pos="709"/>
                <w:tab w:val="left" w:pos="1701"/>
              </w:tabs>
              <w:jc w:val="both"/>
              <w:rPr>
                <w:szCs w:val="24"/>
              </w:rPr>
            </w:pPr>
            <w:proofErr w:type="spellStart"/>
            <w:r w:rsidRPr="00F738FE">
              <w:rPr>
                <w:szCs w:val="24"/>
              </w:rPr>
              <w:t>-Забезпечує</w:t>
            </w:r>
            <w:proofErr w:type="spellEnd"/>
            <w:r w:rsidRPr="00F738FE">
              <w:rPr>
                <w:szCs w:val="24"/>
              </w:rPr>
              <w:t xml:space="preserve"> фіксування судового процесу (судового засідання) за допомогою технічних засобів,  відповідно до  Інструкції про порядок роботи з технічними засобами фіксування судового процесу (судового засідання), Інструкції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Pr="00F738FE">
              <w:rPr>
                <w:szCs w:val="24"/>
              </w:rPr>
              <w:t>відеоконференції</w:t>
            </w:r>
            <w:proofErr w:type="spellEnd"/>
            <w:r w:rsidRPr="00F738FE">
              <w:rPr>
                <w:szCs w:val="24"/>
              </w:rPr>
              <w:t xml:space="preserve">  під час судового засідання (кримінального провадження). </w:t>
            </w:r>
          </w:p>
          <w:p w:rsidR="006F75D9" w:rsidRPr="00F738FE" w:rsidRDefault="006F75D9" w:rsidP="00E71965">
            <w:pPr>
              <w:tabs>
                <w:tab w:val="left" w:pos="709"/>
                <w:tab w:val="left" w:pos="1701"/>
              </w:tabs>
              <w:jc w:val="both"/>
              <w:rPr>
                <w:szCs w:val="24"/>
              </w:rPr>
            </w:pPr>
            <w:proofErr w:type="spellStart"/>
            <w:r w:rsidRPr="00F738FE">
              <w:rPr>
                <w:szCs w:val="24"/>
              </w:rPr>
              <w:t>-Веде</w:t>
            </w:r>
            <w:proofErr w:type="spellEnd"/>
            <w:r w:rsidRPr="00F738FE">
              <w:rPr>
                <w:szCs w:val="24"/>
              </w:rPr>
              <w:t xml:space="preserve"> журнал судового засідання та протокол судового засідання.</w:t>
            </w:r>
          </w:p>
          <w:p w:rsidR="006F75D9" w:rsidRPr="00F738FE" w:rsidRDefault="006F75D9" w:rsidP="00E71965">
            <w:pPr>
              <w:tabs>
                <w:tab w:val="left" w:pos="709"/>
                <w:tab w:val="left" w:pos="1701"/>
              </w:tabs>
              <w:jc w:val="both"/>
              <w:rPr>
                <w:szCs w:val="24"/>
              </w:rPr>
            </w:pPr>
            <w:proofErr w:type="spellStart"/>
            <w:r w:rsidRPr="00F738FE">
              <w:rPr>
                <w:szCs w:val="24"/>
              </w:rPr>
              <w:t>-Надсилає</w:t>
            </w:r>
            <w:proofErr w:type="spellEnd"/>
            <w:r w:rsidRPr="00F738FE">
              <w:rPr>
                <w:szCs w:val="24"/>
              </w:rPr>
              <w:t xml:space="preserve"> для виконання копії ухвал суду до органів внутрішніх справ  про розшук; компетентним органам  про накладення арешту  на майно обвинуваченого та про зміну запобіжного заходу;  невідкладно вручає (направляє) копії ухвал учасникам кримінального провадження про повернення прокурору обвинувального акту, клопотання про застосування примусових заходів медичного або виховного характеру, про закриття кримінального провадження, про відмову в затвердженні угоди,  а також копію вироку, яким затверджено угоду.   </w:t>
            </w:r>
          </w:p>
          <w:p w:rsidR="006F75D9" w:rsidRPr="00F738FE" w:rsidRDefault="006F75D9" w:rsidP="00E71965">
            <w:pPr>
              <w:tabs>
                <w:tab w:val="left" w:pos="709"/>
                <w:tab w:val="left" w:pos="1701"/>
              </w:tabs>
              <w:jc w:val="both"/>
              <w:rPr>
                <w:szCs w:val="24"/>
              </w:rPr>
            </w:pPr>
            <w:proofErr w:type="spellStart"/>
            <w:r w:rsidRPr="00F738FE">
              <w:rPr>
                <w:szCs w:val="24"/>
              </w:rPr>
              <w:t>-Своєчасно</w:t>
            </w:r>
            <w:proofErr w:type="spellEnd"/>
            <w:r w:rsidRPr="00F738FE">
              <w:rPr>
                <w:szCs w:val="24"/>
              </w:rPr>
              <w:t xml:space="preserve"> здійснює  внесення достовірної інформації про рух судових справ та кримінальних проваджень, що перебувають у провадженні відповідного судді  і не розглянуті по суті, до АСДС.   </w:t>
            </w:r>
          </w:p>
          <w:p w:rsidR="006F75D9" w:rsidRPr="00F738FE" w:rsidRDefault="006F75D9" w:rsidP="00E71965">
            <w:pPr>
              <w:tabs>
                <w:tab w:val="left" w:pos="709"/>
                <w:tab w:val="left" w:pos="1701"/>
              </w:tabs>
              <w:jc w:val="both"/>
              <w:rPr>
                <w:szCs w:val="24"/>
              </w:rPr>
            </w:pPr>
            <w:r w:rsidRPr="00F738FE">
              <w:rPr>
                <w:szCs w:val="24"/>
              </w:rPr>
              <w:t>- Готує виконавчі листи у справах, за якими передбачено негайне виконання</w:t>
            </w:r>
            <w:r>
              <w:rPr>
                <w:szCs w:val="24"/>
              </w:rPr>
              <w:t>.</w:t>
            </w:r>
          </w:p>
        </w:tc>
      </w:tr>
      <w:tr w:rsidR="006F75D9" w:rsidRPr="00F738FE" w:rsidTr="00E71965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75D9" w:rsidRPr="00F738FE" w:rsidRDefault="006F75D9" w:rsidP="00E71965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5D9" w:rsidRPr="00F738FE" w:rsidRDefault="006F75D9" w:rsidP="00E71965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F738FE">
              <w:t xml:space="preserve">-  посадовий оклад – 4440 гривень. </w:t>
            </w:r>
          </w:p>
          <w:p w:rsidR="006F75D9" w:rsidRPr="00F738FE" w:rsidRDefault="006F75D9" w:rsidP="00E71965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F738FE">
              <w:lastRenderedPageBreak/>
              <w:t xml:space="preserve">- 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органів»; </w:t>
            </w:r>
          </w:p>
          <w:p w:rsidR="006F75D9" w:rsidRPr="00F738FE" w:rsidRDefault="006F75D9" w:rsidP="00E71965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F738FE">
              <w:t>- надбавки, виплати, премії відповідно до статей 50, 52 Закону України «Про державну службу» від 10.12.2015 № 889-VIII.</w:t>
            </w:r>
          </w:p>
        </w:tc>
      </w:tr>
      <w:tr w:rsidR="006F75D9" w:rsidRPr="00F738FE" w:rsidTr="00E71965">
        <w:trPr>
          <w:trHeight w:val="1824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5D9" w:rsidRPr="00F738FE" w:rsidRDefault="006F75D9" w:rsidP="00E71965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5D9" w:rsidRPr="00F738FE" w:rsidRDefault="006F75D9" w:rsidP="00E71965">
            <w:pPr>
              <w:pStyle w:val="rvps14"/>
              <w:spacing w:before="0" w:beforeAutospacing="0" w:after="0" w:afterAutospacing="0" w:line="276" w:lineRule="auto"/>
            </w:pPr>
            <w:r w:rsidRPr="00F738FE">
              <w:t xml:space="preserve">   </w:t>
            </w:r>
          </w:p>
          <w:p w:rsidR="006F75D9" w:rsidRPr="00F738FE" w:rsidRDefault="006F75D9" w:rsidP="00E71965">
            <w:pPr>
              <w:pStyle w:val="rvps14"/>
              <w:spacing w:before="0" w:beforeAutospacing="0" w:after="0" w:afterAutospacing="0" w:line="276" w:lineRule="auto"/>
            </w:pPr>
            <w:proofErr w:type="spellStart"/>
            <w:r w:rsidRPr="00F738FE">
              <w:t>строково</w:t>
            </w:r>
            <w:proofErr w:type="spellEnd"/>
            <w:r w:rsidRPr="00F738FE">
              <w:br/>
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</w:r>
          </w:p>
        </w:tc>
      </w:tr>
      <w:tr w:rsidR="006F75D9" w:rsidRPr="00F738FE" w:rsidTr="00E71965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75D9" w:rsidRPr="00F738FE" w:rsidRDefault="006F75D9" w:rsidP="00E71965">
            <w:pPr>
              <w:pStyle w:val="rvps14"/>
              <w:spacing w:line="276" w:lineRule="auto"/>
              <w:jc w:val="center"/>
              <w:rPr>
                <w:b/>
                <w:color w:val="002060"/>
              </w:rPr>
            </w:pPr>
            <w:r w:rsidRPr="00F738FE">
              <w:rPr>
                <w:b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5D9" w:rsidRPr="00F738FE" w:rsidRDefault="006F75D9" w:rsidP="00E71965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</w:p>
          <w:p w:rsidR="006F75D9" w:rsidRPr="00F738FE" w:rsidRDefault="006F75D9" w:rsidP="00E71965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  <w:r w:rsidRPr="00F738FE">
              <w:rPr>
                <w:szCs w:val="24"/>
              </w:rPr>
              <w:t xml:space="preserve">Особа, яка бажає взяти участь у конкурсі, подає конкурсній комісії через </w:t>
            </w:r>
            <w:r w:rsidRPr="00F738FE">
              <w:rPr>
                <w:b/>
                <w:color w:val="auto"/>
                <w:szCs w:val="24"/>
              </w:rPr>
              <w:t>Єдиний портал вакансій державної</w:t>
            </w:r>
            <w:r w:rsidRPr="00F738FE">
              <w:rPr>
                <w:b/>
                <w:color w:val="auto"/>
                <w:szCs w:val="24"/>
                <w:lang w:val="ru-RU"/>
              </w:rPr>
              <w:t xml:space="preserve"> </w:t>
            </w:r>
            <w:r w:rsidRPr="00F738FE">
              <w:rPr>
                <w:b/>
                <w:color w:val="auto"/>
                <w:szCs w:val="24"/>
              </w:rPr>
              <w:t>служби</w:t>
            </w:r>
            <w:r w:rsidRPr="00F738FE">
              <w:rPr>
                <w:b/>
                <w:color w:val="auto"/>
                <w:szCs w:val="24"/>
                <w:lang w:val="ru-RU"/>
              </w:rPr>
              <w:t xml:space="preserve"> </w:t>
            </w:r>
            <w:r w:rsidRPr="00F738FE">
              <w:rPr>
                <w:b/>
                <w:color w:val="auto"/>
                <w:szCs w:val="24"/>
              </w:rPr>
              <w:t>(</w:t>
            </w:r>
            <w:hyperlink r:id="rId4" w:history="1">
              <w:r w:rsidRPr="00F738FE">
                <w:rPr>
                  <w:rStyle w:val="a3"/>
                  <w:b/>
                  <w:szCs w:val="24"/>
                </w:rPr>
                <w:t>https://career.gov.ua/</w:t>
              </w:r>
            </w:hyperlink>
            <w:r w:rsidRPr="00F738FE">
              <w:rPr>
                <w:b/>
                <w:color w:val="auto"/>
                <w:szCs w:val="24"/>
                <w:lang w:val="ru-RU"/>
              </w:rPr>
              <w:t xml:space="preserve">) </w:t>
            </w:r>
            <w:r w:rsidRPr="00F738FE">
              <w:rPr>
                <w:szCs w:val="24"/>
              </w:rPr>
              <w:t xml:space="preserve">таку інформацію: </w:t>
            </w:r>
          </w:p>
          <w:p w:rsidR="006F75D9" w:rsidRPr="00F738FE" w:rsidRDefault="006F75D9" w:rsidP="00E71965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</w:p>
          <w:p w:rsidR="006F75D9" w:rsidRPr="00F738FE" w:rsidRDefault="006F75D9" w:rsidP="00E71965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  <w:r w:rsidRPr="00F738FE">
              <w:rPr>
                <w:szCs w:val="24"/>
              </w:rPr>
              <w:t xml:space="preserve"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КМУ від 25.03.2016 № 246 (зі змінами), ( далі – Порядку); </w:t>
            </w:r>
          </w:p>
          <w:p w:rsidR="006F75D9" w:rsidRPr="00F738FE" w:rsidRDefault="006F75D9" w:rsidP="00E71965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</w:p>
          <w:p w:rsidR="006F75D9" w:rsidRPr="00F738FE" w:rsidRDefault="006F75D9" w:rsidP="00E71965">
            <w:pPr>
              <w:tabs>
                <w:tab w:val="left" w:pos="451"/>
              </w:tabs>
              <w:contextualSpacing/>
              <w:jc w:val="both"/>
              <w:rPr>
                <w:color w:val="auto"/>
                <w:szCs w:val="24"/>
              </w:rPr>
            </w:pPr>
            <w:r w:rsidRPr="00F738FE">
              <w:rPr>
                <w:szCs w:val="24"/>
              </w:rPr>
              <w:t xml:space="preserve">2) Резюме за формою </w:t>
            </w:r>
            <w:proofErr w:type="spellStart"/>
            <w:r w:rsidRPr="00F738FE">
              <w:rPr>
                <w:szCs w:val="24"/>
              </w:rPr>
              <w:t>зґідно</w:t>
            </w:r>
            <w:proofErr w:type="spellEnd"/>
            <w:r w:rsidRPr="00F738FE">
              <w:rPr>
                <w:szCs w:val="24"/>
              </w:rPr>
              <w:t xml:space="preserve"> з </w:t>
            </w:r>
            <w:r w:rsidRPr="00F738FE">
              <w:rPr>
                <w:color w:val="auto"/>
                <w:szCs w:val="24"/>
                <w:shd w:val="clear" w:color="auto" w:fill="FFFFFF"/>
              </w:rPr>
              <w:t>Додатком 2</w:t>
            </w:r>
            <w:r w:rsidRPr="00F738FE">
              <w:rPr>
                <w:rStyle w:val="rvts37"/>
                <w:b/>
                <w:bCs/>
                <w:color w:val="auto"/>
                <w:szCs w:val="24"/>
                <w:shd w:val="clear" w:color="auto" w:fill="FFFFFF"/>
                <w:vertAlign w:val="superscript"/>
              </w:rPr>
              <w:t>-1</w:t>
            </w:r>
            <w:r w:rsidRPr="00F738FE">
              <w:rPr>
                <w:rStyle w:val="rvts37"/>
                <w:b/>
                <w:bCs/>
                <w:color w:val="333333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F738FE">
              <w:rPr>
                <w:szCs w:val="24"/>
              </w:rPr>
              <w:t>Порядку, в якому обов’язково зазначається така інформація:</w:t>
            </w:r>
          </w:p>
          <w:p w:rsidR="006F75D9" w:rsidRPr="00F738FE" w:rsidRDefault="006F75D9" w:rsidP="00E71965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  <w:r w:rsidRPr="00F738FE">
              <w:rPr>
                <w:szCs w:val="24"/>
              </w:rPr>
              <w:t xml:space="preserve">- прізвище, ім’я, по батькові кандидата; </w:t>
            </w:r>
          </w:p>
          <w:p w:rsidR="006F75D9" w:rsidRPr="00F738FE" w:rsidRDefault="006F75D9" w:rsidP="00E71965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  <w:r w:rsidRPr="00F738FE">
              <w:rPr>
                <w:szCs w:val="24"/>
              </w:rPr>
              <w:t xml:space="preserve">- реквізити документа, що посвідчує особу та підтверджує громадянство України; </w:t>
            </w:r>
          </w:p>
          <w:p w:rsidR="006F75D9" w:rsidRPr="00F738FE" w:rsidRDefault="006F75D9" w:rsidP="00E71965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  <w:proofErr w:type="spellStart"/>
            <w:r w:rsidRPr="00F738FE">
              <w:rPr>
                <w:szCs w:val="24"/>
              </w:rPr>
              <w:t>-підтвердження</w:t>
            </w:r>
            <w:proofErr w:type="spellEnd"/>
            <w:r w:rsidRPr="00F738FE">
              <w:rPr>
                <w:szCs w:val="24"/>
              </w:rPr>
              <w:t xml:space="preserve"> наявності відповідного ступеня вищої освіти;</w:t>
            </w:r>
          </w:p>
          <w:p w:rsidR="006F75D9" w:rsidRPr="00F738FE" w:rsidRDefault="006F75D9" w:rsidP="00E71965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  <w:r w:rsidRPr="00F738FE">
              <w:rPr>
                <w:szCs w:val="24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конкурсу.</w:t>
            </w:r>
          </w:p>
          <w:p w:rsidR="006F75D9" w:rsidRPr="00F738FE" w:rsidRDefault="006F75D9" w:rsidP="00E71965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</w:p>
          <w:p w:rsidR="006F75D9" w:rsidRPr="00F738FE" w:rsidRDefault="006F75D9" w:rsidP="00E71965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  <w:r w:rsidRPr="00F738FE">
              <w:rPr>
                <w:szCs w:val="24"/>
              </w:rPr>
              <w:t xml:space="preserve"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</w:t>
            </w:r>
          </w:p>
          <w:p w:rsidR="006F75D9" w:rsidRPr="00F738FE" w:rsidRDefault="006F75D9" w:rsidP="00E71965">
            <w:pPr>
              <w:tabs>
                <w:tab w:val="left" w:pos="451"/>
              </w:tabs>
              <w:contextualSpacing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F738FE">
              <w:rPr>
                <w:color w:val="auto"/>
                <w:szCs w:val="24"/>
                <w:lang w:val="ru-RU"/>
              </w:rPr>
              <w:t>4)</w:t>
            </w:r>
            <w:r w:rsidRPr="00F738FE">
              <w:rPr>
                <w:color w:val="auto"/>
                <w:szCs w:val="24"/>
                <w:shd w:val="clear" w:color="auto" w:fill="FFFFFF"/>
              </w:rPr>
              <w:t xml:space="preserve"> копію Державного сертифіката про </w:t>
            </w:r>
            <w:proofErr w:type="gramStart"/>
            <w:r w:rsidRPr="00F738FE">
              <w:rPr>
                <w:color w:val="auto"/>
                <w:szCs w:val="24"/>
                <w:shd w:val="clear" w:color="auto" w:fill="FFFFFF"/>
              </w:rPr>
              <w:t>р</w:t>
            </w:r>
            <w:proofErr w:type="gramEnd"/>
            <w:r w:rsidRPr="00F738FE">
              <w:rPr>
                <w:color w:val="auto"/>
                <w:szCs w:val="24"/>
                <w:shd w:val="clear" w:color="auto" w:fill="FFFFFF"/>
              </w:rPr>
              <w:t>івень володіння державною мовою, визначений Національною комісією зі  стандартів державної мови.</w:t>
            </w:r>
          </w:p>
          <w:p w:rsidR="006F75D9" w:rsidRPr="00F738FE" w:rsidRDefault="006F75D9" w:rsidP="00E71965">
            <w:pPr>
              <w:tabs>
                <w:tab w:val="left" w:pos="451"/>
              </w:tabs>
              <w:contextualSpacing/>
              <w:jc w:val="both"/>
              <w:rPr>
                <w:color w:val="333333"/>
                <w:szCs w:val="24"/>
                <w:shd w:val="clear" w:color="auto" w:fill="FFFFFF"/>
              </w:rPr>
            </w:pPr>
          </w:p>
          <w:p w:rsidR="006F75D9" w:rsidRPr="00F738FE" w:rsidRDefault="006F75D9" w:rsidP="00E71965">
            <w:pPr>
              <w:tabs>
                <w:tab w:val="left" w:pos="451"/>
              </w:tabs>
              <w:contextualSpacing/>
              <w:jc w:val="both"/>
              <w:rPr>
                <w:color w:val="333333"/>
                <w:szCs w:val="24"/>
                <w:shd w:val="clear" w:color="auto" w:fill="FFFFFF"/>
              </w:rPr>
            </w:pPr>
            <w:r w:rsidRPr="00F738FE">
              <w:rPr>
                <w:szCs w:val="24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F738FE">
              <w:rPr>
                <w:szCs w:val="24"/>
              </w:rPr>
              <w:t>компетенцій</w:t>
            </w:r>
            <w:proofErr w:type="spellEnd"/>
            <w:r w:rsidRPr="00F738FE">
              <w:rPr>
                <w:szCs w:val="24"/>
              </w:rPr>
              <w:t xml:space="preserve">, репутації (характеристики, </w:t>
            </w:r>
            <w:r w:rsidRPr="00F738FE">
              <w:rPr>
                <w:szCs w:val="24"/>
              </w:rPr>
              <w:lastRenderedPageBreak/>
              <w:t>рекомендації, наукові публікації тощо).</w:t>
            </w:r>
          </w:p>
          <w:p w:rsidR="006F75D9" w:rsidRPr="00F738FE" w:rsidRDefault="006F75D9" w:rsidP="00E71965">
            <w:pPr>
              <w:tabs>
                <w:tab w:val="left" w:pos="451"/>
              </w:tabs>
              <w:contextualSpacing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F738FE">
              <w:rPr>
                <w:color w:val="auto"/>
                <w:szCs w:val="24"/>
                <w:shd w:val="clear" w:color="auto" w:fill="FFFFFF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6F75D9" w:rsidRPr="00F738FE" w:rsidRDefault="006F75D9" w:rsidP="00E71965">
            <w:pPr>
              <w:tabs>
                <w:tab w:val="left" w:pos="451"/>
              </w:tabs>
              <w:contextualSpacing/>
              <w:jc w:val="both"/>
              <w:rPr>
                <w:color w:val="auto"/>
                <w:szCs w:val="24"/>
                <w:shd w:val="clear" w:color="auto" w:fill="FFFFFF"/>
                <w:lang w:val="ru-RU"/>
              </w:rPr>
            </w:pPr>
          </w:p>
          <w:p w:rsidR="006F75D9" w:rsidRPr="00F738FE" w:rsidRDefault="006F75D9" w:rsidP="00E71965">
            <w:pPr>
              <w:tabs>
                <w:tab w:val="left" w:pos="451"/>
              </w:tabs>
              <w:contextualSpacing/>
              <w:jc w:val="both"/>
              <w:rPr>
                <w:b/>
                <w:szCs w:val="24"/>
              </w:rPr>
            </w:pPr>
            <w:r w:rsidRPr="00F738FE">
              <w:rPr>
                <w:b/>
                <w:szCs w:val="24"/>
              </w:rPr>
              <w:t xml:space="preserve">На електронні документи, що подаються для участі у конкурсі, накладається кваліфікований електронний підпис кандидата. </w:t>
            </w:r>
          </w:p>
          <w:p w:rsidR="006F75D9" w:rsidRPr="00F738FE" w:rsidRDefault="006F75D9" w:rsidP="00E71965">
            <w:pPr>
              <w:tabs>
                <w:tab w:val="left" w:pos="451"/>
              </w:tabs>
              <w:contextualSpacing/>
              <w:jc w:val="both"/>
              <w:rPr>
                <w:b/>
                <w:szCs w:val="24"/>
              </w:rPr>
            </w:pPr>
            <w:r w:rsidRPr="00F738FE">
              <w:rPr>
                <w:b/>
                <w:szCs w:val="24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6F75D9" w:rsidRPr="00F738FE" w:rsidRDefault="006F75D9" w:rsidP="00E71965">
            <w:pPr>
              <w:tabs>
                <w:tab w:val="left" w:pos="451"/>
              </w:tabs>
              <w:contextualSpacing/>
              <w:jc w:val="both"/>
              <w:rPr>
                <w:b/>
                <w:szCs w:val="24"/>
              </w:rPr>
            </w:pPr>
          </w:p>
          <w:p w:rsidR="006F75D9" w:rsidRPr="00F738FE" w:rsidRDefault="006F75D9" w:rsidP="00E71965">
            <w:pPr>
              <w:pStyle w:val="rvps2"/>
              <w:spacing w:before="0" w:beforeAutospacing="0" w:after="0" w:afterAutospacing="0" w:line="276" w:lineRule="auto"/>
              <w:rPr>
                <w:b/>
                <w:color w:val="000000"/>
                <w:lang w:val="uk-UA"/>
              </w:rPr>
            </w:pPr>
            <w:r w:rsidRPr="00F738FE">
              <w:rPr>
                <w:b/>
                <w:color w:val="000000"/>
                <w:lang w:val="uk-UA"/>
              </w:rPr>
              <w:t xml:space="preserve">Термін подання інформації, необхідної для участі в конкурсі </w:t>
            </w:r>
            <w:r w:rsidRPr="00B46884">
              <w:rPr>
                <w:b/>
                <w:color w:val="000000"/>
                <w:lang w:val="uk-UA"/>
              </w:rPr>
              <w:t xml:space="preserve">до 17-00 години </w:t>
            </w:r>
            <w:r>
              <w:rPr>
                <w:b/>
                <w:color w:val="000000"/>
                <w:lang w:val="uk-UA"/>
              </w:rPr>
              <w:t>17</w:t>
            </w:r>
            <w:r w:rsidRPr="00B46884">
              <w:rPr>
                <w:b/>
                <w:color w:val="000000"/>
                <w:lang w:val="uk-UA"/>
              </w:rPr>
              <w:t xml:space="preserve"> листопада 2021 року.</w:t>
            </w:r>
          </w:p>
        </w:tc>
      </w:tr>
      <w:tr w:rsidR="006F75D9" w:rsidRPr="00F738FE" w:rsidTr="00E71965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75D9" w:rsidRPr="00F738FE" w:rsidRDefault="006F75D9" w:rsidP="00E71965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"/>
              <w:gridCol w:w="5805"/>
            </w:tblGrid>
            <w:tr w:rsidR="006F75D9" w:rsidRPr="00F738FE" w:rsidTr="00E71965">
              <w:tc>
                <w:tcPr>
                  <w:tcW w:w="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75D9" w:rsidRPr="00F738FE" w:rsidRDefault="006F75D9" w:rsidP="00E71965">
                  <w:pPr>
                    <w:widowControl/>
                    <w:suppressAutoHyphens w:val="0"/>
                    <w:spacing w:after="150"/>
                    <w:rPr>
                      <w:rFonts w:ascii="HelveticaNeueCyr-Roman" w:eastAsia="Times New Roman" w:hAnsi="HelveticaNeueCyr-Roman"/>
                      <w:color w:val="3A3A3A"/>
                      <w:szCs w:val="24"/>
                    </w:rPr>
                  </w:pPr>
                </w:p>
              </w:tc>
              <w:tc>
                <w:tcPr>
                  <w:tcW w:w="58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75D9" w:rsidRPr="00F738FE" w:rsidRDefault="006F75D9" w:rsidP="00E71965">
                  <w:pPr>
                    <w:widowControl/>
                    <w:suppressAutoHyphens w:val="0"/>
                    <w:spacing w:after="150"/>
                    <w:jc w:val="both"/>
                    <w:rPr>
                      <w:rFonts w:ascii="HelveticaNeueCyr-Roman" w:eastAsia="Times New Roman" w:hAnsi="HelveticaNeueCyr-Roman"/>
                      <w:color w:val="3A3A3A"/>
                      <w:szCs w:val="24"/>
                    </w:rPr>
                  </w:pPr>
                  <w:r w:rsidRPr="00F738FE">
                    <w:rPr>
                      <w:rFonts w:eastAsia="Times New Roman"/>
                      <w:color w:val="auto"/>
                      <w:szCs w:val="24"/>
                    </w:rPr>
      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      </w:r>
                </w:p>
              </w:tc>
            </w:tr>
          </w:tbl>
          <w:p w:rsidR="006F75D9" w:rsidRPr="00F738FE" w:rsidRDefault="006F75D9" w:rsidP="00E7196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5D9" w:rsidRPr="00F738FE" w:rsidTr="00E71965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75D9" w:rsidRPr="00B46884" w:rsidRDefault="006F75D9" w:rsidP="00E71965">
            <w:pPr>
              <w:pStyle w:val="rvps14"/>
              <w:spacing w:line="276" w:lineRule="auto"/>
              <w:jc w:val="center"/>
              <w:rPr>
                <w:b/>
              </w:rPr>
            </w:pPr>
            <w:r w:rsidRPr="00B46884">
              <w:rPr>
                <w:b/>
              </w:rPr>
              <w:t>Дата і час початку проведення тестування кандидатів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5D9" w:rsidRPr="00B46884" w:rsidRDefault="006F75D9" w:rsidP="00E71965">
            <w:pPr>
              <w:widowControl/>
              <w:suppressAutoHyphens w:val="0"/>
              <w:spacing w:after="150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  <w:r w:rsidRPr="00B46884">
              <w:rPr>
                <w:b/>
                <w:szCs w:val="24"/>
              </w:rPr>
              <w:t xml:space="preserve"> листопада 2021 року  10 годині 00 хвилин </w:t>
            </w:r>
          </w:p>
          <w:p w:rsidR="006F75D9" w:rsidRPr="00B46884" w:rsidRDefault="006F75D9" w:rsidP="00E71965">
            <w:pPr>
              <w:jc w:val="both"/>
              <w:rPr>
                <w:b/>
                <w:i/>
                <w:szCs w:val="24"/>
              </w:rPr>
            </w:pPr>
            <w:r w:rsidRPr="00B46884">
              <w:rPr>
                <w:i/>
                <w:szCs w:val="24"/>
                <w:lang w:val="ru-RU"/>
              </w:rPr>
              <w:t xml:space="preserve">(при </w:t>
            </w:r>
            <w:proofErr w:type="spellStart"/>
            <w:r w:rsidRPr="00B46884">
              <w:rPr>
                <w:i/>
                <w:szCs w:val="24"/>
                <w:lang w:val="ru-RU"/>
              </w:rPr>
              <w:t>собі</w:t>
            </w:r>
            <w:proofErr w:type="spellEnd"/>
            <w:r w:rsidRPr="00B46884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B46884">
              <w:rPr>
                <w:i/>
                <w:szCs w:val="24"/>
                <w:lang w:val="ru-RU"/>
              </w:rPr>
              <w:t>необхідно</w:t>
            </w:r>
            <w:proofErr w:type="spellEnd"/>
            <w:r w:rsidRPr="00B46884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B46884">
              <w:rPr>
                <w:i/>
                <w:szCs w:val="24"/>
                <w:lang w:val="ru-RU"/>
              </w:rPr>
              <w:t>мати</w:t>
            </w:r>
            <w:proofErr w:type="spellEnd"/>
            <w:r w:rsidRPr="00B46884">
              <w:rPr>
                <w:i/>
                <w:szCs w:val="24"/>
                <w:lang w:val="ru-RU"/>
              </w:rPr>
              <w:t xml:space="preserve"> паспорт </w:t>
            </w:r>
            <w:proofErr w:type="spellStart"/>
            <w:r w:rsidRPr="00B46884">
              <w:rPr>
                <w:i/>
                <w:szCs w:val="24"/>
                <w:lang w:val="ru-RU"/>
              </w:rPr>
              <w:t>громадянина</w:t>
            </w:r>
            <w:proofErr w:type="spellEnd"/>
            <w:r w:rsidRPr="00B46884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B46884">
              <w:rPr>
                <w:i/>
                <w:szCs w:val="24"/>
                <w:lang w:val="ru-RU"/>
              </w:rPr>
              <w:t>України</w:t>
            </w:r>
            <w:proofErr w:type="spellEnd"/>
            <w:r w:rsidRPr="00B46884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B46884">
              <w:rPr>
                <w:i/>
                <w:szCs w:val="24"/>
                <w:lang w:val="ru-RU"/>
              </w:rPr>
              <w:t>або</w:t>
            </w:r>
            <w:proofErr w:type="spellEnd"/>
            <w:r w:rsidRPr="00B46884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B46884">
              <w:rPr>
                <w:i/>
                <w:szCs w:val="24"/>
                <w:lang w:val="ru-RU"/>
              </w:rPr>
              <w:t>інший</w:t>
            </w:r>
            <w:proofErr w:type="spellEnd"/>
            <w:r w:rsidRPr="00B46884">
              <w:rPr>
                <w:i/>
                <w:szCs w:val="24"/>
                <w:lang w:val="ru-RU"/>
              </w:rPr>
              <w:t xml:space="preserve"> документ, </w:t>
            </w:r>
            <w:proofErr w:type="spellStart"/>
            <w:r w:rsidRPr="00B46884">
              <w:rPr>
                <w:i/>
                <w:szCs w:val="24"/>
                <w:lang w:val="ru-RU"/>
              </w:rPr>
              <w:t>який</w:t>
            </w:r>
            <w:proofErr w:type="spellEnd"/>
            <w:r w:rsidRPr="00B46884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B46884">
              <w:rPr>
                <w:i/>
                <w:szCs w:val="24"/>
                <w:lang w:val="ru-RU"/>
              </w:rPr>
              <w:t>посвідчує</w:t>
            </w:r>
            <w:proofErr w:type="spellEnd"/>
            <w:r w:rsidRPr="00B46884">
              <w:rPr>
                <w:i/>
                <w:szCs w:val="24"/>
                <w:lang w:val="ru-RU"/>
              </w:rPr>
              <w:t xml:space="preserve"> особу та </w:t>
            </w:r>
            <w:proofErr w:type="spellStart"/>
            <w:proofErr w:type="gramStart"/>
            <w:r w:rsidRPr="00B46884">
              <w:rPr>
                <w:i/>
                <w:szCs w:val="24"/>
                <w:lang w:val="ru-RU"/>
              </w:rPr>
              <w:t>п</w:t>
            </w:r>
            <w:proofErr w:type="gramEnd"/>
            <w:r w:rsidRPr="00B46884">
              <w:rPr>
                <w:i/>
                <w:szCs w:val="24"/>
                <w:lang w:val="ru-RU"/>
              </w:rPr>
              <w:t>ідтверджує</w:t>
            </w:r>
            <w:proofErr w:type="spellEnd"/>
            <w:r w:rsidRPr="00B46884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B46884">
              <w:rPr>
                <w:i/>
                <w:szCs w:val="24"/>
                <w:lang w:val="ru-RU"/>
              </w:rPr>
              <w:t>громадянство</w:t>
            </w:r>
            <w:proofErr w:type="spellEnd"/>
            <w:r w:rsidRPr="00B46884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B46884">
              <w:rPr>
                <w:i/>
                <w:szCs w:val="24"/>
                <w:lang w:val="ru-RU"/>
              </w:rPr>
              <w:t>України</w:t>
            </w:r>
            <w:proofErr w:type="spellEnd"/>
            <w:r w:rsidRPr="00B46884">
              <w:rPr>
                <w:i/>
                <w:szCs w:val="24"/>
                <w:lang w:val="ru-RU"/>
              </w:rPr>
              <w:t>)</w:t>
            </w:r>
          </w:p>
          <w:p w:rsidR="006F75D9" w:rsidRPr="00B46884" w:rsidRDefault="006F75D9" w:rsidP="00E71965">
            <w:pPr>
              <w:widowControl/>
              <w:suppressAutoHyphens w:val="0"/>
              <w:spacing w:after="150"/>
              <w:rPr>
                <w:rFonts w:ascii="HelveticaNeueCyr-Roman" w:eastAsia="Times New Roman" w:hAnsi="HelveticaNeueCyr-Roman"/>
                <w:color w:val="3A3A3A"/>
                <w:szCs w:val="24"/>
              </w:rPr>
            </w:pPr>
          </w:p>
        </w:tc>
      </w:tr>
      <w:tr w:rsidR="006F75D9" w:rsidRPr="00F738FE" w:rsidTr="00E71965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75D9" w:rsidRPr="00F738FE" w:rsidRDefault="006F75D9" w:rsidP="00E71965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Місце або спосіб проведення тестування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5D9" w:rsidRPr="00F738FE" w:rsidRDefault="006F75D9" w:rsidP="00E71965">
            <w:pPr>
              <w:widowControl/>
              <w:suppressAutoHyphens w:val="0"/>
              <w:spacing w:after="150"/>
              <w:rPr>
                <w:szCs w:val="24"/>
              </w:rPr>
            </w:pPr>
            <w:proofErr w:type="spellStart"/>
            <w:r w:rsidRPr="00F738FE">
              <w:rPr>
                <w:szCs w:val="24"/>
              </w:rPr>
              <w:t>Тернівський</w:t>
            </w:r>
            <w:proofErr w:type="spellEnd"/>
            <w:r w:rsidRPr="00F738FE">
              <w:rPr>
                <w:szCs w:val="24"/>
              </w:rPr>
              <w:t xml:space="preserve"> районний суд міста Кривого Рогу Дніпропетровської області за адресою: 50083, Дніпропетровська область,  м. Кривий Ріг, вул. </w:t>
            </w:r>
            <w:proofErr w:type="spellStart"/>
            <w:r w:rsidRPr="00F738FE">
              <w:rPr>
                <w:szCs w:val="24"/>
              </w:rPr>
              <w:t>Ухтомського</w:t>
            </w:r>
            <w:proofErr w:type="spellEnd"/>
            <w:r w:rsidRPr="00F738FE">
              <w:rPr>
                <w:szCs w:val="24"/>
              </w:rPr>
              <w:t>, 23 (кабінет 302,410) (проведення тестування за фізичної присутності кандидата)</w:t>
            </w:r>
          </w:p>
        </w:tc>
      </w:tr>
      <w:tr w:rsidR="006F75D9" w:rsidRPr="00F738FE" w:rsidTr="00E71965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75D9" w:rsidRPr="00F738FE" w:rsidRDefault="006F75D9" w:rsidP="00E71965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5D9" w:rsidRPr="00F738FE" w:rsidRDefault="006F75D9" w:rsidP="00E71965">
            <w:pPr>
              <w:widowControl/>
              <w:suppressAutoHyphens w:val="0"/>
              <w:spacing w:after="150"/>
              <w:rPr>
                <w:szCs w:val="24"/>
              </w:rPr>
            </w:pPr>
            <w:proofErr w:type="spellStart"/>
            <w:r w:rsidRPr="00F738FE">
              <w:rPr>
                <w:szCs w:val="24"/>
              </w:rPr>
              <w:t>Тернівський</w:t>
            </w:r>
            <w:proofErr w:type="spellEnd"/>
            <w:r w:rsidRPr="00F738FE">
              <w:rPr>
                <w:szCs w:val="24"/>
              </w:rPr>
              <w:t xml:space="preserve"> районний суд міста Кривого Рогу Дніпропетровської області за адресою: 50083, Дніпропетровська область,  м. Кривий Ріг, вул. </w:t>
            </w:r>
            <w:proofErr w:type="spellStart"/>
            <w:r w:rsidRPr="00F738FE">
              <w:rPr>
                <w:szCs w:val="24"/>
              </w:rPr>
              <w:t>Ухтомського</w:t>
            </w:r>
            <w:proofErr w:type="spellEnd"/>
            <w:r w:rsidRPr="00F738FE">
              <w:rPr>
                <w:szCs w:val="24"/>
              </w:rPr>
              <w:t xml:space="preserve">, 23 (кабінет 302) (проведення </w:t>
            </w:r>
            <w:r>
              <w:rPr>
                <w:szCs w:val="24"/>
              </w:rPr>
              <w:t>співбесіди</w:t>
            </w:r>
            <w:r w:rsidRPr="00F738FE">
              <w:rPr>
                <w:szCs w:val="24"/>
              </w:rPr>
              <w:t xml:space="preserve"> за фізичної присутності кандидата)</w:t>
            </w:r>
          </w:p>
          <w:p w:rsidR="006F75D9" w:rsidRPr="00F738FE" w:rsidRDefault="006F75D9" w:rsidP="00E71965">
            <w:pPr>
              <w:jc w:val="both"/>
              <w:rPr>
                <w:b/>
                <w:i/>
                <w:szCs w:val="24"/>
              </w:rPr>
            </w:pPr>
            <w:r w:rsidRPr="00F738FE">
              <w:rPr>
                <w:i/>
                <w:szCs w:val="24"/>
                <w:lang w:val="ru-RU"/>
              </w:rPr>
              <w:t xml:space="preserve">(при </w:t>
            </w:r>
            <w:proofErr w:type="spellStart"/>
            <w:r w:rsidRPr="00F738FE">
              <w:rPr>
                <w:i/>
                <w:szCs w:val="24"/>
                <w:lang w:val="ru-RU"/>
              </w:rPr>
              <w:t>собі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F738FE">
              <w:rPr>
                <w:i/>
                <w:szCs w:val="24"/>
                <w:lang w:val="ru-RU"/>
              </w:rPr>
              <w:t>необхідно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F738FE">
              <w:rPr>
                <w:i/>
                <w:szCs w:val="24"/>
                <w:lang w:val="ru-RU"/>
              </w:rPr>
              <w:t>мати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паспорт </w:t>
            </w:r>
            <w:proofErr w:type="spellStart"/>
            <w:r w:rsidRPr="00F738FE">
              <w:rPr>
                <w:i/>
                <w:szCs w:val="24"/>
                <w:lang w:val="ru-RU"/>
              </w:rPr>
              <w:t>громадянина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F738FE">
              <w:rPr>
                <w:i/>
                <w:szCs w:val="24"/>
                <w:lang w:val="ru-RU"/>
              </w:rPr>
              <w:t>України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F738FE">
              <w:rPr>
                <w:i/>
                <w:szCs w:val="24"/>
                <w:lang w:val="ru-RU"/>
              </w:rPr>
              <w:t>або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F738FE">
              <w:rPr>
                <w:i/>
                <w:szCs w:val="24"/>
                <w:lang w:val="ru-RU"/>
              </w:rPr>
              <w:t>інший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документ, </w:t>
            </w:r>
            <w:proofErr w:type="spellStart"/>
            <w:r w:rsidRPr="00F738FE">
              <w:rPr>
                <w:i/>
                <w:szCs w:val="24"/>
                <w:lang w:val="ru-RU"/>
              </w:rPr>
              <w:t>який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F738FE">
              <w:rPr>
                <w:i/>
                <w:szCs w:val="24"/>
                <w:lang w:val="ru-RU"/>
              </w:rPr>
              <w:t>посвідчує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особу та </w:t>
            </w:r>
            <w:proofErr w:type="spellStart"/>
            <w:proofErr w:type="gramStart"/>
            <w:r w:rsidRPr="00F738FE">
              <w:rPr>
                <w:i/>
                <w:szCs w:val="24"/>
                <w:lang w:val="ru-RU"/>
              </w:rPr>
              <w:t>п</w:t>
            </w:r>
            <w:proofErr w:type="gramEnd"/>
            <w:r w:rsidRPr="00F738FE">
              <w:rPr>
                <w:i/>
                <w:szCs w:val="24"/>
                <w:lang w:val="ru-RU"/>
              </w:rPr>
              <w:t>ідтверджує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F738FE">
              <w:rPr>
                <w:i/>
                <w:szCs w:val="24"/>
                <w:lang w:val="ru-RU"/>
              </w:rPr>
              <w:t>громадянство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F738FE">
              <w:rPr>
                <w:i/>
                <w:szCs w:val="24"/>
                <w:lang w:val="ru-RU"/>
              </w:rPr>
              <w:t>України</w:t>
            </w:r>
            <w:proofErr w:type="spellEnd"/>
            <w:r w:rsidRPr="00F738FE">
              <w:rPr>
                <w:i/>
                <w:szCs w:val="24"/>
                <w:lang w:val="ru-RU"/>
              </w:rPr>
              <w:t>)</w:t>
            </w:r>
          </w:p>
          <w:p w:rsidR="006F75D9" w:rsidRPr="00F738FE" w:rsidRDefault="006F75D9" w:rsidP="00E71965">
            <w:pPr>
              <w:widowControl/>
              <w:suppressAutoHyphens w:val="0"/>
              <w:spacing w:after="150"/>
              <w:rPr>
                <w:szCs w:val="24"/>
              </w:rPr>
            </w:pPr>
          </w:p>
        </w:tc>
      </w:tr>
      <w:tr w:rsidR="006F75D9" w:rsidRPr="00F738FE" w:rsidTr="00E71965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75D9" w:rsidRPr="00F738FE" w:rsidRDefault="006F75D9" w:rsidP="00E71965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5D9" w:rsidRPr="00F738FE" w:rsidRDefault="006F75D9" w:rsidP="00E7196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3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Тернівський</w:t>
            </w:r>
            <w:proofErr w:type="spellEnd"/>
            <w:r w:rsidRPr="00F73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суд міста Кривого Рогу Дніпропетровської області за адресою: 50083, Дніпропетровська область,  м. Кривий Ріг, вул. </w:t>
            </w:r>
            <w:proofErr w:type="spellStart"/>
            <w:r w:rsidRPr="00F73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Ухтомського</w:t>
            </w:r>
            <w:proofErr w:type="spellEnd"/>
            <w:r w:rsidRPr="00F73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23 (кабінет 302)</w:t>
            </w:r>
            <w:r w:rsidRPr="00F738FE">
              <w:rPr>
                <w:sz w:val="24"/>
                <w:szCs w:val="24"/>
              </w:rPr>
              <w:t xml:space="preserve"> </w:t>
            </w:r>
            <w:r w:rsidRPr="00F73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38FE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F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співбесіди</w:t>
            </w:r>
            <w:r w:rsidRPr="00F738F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F738FE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F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8FE">
              <w:rPr>
                <w:rFonts w:ascii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F738FE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кандидата)</w:t>
            </w:r>
          </w:p>
        </w:tc>
      </w:tr>
      <w:tr w:rsidR="006F75D9" w:rsidRPr="00F738FE" w:rsidTr="00E71965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75D9" w:rsidRPr="00F738FE" w:rsidRDefault="006F75D9" w:rsidP="00E71965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 w:rsidRPr="00F738FE">
              <w:rPr>
                <w:b/>
              </w:rPr>
              <w:lastRenderedPageBreak/>
              <w:t>проведення конкурсу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5D9" w:rsidRPr="00F738FE" w:rsidRDefault="006F75D9" w:rsidP="00E71965">
            <w:pPr>
              <w:rPr>
                <w:szCs w:val="24"/>
              </w:rPr>
            </w:pPr>
          </w:p>
          <w:p w:rsidR="006F75D9" w:rsidRPr="00F738FE" w:rsidRDefault="006F75D9" w:rsidP="00E71965">
            <w:pPr>
              <w:pStyle w:val="a4"/>
              <w:spacing w:before="0" w:beforeAutospacing="0" w:after="0" w:afterAutospacing="0" w:line="276" w:lineRule="auto"/>
              <w:ind w:left="-62"/>
              <w:rPr>
                <w:lang w:val="uk-UA"/>
              </w:rPr>
            </w:pPr>
            <w:r w:rsidRPr="00F738FE">
              <w:rPr>
                <w:lang w:val="uk-UA"/>
              </w:rPr>
              <w:t xml:space="preserve">  Сердюк Анастасія Валеріївна, (097)-264-34-07,</w:t>
            </w:r>
          </w:p>
          <w:p w:rsidR="006F75D9" w:rsidRPr="00F738FE" w:rsidRDefault="006F75D9" w:rsidP="00E71965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rPr>
                <w:lang w:val="uk-UA"/>
              </w:rPr>
            </w:pPr>
            <w:hyperlink r:id="rId5" w:history="1">
              <w:r w:rsidRPr="00F738FE">
                <w:rPr>
                  <w:rStyle w:val="a3"/>
                  <w:lang w:val="uk-UA"/>
                </w:rPr>
                <w:t xml:space="preserve">i  </w:t>
              </w:r>
              <w:r w:rsidRPr="00F738FE">
                <w:rPr>
                  <w:rStyle w:val="a3"/>
                  <w:lang w:val="en-US"/>
                </w:rPr>
                <w:t>i</w:t>
              </w:r>
              <w:r w:rsidRPr="00F738FE">
                <w:rPr>
                  <w:rStyle w:val="a3"/>
                  <w:lang w:val="uk-UA"/>
                </w:rPr>
                <w:t>nbox@tr.dp.court.gov.ua</w:t>
              </w:r>
            </w:hyperlink>
          </w:p>
          <w:p w:rsidR="006F75D9" w:rsidRPr="00F738FE" w:rsidRDefault="006F75D9" w:rsidP="00E71965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</w:p>
          <w:p w:rsidR="006F75D9" w:rsidRPr="00F738FE" w:rsidRDefault="006F75D9" w:rsidP="00E71965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 w:rsidRPr="00F738FE">
              <w:rPr>
                <w:lang w:val="uk-UA"/>
              </w:rPr>
              <w:lastRenderedPageBreak/>
              <w:t xml:space="preserve">                     </w:t>
            </w:r>
          </w:p>
        </w:tc>
      </w:tr>
      <w:tr w:rsidR="006F75D9" w:rsidRPr="00F738FE" w:rsidTr="00E71965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5D9" w:rsidRPr="00F738FE" w:rsidRDefault="006F75D9" w:rsidP="00E71965">
            <w:pPr>
              <w:rPr>
                <w:rFonts w:eastAsiaTheme="minorEastAsia"/>
                <w:szCs w:val="24"/>
              </w:rPr>
            </w:pPr>
          </w:p>
        </w:tc>
      </w:tr>
      <w:tr w:rsidR="006F75D9" w:rsidRPr="00F738FE" w:rsidTr="00E71965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5D9" w:rsidRPr="00F738FE" w:rsidRDefault="006F75D9" w:rsidP="00E71965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Кваліфікаційні вимоги</w:t>
            </w:r>
          </w:p>
        </w:tc>
      </w:tr>
      <w:tr w:rsidR="006F75D9" w:rsidRPr="00F738FE" w:rsidTr="00E71965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5D9" w:rsidRPr="00F738FE" w:rsidRDefault="006F75D9" w:rsidP="00E71965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5D9" w:rsidRPr="00F738FE" w:rsidRDefault="006F75D9" w:rsidP="00E71965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Освіта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5D9" w:rsidRPr="00F738FE" w:rsidRDefault="006F75D9" w:rsidP="00E71965">
            <w:pPr>
              <w:pStyle w:val="rvps14"/>
              <w:spacing w:before="0" w:beforeAutospacing="0" w:after="0" w:afterAutospacing="0" w:line="276" w:lineRule="auto"/>
            </w:pPr>
            <w:r w:rsidRPr="00F738FE">
              <w:t xml:space="preserve">Вища освіта з освітньо-кваліфікаційним рівнем не нижче бакалавра, молодшого бакалавра за спеціальністю «Право» (Правознавство), «Правоохоронна діяльність». </w:t>
            </w:r>
          </w:p>
        </w:tc>
      </w:tr>
      <w:tr w:rsidR="006F75D9" w:rsidRPr="00F738FE" w:rsidTr="00E71965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5D9" w:rsidRPr="00F738FE" w:rsidRDefault="006F75D9" w:rsidP="00E71965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2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5D9" w:rsidRPr="00F738FE" w:rsidRDefault="006F75D9" w:rsidP="00E71965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Досвід роботи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5D9" w:rsidRPr="00F738FE" w:rsidRDefault="006F75D9" w:rsidP="00E71965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F738FE">
              <w:t>Без вимог до досвіду роботи</w:t>
            </w:r>
          </w:p>
        </w:tc>
      </w:tr>
      <w:tr w:rsidR="006F75D9" w:rsidRPr="00F738FE" w:rsidTr="00E71965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5D9" w:rsidRPr="00F738FE" w:rsidRDefault="006F75D9" w:rsidP="00E71965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3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5D9" w:rsidRPr="00F738FE" w:rsidRDefault="006F75D9" w:rsidP="00E71965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Володіння державною мовою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5D9" w:rsidRPr="00F738FE" w:rsidRDefault="006F75D9" w:rsidP="00E71965">
            <w:pPr>
              <w:pStyle w:val="rvps14"/>
              <w:spacing w:before="0" w:beforeAutospacing="0" w:after="0" w:afterAutospacing="0" w:line="276" w:lineRule="auto"/>
            </w:pPr>
            <w:r w:rsidRPr="00F738FE">
              <w:rPr>
                <w:rStyle w:val="rvts0"/>
                <w:rFonts w:eastAsia="HG Mincho Light J"/>
              </w:rPr>
              <w:t>Вільне володіння державною мовою</w:t>
            </w:r>
          </w:p>
        </w:tc>
      </w:tr>
      <w:tr w:rsidR="006F75D9" w:rsidRPr="00F738FE" w:rsidTr="00E71965">
        <w:trPr>
          <w:trHeight w:val="395"/>
        </w:trPr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5D9" w:rsidRPr="00F738FE" w:rsidRDefault="006F75D9" w:rsidP="00E71965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F738FE">
              <w:rPr>
                <w:rStyle w:val="rvts0"/>
                <w:rFonts w:eastAsia="HG Mincho Light J"/>
                <w:b/>
              </w:rPr>
              <w:t xml:space="preserve">Вимоги до компетентності </w:t>
            </w:r>
          </w:p>
        </w:tc>
      </w:tr>
      <w:tr w:rsidR="006F75D9" w:rsidRPr="00F738FE" w:rsidTr="00E71965">
        <w:trPr>
          <w:trHeight w:val="604"/>
        </w:trPr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5D9" w:rsidRPr="00F738FE" w:rsidRDefault="006F75D9" w:rsidP="00E71965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F738FE">
              <w:rPr>
                <w:rStyle w:val="rvts0"/>
                <w:rFonts w:eastAsia="HG Mincho Light J"/>
                <w:b/>
              </w:rPr>
              <w:t>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D9" w:rsidRPr="00F738FE" w:rsidRDefault="006F75D9" w:rsidP="00E71965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F738FE">
              <w:rPr>
                <w:rStyle w:val="rvts0"/>
                <w:rFonts w:eastAsia="HG Mincho Light J"/>
                <w:b/>
              </w:rPr>
              <w:t>Компоненти вимоги</w:t>
            </w:r>
          </w:p>
        </w:tc>
      </w:tr>
      <w:tr w:rsidR="006F75D9" w:rsidRPr="00F738FE" w:rsidTr="00E71965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5D9" w:rsidRPr="00F738FE" w:rsidRDefault="006F75D9" w:rsidP="00E71965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1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5D9" w:rsidRPr="00F738FE" w:rsidRDefault="006F75D9" w:rsidP="00E71965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Досягнення результатів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5D9" w:rsidRPr="00F738FE" w:rsidRDefault="006F75D9" w:rsidP="00E71965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  <w:proofErr w:type="spellStart"/>
            <w:r w:rsidRPr="00F738FE">
              <w:t>здатність</w:t>
            </w:r>
            <w:proofErr w:type="spellEnd"/>
            <w:r w:rsidRPr="00F738FE">
              <w:t xml:space="preserve"> до </w:t>
            </w:r>
            <w:proofErr w:type="spellStart"/>
            <w:proofErr w:type="gramStart"/>
            <w:r w:rsidRPr="00F738FE">
              <w:t>ч</w:t>
            </w:r>
            <w:proofErr w:type="gramEnd"/>
            <w:r w:rsidRPr="00F738FE">
              <w:t>іткого</w:t>
            </w:r>
            <w:proofErr w:type="spellEnd"/>
            <w:r w:rsidRPr="00F738FE">
              <w:t xml:space="preserve"> </w:t>
            </w:r>
            <w:proofErr w:type="spellStart"/>
            <w:r w:rsidRPr="00F738FE">
              <w:t>бачення</w:t>
            </w:r>
            <w:proofErr w:type="spellEnd"/>
            <w:r w:rsidRPr="00F738FE">
              <w:t xml:space="preserve"> результату </w:t>
            </w:r>
            <w:proofErr w:type="spellStart"/>
            <w:r w:rsidRPr="00F738FE">
              <w:t>діяльності</w:t>
            </w:r>
            <w:proofErr w:type="spellEnd"/>
            <w:r w:rsidRPr="00F738FE">
              <w:t xml:space="preserve"> </w:t>
            </w:r>
            <w:r w:rsidRPr="00F738FE">
              <w:rPr>
                <w:lang w:val="uk-UA"/>
              </w:rPr>
              <w:t xml:space="preserve">   </w:t>
            </w:r>
            <w:proofErr w:type="spellStart"/>
            <w:r w:rsidRPr="00F738FE">
              <w:t>вміння</w:t>
            </w:r>
            <w:proofErr w:type="spellEnd"/>
            <w:r w:rsidRPr="00F738FE">
              <w:t xml:space="preserve"> </w:t>
            </w:r>
            <w:proofErr w:type="spellStart"/>
            <w:r w:rsidRPr="00F738FE">
              <w:t>фокусувати</w:t>
            </w:r>
            <w:proofErr w:type="spellEnd"/>
            <w:r w:rsidRPr="00F738FE">
              <w:t xml:space="preserve"> </w:t>
            </w:r>
            <w:proofErr w:type="spellStart"/>
            <w:r w:rsidRPr="00F738FE">
              <w:t>зусилля</w:t>
            </w:r>
            <w:proofErr w:type="spellEnd"/>
            <w:r w:rsidRPr="00F738FE">
              <w:t xml:space="preserve"> для </w:t>
            </w:r>
            <w:proofErr w:type="spellStart"/>
            <w:r w:rsidRPr="00F738FE">
              <w:t>досягнення</w:t>
            </w:r>
            <w:proofErr w:type="spellEnd"/>
            <w:r w:rsidRPr="00F738FE">
              <w:t xml:space="preserve"> результату </w:t>
            </w:r>
            <w:proofErr w:type="spellStart"/>
            <w:r w:rsidRPr="00F738FE">
              <w:t>діяльності</w:t>
            </w:r>
            <w:proofErr w:type="spellEnd"/>
            <w:r w:rsidRPr="00F738FE">
              <w:t xml:space="preserve"> </w:t>
            </w:r>
          </w:p>
          <w:p w:rsidR="006F75D9" w:rsidRPr="00F738FE" w:rsidRDefault="006F75D9" w:rsidP="00E71965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  <w:proofErr w:type="spellStart"/>
            <w:r w:rsidRPr="00F738FE">
              <w:t>вміння</w:t>
            </w:r>
            <w:proofErr w:type="spellEnd"/>
            <w:r w:rsidRPr="00F738FE">
              <w:t xml:space="preserve"> </w:t>
            </w:r>
            <w:proofErr w:type="spellStart"/>
            <w:r w:rsidRPr="00F738FE">
              <w:t>запобігати</w:t>
            </w:r>
            <w:proofErr w:type="spellEnd"/>
            <w:r w:rsidRPr="00F738FE">
              <w:t xml:space="preserve"> та </w:t>
            </w:r>
            <w:proofErr w:type="spellStart"/>
            <w:r w:rsidRPr="00F738FE">
              <w:t>ефективно</w:t>
            </w:r>
            <w:proofErr w:type="spellEnd"/>
            <w:r w:rsidRPr="00F738FE">
              <w:t xml:space="preserve"> </w:t>
            </w:r>
            <w:proofErr w:type="spellStart"/>
            <w:r w:rsidRPr="00F738FE">
              <w:t>долати</w:t>
            </w:r>
            <w:proofErr w:type="spellEnd"/>
            <w:r w:rsidRPr="00F738FE">
              <w:t xml:space="preserve"> </w:t>
            </w:r>
            <w:proofErr w:type="spellStart"/>
            <w:r w:rsidRPr="00F738FE">
              <w:t>перешкоди</w:t>
            </w:r>
            <w:proofErr w:type="spellEnd"/>
          </w:p>
          <w:p w:rsidR="006F75D9" w:rsidRPr="00F738FE" w:rsidRDefault="006F75D9" w:rsidP="00E71965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</w:p>
        </w:tc>
      </w:tr>
      <w:tr w:rsidR="006F75D9" w:rsidRPr="00F738FE" w:rsidTr="00E71965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5D9" w:rsidRPr="00F738FE" w:rsidRDefault="006F75D9" w:rsidP="00E71965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2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5D9" w:rsidRPr="00F738FE" w:rsidRDefault="006F75D9" w:rsidP="00E71965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Цифрова грамотність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5D9" w:rsidRPr="00F738FE" w:rsidRDefault="006F75D9" w:rsidP="00E71965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 w:rsidRPr="00F738FE">
              <w:t xml:space="preserve"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 вміння використовувати сервіси </w:t>
            </w:r>
            <w:proofErr w:type="spellStart"/>
            <w:r w:rsidRPr="00F738FE">
              <w:t>інтернету</w:t>
            </w:r>
            <w:proofErr w:type="spellEnd"/>
            <w:r w:rsidRPr="00F738FE">
              <w:t xml:space="preserve"> для ефективного пошуку потрібної інформації вміння перевіряти надійність джерел і достовірність даних та інформації у цифровому середовищі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 здатність використовувати відкриті цифрові ресурси для власного професійного розвитку</w:t>
            </w:r>
          </w:p>
        </w:tc>
      </w:tr>
      <w:tr w:rsidR="006F75D9" w:rsidRPr="00F738FE" w:rsidTr="00E71965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5D9" w:rsidRPr="00F738FE" w:rsidRDefault="006F75D9" w:rsidP="00E71965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3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5D9" w:rsidRPr="00F738FE" w:rsidRDefault="006F75D9" w:rsidP="00E71965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Комунікація та взаємодія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5D9" w:rsidRPr="00F738FE" w:rsidRDefault="006F75D9" w:rsidP="00E71965">
            <w:pPr>
              <w:pStyle w:val="TableContents"/>
              <w:rPr>
                <w:rFonts w:cs="Times New Roman"/>
              </w:rPr>
            </w:pPr>
            <w:r w:rsidRPr="00F738FE">
              <w:t>вміння розбудовувати партнерські відносини здатність ефективно взаємодіяти (дослухатися, сприймати та викладати думку) вміння публічно виступати перед аудиторією здатність переконувати інших за допомогою аргументів та послідовної комунікації</w:t>
            </w:r>
          </w:p>
        </w:tc>
      </w:tr>
      <w:tr w:rsidR="006F75D9" w:rsidRPr="00F738FE" w:rsidTr="00E71965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5D9" w:rsidRPr="00F738FE" w:rsidRDefault="006F75D9" w:rsidP="00E71965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4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5D9" w:rsidRPr="00F738FE" w:rsidRDefault="006F75D9" w:rsidP="00E71965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Відповідальність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5D9" w:rsidRPr="00F738FE" w:rsidRDefault="006F75D9" w:rsidP="00E71965">
            <w:pPr>
              <w:pStyle w:val="TableContents"/>
            </w:pPr>
            <w:r w:rsidRPr="00F738FE">
              <w:t>усвідомлення важливості якісного виконання своїх посадових обов'язків з дотриманням строків та встановлених процедур;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здатність брати на себе зобов’язання, чітко їх дотримуватись і виконувати.</w:t>
            </w:r>
          </w:p>
        </w:tc>
      </w:tr>
      <w:tr w:rsidR="006F75D9" w:rsidRPr="00F738FE" w:rsidTr="00E71965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75D9" w:rsidRPr="00F738FE" w:rsidRDefault="006F75D9" w:rsidP="00E71965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Професійні знання</w:t>
            </w:r>
          </w:p>
        </w:tc>
      </w:tr>
      <w:tr w:rsidR="006F75D9" w:rsidRPr="00F738FE" w:rsidTr="00E71965">
        <w:trPr>
          <w:trHeight w:val="438"/>
        </w:trPr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75D9" w:rsidRPr="00F738FE" w:rsidRDefault="006F75D9" w:rsidP="00E71965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 xml:space="preserve">    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D9" w:rsidRPr="00F738FE" w:rsidRDefault="006F75D9" w:rsidP="00E71965">
            <w:pPr>
              <w:pStyle w:val="rvps12"/>
              <w:spacing w:line="276" w:lineRule="auto"/>
              <w:rPr>
                <w:b/>
              </w:rPr>
            </w:pPr>
            <w:r w:rsidRPr="00F738FE">
              <w:rPr>
                <w:b/>
              </w:rPr>
              <w:t xml:space="preserve">Компоненти видм   </w:t>
            </w:r>
            <w:proofErr w:type="spellStart"/>
            <w:r w:rsidRPr="00F738FE">
              <w:rPr>
                <w:b/>
              </w:rPr>
              <w:t>оги</w:t>
            </w:r>
            <w:proofErr w:type="spellEnd"/>
          </w:p>
        </w:tc>
      </w:tr>
      <w:tr w:rsidR="006F75D9" w:rsidRPr="00F738FE" w:rsidTr="00E71965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5D9" w:rsidRPr="00F738FE" w:rsidRDefault="006F75D9" w:rsidP="00E71965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5D9" w:rsidRPr="00F738FE" w:rsidRDefault="006F75D9" w:rsidP="00E71965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Знання законодавства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5D9" w:rsidRPr="00F738FE" w:rsidRDefault="006F75D9" w:rsidP="00E71965">
            <w:pPr>
              <w:rPr>
                <w:szCs w:val="24"/>
              </w:rPr>
            </w:pPr>
            <w:r w:rsidRPr="00F738FE">
              <w:rPr>
                <w:szCs w:val="24"/>
              </w:rPr>
              <w:t xml:space="preserve"> Знання:</w:t>
            </w:r>
          </w:p>
          <w:p w:rsidR="006F75D9" w:rsidRPr="00F738FE" w:rsidRDefault="006F75D9" w:rsidP="00E71965">
            <w:pPr>
              <w:rPr>
                <w:szCs w:val="24"/>
              </w:rPr>
            </w:pPr>
            <w:r w:rsidRPr="00F738FE">
              <w:rPr>
                <w:szCs w:val="24"/>
              </w:rPr>
              <w:t>-  Конституція України;</w:t>
            </w:r>
          </w:p>
          <w:p w:rsidR="006F75D9" w:rsidRPr="00F738FE" w:rsidRDefault="006F75D9" w:rsidP="00E71965">
            <w:pPr>
              <w:rPr>
                <w:szCs w:val="24"/>
              </w:rPr>
            </w:pPr>
            <w:r w:rsidRPr="00F738FE">
              <w:rPr>
                <w:szCs w:val="24"/>
              </w:rPr>
              <w:t xml:space="preserve"> -  Закон України «Про державну службу»;</w:t>
            </w:r>
          </w:p>
          <w:p w:rsidR="006F75D9" w:rsidRPr="00F738FE" w:rsidRDefault="006F75D9" w:rsidP="00E71965">
            <w:pPr>
              <w:rPr>
                <w:szCs w:val="24"/>
              </w:rPr>
            </w:pPr>
            <w:r w:rsidRPr="00F738FE">
              <w:rPr>
                <w:szCs w:val="24"/>
              </w:rPr>
              <w:t xml:space="preserve"> -  Закон України «Про запобігання корупції»;</w:t>
            </w:r>
          </w:p>
          <w:p w:rsidR="006F75D9" w:rsidRPr="00F738FE" w:rsidRDefault="006F75D9" w:rsidP="00E71965">
            <w:pPr>
              <w:rPr>
                <w:szCs w:val="24"/>
              </w:rPr>
            </w:pPr>
            <w:r w:rsidRPr="00F738FE">
              <w:rPr>
                <w:bCs/>
                <w:szCs w:val="24"/>
              </w:rPr>
              <w:t xml:space="preserve"> </w:t>
            </w:r>
          </w:p>
        </w:tc>
      </w:tr>
      <w:tr w:rsidR="006F75D9" w:rsidRPr="00F738FE" w:rsidTr="00E71965">
        <w:trPr>
          <w:trHeight w:val="200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5D9" w:rsidRPr="00F738FE" w:rsidRDefault="006F75D9" w:rsidP="00E71965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lastRenderedPageBreak/>
              <w:t>2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75D9" w:rsidRPr="00F738FE" w:rsidRDefault="006F75D9" w:rsidP="00E71965">
            <w:pPr>
              <w:pStyle w:val="rvps14"/>
              <w:spacing w:line="276" w:lineRule="auto"/>
              <w:rPr>
                <w:b/>
              </w:rPr>
            </w:pPr>
            <w:r w:rsidRPr="00F738FE">
              <w:rPr>
                <w:b/>
              </w:rPr>
              <w:t xml:space="preserve">Знання законодавства у сфері системи судоустрою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5D9" w:rsidRPr="00F738FE" w:rsidRDefault="006F75D9" w:rsidP="00E71965">
            <w:pPr>
              <w:rPr>
                <w:szCs w:val="24"/>
              </w:rPr>
            </w:pPr>
            <w:r w:rsidRPr="00F738FE">
              <w:rPr>
                <w:szCs w:val="24"/>
              </w:rPr>
              <w:t>Закон України «Про судоустрій і статус суддів» Цивільний процесуальний кодекс України Кримінальний процесуальний кодекс</w:t>
            </w:r>
          </w:p>
          <w:p w:rsidR="006F75D9" w:rsidRPr="00F738FE" w:rsidRDefault="006F75D9" w:rsidP="00E71965">
            <w:pPr>
              <w:rPr>
                <w:szCs w:val="24"/>
              </w:rPr>
            </w:pPr>
            <w:r w:rsidRPr="00F738FE">
              <w:rPr>
                <w:szCs w:val="24"/>
              </w:rPr>
              <w:t xml:space="preserve"> Кодекс України про адміністративні правопорушення Інструкція з діловодства в місцевих та апеляційних судах України</w:t>
            </w:r>
          </w:p>
        </w:tc>
      </w:tr>
    </w:tbl>
    <w:p w:rsidR="006F75D9" w:rsidRPr="00F738FE" w:rsidRDefault="006F75D9" w:rsidP="006F75D9">
      <w:pPr>
        <w:rPr>
          <w:szCs w:val="24"/>
        </w:rPr>
      </w:pPr>
    </w:p>
    <w:p w:rsidR="006F75D9" w:rsidRDefault="006F75D9" w:rsidP="006F75D9"/>
    <w:p w:rsidR="006F75D9" w:rsidRDefault="006F75D9" w:rsidP="006F75D9"/>
    <w:p w:rsidR="006F75D9" w:rsidRDefault="006F75D9" w:rsidP="006F75D9"/>
    <w:p w:rsidR="006F75D9" w:rsidRDefault="006F75D9" w:rsidP="006F75D9"/>
    <w:p w:rsidR="006F75D9" w:rsidRDefault="006F75D9" w:rsidP="006F75D9"/>
    <w:p w:rsidR="006F75D9" w:rsidRDefault="006F75D9" w:rsidP="006F75D9"/>
    <w:p w:rsidR="006F75D9" w:rsidRDefault="006F75D9" w:rsidP="006F75D9"/>
    <w:p w:rsidR="006F75D9" w:rsidRDefault="006F75D9" w:rsidP="006F75D9"/>
    <w:p w:rsidR="006F75D9" w:rsidRDefault="006F75D9" w:rsidP="006F75D9"/>
    <w:p w:rsidR="006F75D9" w:rsidRDefault="006F75D9" w:rsidP="006F75D9"/>
    <w:p w:rsidR="006F75D9" w:rsidRDefault="006F75D9" w:rsidP="006F75D9"/>
    <w:p w:rsidR="006F75D9" w:rsidRDefault="006F75D9" w:rsidP="006F75D9"/>
    <w:p w:rsidR="006F75D9" w:rsidRDefault="006F75D9" w:rsidP="006F75D9"/>
    <w:p w:rsidR="006F75D9" w:rsidRDefault="006F75D9" w:rsidP="006F75D9"/>
    <w:p w:rsidR="006F75D9" w:rsidRDefault="006F75D9" w:rsidP="006F75D9"/>
    <w:p w:rsidR="006F75D9" w:rsidRDefault="006F75D9" w:rsidP="006F75D9"/>
    <w:p w:rsidR="006F75D9" w:rsidRDefault="006F75D9" w:rsidP="006F75D9"/>
    <w:p w:rsidR="006F75D9" w:rsidRDefault="006F75D9" w:rsidP="006F75D9"/>
    <w:p w:rsidR="00365523" w:rsidRDefault="00365523"/>
    <w:sectPr w:rsidR="00365523" w:rsidSect="003655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5D9"/>
    <w:rsid w:val="00365523"/>
    <w:rsid w:val="006F75D9"/>
    <w:rsid w:val="0095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D9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F75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75D9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6F75D9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rsid w:val="006F75D9"/>
    <w:rPr>
      <w:lang w:val="ru-RU"/>
    </w:rPr>
  </w:style>
  <w:style w:type="paragraph" w:customStyle="1" w:styleId="rvps2">
    <w:name w:val="rvps2"/>
    <w:basedOn w:val="a"/>
    <w:uiPriority w:val="99"/>
    <w:rsid w:val="006F75D9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6F75D9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rvps14">
    <w:name w:val="rvps14"/>
    <w:basedOn w:val="a"/>
    <w:uiPriority w:val="99"/>
    <w:rsid w:val="006F75D9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TableContents">
    <w:name w:val="Table Contents"/>
    <w:basedOn w:val="a"/>
    <w:rsid w:val="006F75D9"/>
    <w:pPr>
      <w:suppressLineNumbers/>
    </w:pPr>
    <w:rPr>
      <w:rFonts w:eastAsia="Arial Unicode MS" w:cs="Arial Unicode MS"/>
      <w:color w:val="auto"/>
      <w:kern w:val="2"/>
      <w:szCs w:val="24"/>
      <w:lang w:eastAsia="hi-IN" w:bidi="hi-IN"/>
    </w:rPr>
  </w:style>
  <w:style w:type="character" w:customStyle="1" w:styleId="rvts0">
    <w:name w:val="rvts0"/>
    <w:basedOn w:val="a0"/>
    <w:rsid w:val="006F75D9"/>
  </w:style>
  <w:style w:type="character" w:customStyle="1" w:styleId="rvts15">
    <w:name w:val="rvts15"/>
    <w:basedOn w:val="a0"/>
    <w:rsid w:val="006F75D9"/>
  </w:style>
  <w:style w:type="character" w:customStyle="1" w:styleId="rvts37">
    <w:name w:val="rvts37"/>
    <w:basedOn w:val="a0"/>
    <w:rsid w:val="006F7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%20%20inbox@tr.dp.court.gov.ua" TargetMode="External"/><Relationship Id="rId4" Type="http://schemas.openxmlformats.org/officeDocument/2006/relationships/hyperlink" Target="https://career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6072</Words>
  <Characters>3462</Characters>
  <Application>Microsoft Office Word</Application>
  <DocSecurity>0</DocSecurity>
  <Lines>28</Lines>
  <Paragraphs>19</Paragraphs>
  <ScaleCrop>false</ScaleCrop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Суд4</dc:creator>
  <cp:keywords/>
  <dc:description/>
  <cp:lastModifiedBy>Суд4</cp:lastModifiedBy>
  <cp:revision>2</cp:revision>
  <dcterms:created xsi:type="dcterms:W3CDTF">2021-10-22T10:48:00Z</dcterms:created>
  <dcterms:modified xsi:type="dcterms:W3CDTF">2021-10-22T10:48:00Z</dcterms:modified>
</cp:coreProperties>
</file>