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3E5EB9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>
        <w:rPr>
          <w:b/>
          <w:color w:val="002060"/>
          <w:szCs w:val="24"/>
        </w:rPr>
        <w:t xml:space="preserve">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 w:rsidRPr="003E5EB9">
        <w:rPr>
          <w:rStyle w:val="rvts15"/>
          <w:color w:val="auto"/>
          <w:sz w:val="28"/>
          <w:szCs w:val="28"/>
        </w:rPr>
        <w:t>Додаток №</w:t>
      </w:r>
      <w:r w:rsidR="00441C35">
        <w:rPr>
          <w:rStyle w:val="rvts15"/>
          <w:color w:val="auto"/>
          <w:sz w:val="28"/>
          <w:szCs w:val="28"/>
        </w:rPr>
        <w:t>2</w:t>
      </w:r>
    </w:p>
    <w:p w:rsidR="003E5EB9" w:rsidRPr="00BC17CD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Default="004B2889" w:rsidP="00195868">
      <w:pPr>
        <w:ind w:left="5664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5613A1">
        <w:rPr>
          <w:rStyle w:val="rvts15"/>
          <w:color w:val="auto"/>
        </w:rPr>
        <w:t>1</w:t>
      </w:r>
      <w:r w:rsidR="00B96698">
        <w:rPr>
          <w:rStyle w:val="rvts15"/>
          <w:color w:val="auto"/>
        </w:rPr>
        <w:t>4</w:t>
      </w:r>
      <w:r>
        <w:rPr>
          <w:rStyle w:val="rvts15"/>
          <w:color w:val="auto"/>
        </w:rPr>
        <w:t xml:space="preserve">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441C35">
        <w:rPr>
          <w:rStyle w:val="rvts15"/>
          <w:color w:val="auto"/>
        </w:rPr>
        <w:t>2</w:t>
      </w:r>
      <w:r w:rsidR="00B96698">
        <w:rPr>
          <w:rStyle w:val="rvts15"/>
          <w:color w:val="auto"/>
        </w:rPr>
        <w:t>0</w:t>
      </w:r>
      <w:r w:rsidR="00217C9D">
        <w:rPr>
          <w:rStyle w:val="rvts15"/>
          <w:color w:val="auto"/>
        </w:rPr>
        <w:t>.</w:t>
      </w:r>
      <w:r w:rsidR="005613A1">
        <w:rPr>
          <w:rStyle w:val="rvts15"/>
          <w:color w:val="auto"/>
        </w:rPr>
        <w:t>11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</w:t>
      </w:r>
      <w:r w:rsidR="00CE0B67">
        <w:rPr>
          <w:rStyle w:val="rvts15"/>
          <w:color w:val="auto"/>
        </w:rPr>
        <w:t>1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>
        <w:rPr>
          <w:rStyle w:val="rvts15"/>
          <w:sz w:val="28"/>
          <w:szCs w:val="28"/>
        </w:rPr>
        <w:t xml:space="preserve"> </w:t>
      </w:r>
      <w:r w:rsidR="005613A1">
        <w:rPr>
          <w:rStyle w:val="rvts15"/>
          <w:sz w:val="28"/>
          <w:szCs w:val="28"/>
        </w:rPr>
        <w:t>судовий розпорядник</w:t>
      </w:r>
      <w:r>
        <w:rPr>
          <w:rStyle w:val="rvts15"/>
          <w:sz w:val="28"/>
          <w:szCs w:val="28"/>
        </w:rPr>
        <w:t xml:space="preserve"> </w:t>
      </w:r>
      <w:r w:rsidR="001F7EA8">
        <w:rPr>
          <w:rStyle w:val="rvts15"/>
          <w:sz w:val="28"/>
          <w:szCs w:val="28"/>
        </w:rPr>
        <w:t>Солонянського</w:t>
      </w:r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B96698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Загальні умови</w:t>
            </w:r>
          </w:p>
        </w:tc>
      </w:tr>
      <w:tr w:rsidR="00195868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bookmarkStart w:id="0" w:name="166"/>
            <w:bookmarkEnd w:id="0"/>
            <w:r w:rsidRPr="00B96698">
              <w:rPr>
                <w:rFonts w:eastAsia="Times New Roman"/>
                <w:color w:val="3A3A3A"/>
                <w:szCs w:val="24"/>
              </w:rPr>
              <w:t xml:space="preserve">- </w:t>
            </w:r>
            <w:r w:rsidRPr="00B96698">
              <w:rPr>
                <w:rFonts w:eastAsia="Times New Roman"/>
                <w:color w:val="000000" w:themeColor="text1"/>
                <w:szCs w:val="24"/>
              </w:rPr>
              <w:t>забезпечує додержання особами, які перебувають у суді, встановлених правил, виконання ними розпоряджень головуючого в судовому засіданні;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оголошує про вхід суду до зали судового засідання і вихід з неї, пропонує всім присутнім встати;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запрошує за розпорядженням головуючого судді до зали судового засідання свідків, експертів, перекладачів, приводить їх до присяги; запрошує до зали судового засідання інших учасників судового процесу;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 xml:space="preserve">- забезпечує доступ до приміщень суду та зали судового засідання </w:t>
            </w:r>
            <w:proofErr w:type="spellStart"/>
            <w:r w:rsidRPr="00B96698">
              <w:rPr>
                <w:rFonts w:eastAsia="Times New Roman"/>
                <w:color w:val="000000" w:themeColor="text1"/>
                <w:szCs w:val="24"/>
              </w:rPr>
              <w:t>маломобільних</w:t>
            </w:r>
            <w:proofErr w:type="spellEnd"/>
            <w:r w:rsidRPr="00B96698">
              <w:rPr>
                <w:rFonts w:eastAsia="Times New Roman"/>
                <w:color w:val="000000" w:themeColor="text1"/>
                <w:szCs w:val="24"/>
              </w:rPr>
              <w:t xml:space="preserve"> груп населення;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забезпечує взаємодію з працівниками Національної поліції України, Національної гвардії України;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вживає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 xml:space="preserve">- забезпечує виконання вимог процесуального </w:t>
            </w:r>
            <w:r w:rsidRPr="00B96698">
              <w:rPr>
                <w:rFonts w:eastAsia="Times New Roman"/>
                <w:color w:val="000000" w:themeColor="text1"/>
                <w:szCs w:val="24"/>
              </w:rPr>
              <w:lastRenderedPageBreak/>
              <w:t>законодавства щодо надання особам, які беруть участь у судовому засіданні, пам'яток про їхні права та обов'язки, що передбачені процесуальним законодавством України.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</w:t>
            </w:r>
          </w:p>
          <w:p w:rsidR="00195868" w:rsidRPr="00B96698" w:rsidRDefault="00195868" w:rsidP="00195868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 w:rsidP="00F41D0F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B96698">
              <w:t xml:space="preserve">Посадовий оклад – </w:t>
            </w:r>
            <w:r w:rsidR="00F41D0F" w:rsidRPr="00B96698">
              <w:t>4962</w:t>
            </w:r>
            <w:r w:rsidRPr="00B96698">
              <w:t xml:space="preserve"> гривень. Надбавки, виплати, премії відповідно до статей 50, 52 Закону України «Про державну службу» від 10.12.2015 №889-</w:t>
            </w:r>
            <w:r w:rsidRPr="00B96698">
              <w:rPr>
                <w:lang w:val="en-US"/>
              </w:rPr>
              <w:t>VIII</w:t>
            </w:r>
            <w:r w:rsidRPr="00B96698"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</w:pPr>
            <w:r w:rsidRPr="00B96698">
              <w:t xml:space="preserve">   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B96698">
              <w:t>Безстрокове призначення на посаду</w:t>
            </w: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  <w:lang w:val="ru-RU"/>
              </w:rPr>
            </w:pPr>
          </w:p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B96698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B96698">
              <w:rPr>
                <w:color w:val="002060"/>
                <w:lang w:val="uk-UA"/>
              </w:rPr>
              <w:t xml:space="preserve"> </w:t>
            </w:r>
            <w:r w:rsidRPr="00B96698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B96698">
              <w:rPr>
                <w:lang w:val="uk-UA"/>
              </w:rPr>
              <w:t>НАДС</w:t>
            </w:r>
            <w:proofErr w:type="spellEnd"/>
            <w:r w:rsidRPr="00B96698">
              <w:rPr>
                <w:lang w:val="uk-UA"/>
              </w:rPr>
              <w:t xml:space="preserve"> таку інформацію: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1) заяв</w:t>
            </w:r>
            <w:r w:rsidR="00CE420F" w:rsidRPr="00B96698">
              <w:rPr>
                <w:szCs w:val="24"/>
              </w:rPr>
              <w:t>у</w:t>
            </w:r>
            <w:r w:rsidRPr="00B96698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B96698">
              <w:rPr>
                <w:rFonts w:eastAsia="Times New Roman"/>
                <w:szCs w:val="24"/>
              </w:rPr>
              <w:t xml:space="preserve">– Порядок) </w:t>
            </w:r>
            <w:r w:rsidRPr="00B96698">
              <w:rPr>
                <w:szCs w:val="24"/>
              </w:rPr>
              <w:t xml:space="preserve"> 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B96698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B96698">
              <w:rPr>
                <w:color w:val="auto"/>
                <w:szCs w:val="24"/>
                <w:shd w:val="clear" w:color="auto" w:fill="FFFFFF"/>
              </w:rPr>
              <w:t>3</w:t>
            </w:r>
            <w:r w:rsidRPr="00B96698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B96698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B96698">
              <w:rPr>
                <w:color w:val="auto"/>
                <w:szCs w:val="24"/>
                <w:shd w:val="clear" w:color="auto" w:fill="FFFFFF"/>
              </w:rPr>
              <w:lastRenderedPageBreak/>
              <w:t>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96698">
              <w:rPr>
                <w:szCs w:val="24"/>
              </w:rPr>
              <w:t>компетентностей</w:t>
            </w:r>
            <w:proofErr w:type="spellEnd"/>
            <w:r w:rsidRPr="00B96698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9A145B" w:rsidRPr="00B96698" w:rsidRDefault="00F41D0F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B96698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 06 січня 2022 року</w:t>
            </w:r>
            <w:r w:rsidRPr="00B96698">
              <w:rPr>
                <w:b/>
                <w:color w:val="002060"/>
                <w:lang w:val="uk-UA"/>
              </w:rPr>
              <w:t xml:space="preserve"> </w:t>
            </w: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Tr="000F27C9">
        <w:trPr>
          <w:trHeight w:val="465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 w:rsidP="004B50BD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1D0F" w:rsidRPr="00B96698" w:rsidRDefault="00F41D0F" w:rsidP="00F41D0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 січня 2022 року </w:t>
            </w:r>
          </w:p>
          <w:p w:rsidR="00D870A4" w:rsidRPr="00B96698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– о 1</w:t>
            </w:r>
            <w:r w:rsidR="00441C35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B96698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B96698" w:rsidRDefault="00195868" w:rsidP="0076374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</w:t>
            </w:r>
            <w:r w:rsidR="000F27C9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195868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0C67FC" w:rsidP="00195868">
            <w:pPr>
              <w:pStyle w:val="rvps14"/>
              <w:jc w:val="center"/>
              <w:rPr>
                <w:b/>
              </w:rPr>
            </w:pPr>
            <w:r w:rsidRPr="00B96698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B96698" w:rsidRDefault="00F41D0F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січня 2022 року </w:t>
            </w:r>
            <w:r w:rsidR="000C67FC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</w:t>
            </w:r>
            <w:r w:rsidR="00441C35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0C67FC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годині  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B96698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96698">
              <w:rPr>
                <w:lang w:val="uk-UA"/>
              </w:rPr>
              <w:t>Спеціаліст з питань персоналу</w:t>
            </w: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B96698">
              <w:rPr>
                <w:lang w:val="uk-UA"/>
              </w:rPr>
              <w:t>Понька</w:t>
            </w:r>
            <w:proofErr w:type="spellEnd"/>
            <w:r w:rsidRPr="00B96698">
              <w:rPr>
                <w:lang w:val="uk-UA"/>
              </w:rPr>
              <w:t xml:space="preserve"> Артем Ігорович</w:t>
            </w: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96698">
              <w:rPr>
                <w:lang w:val="uk-UA"/>
              </w:rPr>
              <w:t>тел. для довідки  (05669)2-12-96,</w:t>
            </w:r>
          </w:p>
          <w:p w:rsidR="00195868" w:rsidRPr="00B96698" w:rsidRDefault="000B2F3B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195868" w:rsidRPr="00B96698">
                <w:rPr>
                  <w:rStyle w:val="a3"/>
                  <w:color w:val="auto"/>
                  <w:lang w:val="uk-UA"/>
                </w:rPr>
                <w:t>inbox@</w:t>
              </w:r>
              <w:r w:rsidR="00195868" w:rsidRPr="00B96698">
                <w:rPr>
                  <w:rStyle w:val="a3"/>
                  <w:color w:val="auto"/>
                  <w:lang w:val="en-US"/>
                </w:rPr>
                <w:t>sl</w:t>
              </w:r>
              <w:r w:rsidR="00195868" w:rsidRPr="00B96698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830CC6" w:rsidRPr="00B96698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B96698">
              <w:rPr>
                <w:lang w:val="uk-UA"/>
              </w:rPr>
              <w:lastRenderedPageBreak/>
              <w:t xml:space="preserve">     </w:t>
            </w:r>
          </w:p>
          <w:p w:rsidR="00195868" w:rsidRPr="00B96698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B96698">
              <w:rPr>
                <w:lang w:val="uk-UA"/>
              </w:rPr>
              <w:t xml:space="preserve">             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widowControl/>
              <w:suppressAutoHyphens w:val="0"/>
              <w:spacing w:line="276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Кваліфікаційні вимоги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317BF7" w:rsidP="00317BF7">
            <w:pPr>
              <w:pStyle w:val="rvps14"/>
              <w:spacing w:before="0" w:beforeAutospacing="0" w:after="0" w:afterAutospacing="0" w:line="276" w:lineRule="auto"/>
            </w:pPr>
            <w:r w:rsidRPr="00B96698">
              <w:rPr>
                <w:shd w:val="clear" w:color="auto" w:fill="FFFFFF"/>
              </w:rPr>
              <w:t>Вища, не нижче ступеня молодшого бакалавра або бакалавра за напрямком «Право»</w:t>
            </w:r>
            <w:r w:rsidRPr="00B96698">
              <w:rPr>
                <w:shd w:val="clear" w:color="auto" w:fill="FFFFFF"/>
                <w:lang w:val="ru-RU"/>
              </w:rPr>
              <w:t xml:space="preserve"> </w:t>
            </w:r>
            <w:r w:rsidRPr="00B96698">
              <w:t xml:space="preserve">відповідно до ст. 155 Закону України «Про судоустрій та статус суддів» 02.06.2016 року № 1402-УІІІ 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B96698">
              <w:t>Без вимог до досвіду роботи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</w:pPr>
            <w:r w:rsidRPr="00B96698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B96698">
              <w:rPr>
                <w:rStyle w:val="rvts0"/>
                <w:rFonts w:eastAsia="HG Mincho Light J"/>
              </w:rPr>
              <w:t>Не потребує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195868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 w:rsidRPr="00B96698">
              <w:rPr>
                <w:color w:val="000000" w:themeColor="text1"/>
                <w:lang w:val="uk-UA"/>
              </w:rPr>
              <w:t>- впевнений користувач  ПК (</w:t>
            </w:r>
            <w:r w:rsidRPr="00B96698">
              <w:rPr>
                <w:color w:val="000000" w:themeColor="text1"/>
                <w:lang w:val="en-US"/>
              </w:rPr>
              <w:t>MS Office</w:t>
            </w:r>
            <w:r w:rsidRPr="00B96698">
              <w:rPr>
                <w:color w:val="000000" w:themeColor="text1"/>
                <w:lang w:val="uk-UA"/>
              </w:rPr>
              <w:t xml:space="preserve">, </w:t>
            </w:r>
            <w:r w:rsidRPr="00B96698">
              <w:rPr>
                <w:color w:val="000000" w:themeColor="text1"/>
                <w:lang w:val="en-US"/>
              </w:rPr>
              <w:t>Internet);</w:t>
            </w:r>
          </w:p>
          <w:p w:rsidR="00195868" w:rsidRPr="00B96698" w:rsidRDefault="00195868" w:rsidP="00B9669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B96698">
              <w:rPr>
                <w:color w:val="000000" w:themeColor="text1"/>
                <w:lang w:val="en-US"/>
              </w:rPr>
              <w:t xml:space="preserve"> </w:t>
            </w:r>
            <w:r w:rsidRPr="00B96698">
              <w:rPr>
                <w:color w:val="000000" w:themeColor="text1"/>
              </w:rPr>
              <w:t xml:space="preserve">- </w:t>
            </w:r>
            <w:proofErr w:type="gramStart"/>
            <w:r w:rsidRPr="00B96698">
              <w:rPr>
                <w:color w:val="000000" w:themeColor="text1"/>
                <w:lang w:val="uk-UA"/>
              </w:rPr>
              <w:t>в</w:t>
            </w:r>
            <w:proofErr w:type="gramEnd"/>
            <w:r w:rsidRPr="00B96698">
              <w:rPr>
                <w:color w:val="000000" w:themeColor="text1"/>
                <w:lang w:val="uk-UA"/>
              </w:rPr>
              <w:t xml:space="preserve">ільне користування офісною технікою; 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B96698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B96698">
              <w:rPr>
                <w:color w:val="000000" w:themeColor="text1"/>
                <w:szCs w:val="24"/>
              </w:rPr>
              <w:t>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B96698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B96698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Професійні знання</w:t>
            </w:r>
          </w:p>
        </w:tc>
      </w:tr>
      <w:tr w:rsidR="00195868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rPr>
                <w:b/>
              </w:rPr>
            </w:pPr>
            <w:r w:rsidRPr="00B96698">
              <w:rPr>
                <w:b/>
              </w:rPr>
              <w:t>Компоненти вимоги</w:t>
            </w:r>
          </w:p>
        </w:tc>
      </w:tr>
      <w:tr w:rsidR="00195868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Знання:</w:t>
            </w:r>
          </w:p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>- Конституція України;</w:t>
            </w:r>
          </w:p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</w:t>
            </w:r>
            <w:proofErr w:type="spellStart"/>
            <w:r w:rsidRPr="00B96698">
              <w:rPr>
                <w:szCs w:val="24"/>
              </w:rPr>
              <w:t>-Закон</w:t>
            </w:r>
            <w:proofErr w:type="spellEnd"/>
            <w:r w:rsidRPr="00B96698">
              <w:rPr>
                <w:szCs w:val="24"/>
              </w:rPr>
              <w:t xml:space="preserve"> України «Про державну службу»;</w:t>
            </w:r>
          </w:p>
          <w:p w:rsidR="00195868" w:rsidRPr="00B96698" w:rsidRDefault="00F10AE7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</w:t>
            </w:r>
            <w:proofErr w:type="spellStart"/>
            <w:r w:rsidRPr="00B96698">
              <w:rPr>
                <w:szCs w:val="24"/>
              </w:rPr>
              <w:t>-</w:t>
            </w:r>
            <w:r w:rsidR="00195868" w:rsidRPr="00B96698">
              <w:rPr>
                <w:szCs w:val="24"/>
              </w:rPr>
              <w:t>Закон</w:t>
            </w:r>
            <w:proofErr w:type="spellEnd"/>
            <w:r w:rsidR="00195868" w:rsidRPr="00B96698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B96698" w:rsidRDefault="00195868" w:rsidP="00267433">
            <w:pPr>
              <w:spacing w:line="276" w:lineRule="auto"/>
              <w:rPr>
                <w:bCs/>
                <w:szCs w:val="24"/>
              </w:rPr>
            </w:pPr>
            <w:r w:rsidRPr="00B96698">
              <w:rPr>
                <w:bCs/>
                <w:szCs w:val="24"/>
              </w:rPr>
              <w:t xml:space="preserve"> </w:t>
            </w:r>
            <w:proofErr w:type="spellStart"/>
            <w:r w:rsidR="009A145B" w:rsidRPr="00B96698">
              <w:rPr>
                <w:bCs/>
                <w:szCs w:val="24"/>
              </w:rPr>
              <w:t>-Закон</w:t>
            </w:r>
            <w:proofErr w:type="spellEnd"/>
            <w:r w:rsidR="009A145B" w:rsidRPr="00B96698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195868" w:rsidRPr="00B96698" w:rsidRDefault="009A145B" w:rsidP="0076374D">
            <w:pPr>
              <w:spacing w:line="276" w:lineRule="auto"/>
              <w:rPr>
                <w:szCs w:val="24"/>
              </w:rPr>
            </w:pPr>
            <w:r w:rsidRPr="00B96698">
              <w:rPr>
                <w:bCs/>
                <w:szCs w:val="24"/>
              </w:rPr>
              <w:t>- Інструкція з діловодства в місцевих та апеляційних судах Укр</w:t>
            </w:r>
            <w:r w:rsidR="00267433" w:rsidRPr="00B96698">
              <w:rPr>
                <w:bCs/>
                <w:szCs w:val="24"/>
              </w:rPr>
              <w:t>аїни  від 20.08.2019 року № 814.</w:t>
            </w:r>
          </w:p>
        </w:tc>
      </w:tr>
    </w:tbl>
    <w:p w:rsidR="00F453F1" w:rsidRDefault="00F453F1" w:rsidP="00F453F1"/>
    <w:sectPr w:rsidR="00F453F1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1B5"/>
    <w:rsid w:val="00023C2B"/>
    <w:rsid w:val="00070CBF"/>
    <w:rsid w:val="00075D24"/>
    <w:rsid w:val="000B2F3B"/>
    <w:rsid w:val="000C67FC"/>
    <w:rsid w:val="000D044D"/>
    <w:rsid w:val="000D4352"/>
    <w:rsid w:val="000F27C9"/>
    <w:rsid w:val="00174D64"/>
    <w:rsid w:val="00195868"/>
    <w:rsid w:val="001D48CC"/>
    <w:rsid w:val="001F7EA8"/>
    <w:rsid w:val="00217C9D"/>
    <w:rsid w:val="00267433"/>
    <w:rsid w:val="002D6CCF"/>
    <w:rsid w:val="00317BF7"/>
    <w:rsid w:val="00377041"/>
    <w:rsid w:val="003A0E72"/>
    <w:rsid w:val="003E5EB9"/>
    <w:rsid w:val="00441C35"/>
    <w:rsid w:val="00486B62"/>
    <w:rsid w:val="004B2889"/>
    <w:rsid w:val="004B50BD"/>
    <w:rsid w:val="004B5AC5"/>
    <w:rsid w:val="004D3872"/>
    <w:rsid w:val="004D6B3C"/>
    <w:rsid w:val="005324DB"/>
    <w:rsid w:val="005613A1"/>
    <w:rsid w:val="005A7789"/>
    <w:rsid w:val="006016A8"/>
    <w:rsid w:val="00697CE2"/>
    <w:rsid w:val="006E63FA"/>
    <w:rsid w:val="0076374D"/>
    <w:rsid w:val="007920EE"/>
    <w:rsid w:val="00830CC6"/>
    <w:rsid w:val="00862F67"/>
    <w:rsid w:val="00863732"/>
    <w:rsid w:val="008A2680"/>
    <w:rsid w:val="009A145B"/>
    <w:rsid w:val="009C2690"/>
    <w:rsid w:val="00A053BD"/>
    <w:rsid w:val="00A45304"/>
    <w:rsid w:val="00AA3E65"/>
    <w:rsid w:val="00AD2202"/>
    <w:rsid w:val="00B823EB"/>
    <w:rsid w:val="00B96698"/>
    <w:rsid w:val="00BC17CD"/>
    <w:rsid w:val="00C36399"/>
    <w:rsid w:val="00CA4FB8"/>
    <w:rsid w:val="00CE0B67"/>
    <w:rsid w:val="00CE420F"/>
    <w:rsid w:val="00D71127"/>
    <w:rsid w:val="00D76366"/>
    <w:rsid w:val="00D870A4"/>
    <w:rsid w:val="00D91B87"/>
    <w:rsid w:val="00EB4F41"/>
    <w:rsid w:val="00ED0AC1"/>
    <w:rsid w:val="00EE36AB"/>
    <w:rsid w:val="00F10AE7"/>
    <w:rsid w:val="00F1728E"/>
    <w:rsid w:val="00F41D0F"/>
    <w:rsid w:val="00F453F1"/>
    <w:rsid w:val="00F50E37"/>
    <w:rsid w:val="00F56F6D"/>
    <w:rsid w:val="00F81A43"/>
    <w:rsid w:val="00F86BE5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5164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5</cp:revision>
  <dcterms:created xsi:type="dcterms:W3CDTF">2021-11-29T15:13:00Z</dcterms:created>
  <dcterms:modified xsi:type="dcterms:W3CDTF">2021-12-20T08:53:00Z</dcterms:modified>
</cp:coreProperties>
</file>