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B" w:rsidRPr="006264BD" w:rsidRDefault="00EB524B" w:rsidP="00EB524B">
      <w:pPr>
        <w:ind w:left="7371"/>
        <w:rPr>
          <w:b/>
          <w:bCs/>
          <w:color w:val="auto"/>
          <w:lang w:val="uk-UA"/>
        </w:rPr>
      </w:pPr>
      <w:bookmarkStart w:id="0" w:name="_GoBack"/>
      <w:bookmarkEnd w:id="0"/>
      <w:r w:rsidRPr="006264BD">
        <w:rPr>
          <w:b/>
          <w:bCs/>
          <w:color w:val="auto"/>
          <w:lang w:val="uk-UA"/>
        </w:rPr>
        <w:t>Додаток 1 до наказу</w:t>
      </w:r>
    </w:p>
    <w:p w:rsidR="00EB524B" w:rsidRPr="006264BD" w:rsidRDefault="00EB524B" w:rsidP="00EB524B">
      <w:pPr>
        <w:ind w:left="5670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left="6946"/>
        <w:rPr>
          <w:b/>
          <w:bCs/>
          <w:color w:val="auto"/>
          <w:sz w:val="20"/>
          <w:lang w:val="uk-UA"/>
        </w:rPr>
      </w:pPr>
      <w:r w:rsidRPr="006264BD">
        <w:rPr>
          <w:b/>
          <w:bCs/>
          <w:color w:val="auto"/>
          <w:sz w:val="20"/>
          <w:lang w:val="uk-UA"/>
        </w:rPr>
        <w:t>ЗАТВЕРДЖЕНО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Саксаганського районного суду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м. Кривого Рогу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Дніпропетровської області</w:t>
      </w:r>
    </w:p>
    <w:p w:rsidR="00EB524B" w:rsidRPr="006264BD" w:rsidRDefault="00EA55E4" w:rsidP="00EB524B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11 жовтня</w:t>
      </w:r>
      <w:r w:rsidR="00EB524B" w:rsidRPr="006264BD">
        <w:rPr>
          <w:bCs/>
          <w:color w:val="auto"/>
          <w:sz w:val="20"/>
          <w:lang w:val="uk-UA"/>
        </w:rPr>
        <w:t xml:space="preserve"> 2021 року № </w:t>
      </w:r>
      <w:r>
        <w:rPr>
          <w:bCs/>
          <w:color w:val="auto"/>
          <w:sz w:val="20"/>
          <w:lang w:val="uk-UA"/>
        </w:rPr>
        <w:t>8</w:t>
      </w:r>
      <w:r w:rsidR="002218F7">
        <w:rPr>
          <w:bCs/>
          <w:color w:val="auto"/>
          <w:sz w:val="20"/>
          <w:lang w:val="uk-UA"/>
        </w:rPr>
        <w:t>3</w:t>
      </w:r>
      <w:r w:rsidR="00EB524B" w:rsidRPr="006264BD">
        <w:rPr>
          <w:bCs/>
          <w:color w:val="auto"/>
          <w:sz w:val="20"/>
          <w:lang w:val="uk-UA"/>
        </w:rPr>
        <w:t>-о</w:t>
      </w:r>
    </w:p>
    <w:p w:rsidR="00EB524B" w:rsidRPr="006264BD" w:rsidRDefault="00EB524B" w:rsidP="00EB524B">
      <w:pPr>
        <w:ind w:left="6521"/>
        <w:jc w:val="center"/>
        <w:rPr>
          <w:b/>
          <w:bCs/>
          <w:color w:val="auto"/>
          <w:lang w:val="uk-UA"/>
        </w:rPr>
      </w:pPr>
    </w:p>
    <w:p w:rsidR="00EB524B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613ECB" w:rsidRDefault="00613ECB" w:rsidP="00EB524B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УМОВИ</w:t>
      </w: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проведення конкурсу на зайняття посади державної служби</w:t>
      </w:r>
    </w:p>
    <w:p w:rsidR="00EB524B" w:rsidRPr="006264BD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 xml:space="preserve">категорії «В» </w:t>
      </w:r>
      <w:r w:rsidRPr="006264BD">
        <w:rPr>
          <w:b/>
          <w:color w:val="auto"/>
          <w:lang w:val="uk-UA"/>
        </w:rPr>
        <w:t>у Саксаганському районному суді м. Кривого Рогу</w:t>
      </w:r>
    </w:p>
    <w:p w:rsidR="00EB524B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color w:val="auto"/>
          <w:lang w:val="uk-UA"/>
        </w:rPr>
        <w:t>Дніпро</w:t>
      </w:r>
      <w:r w:rsidR="002218F7">
        <w:rPr>
          <w:b/>
          <w:color w:val="auto"/>
          <w:lang w:val="uk-UA"/>
        </w:rPr>
        <w:t>петровської області – секретаря</w:t>
      </w:r>
      <w:r w:rsidR="00B8593D">
        <w:rPr>
          <w:b/>
          <w:color w:val="auto"/>
          <w:lang w:val="uk-UA"/>
        </w:rPr>
        <w:t xml:space="preserve"> суду</w:t>
      </w:r>
    </w:p>
    <w:p w:rsidR="00B8593D" w:rsidRPr="006264BD" w:rsidRDefault="00B8593D" w:rsidP="00EB524B">
      <w:pPr>
        <w:ind w:right="142" w:firstLine="142"/>
        <w:jc w:val="center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EB524B" w:rsidRPr="006264BD" w:rsidTr="00A2281E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4B" w:rsidRPr="006264BD" w:rsidRDefault="00EB524B" w:rsidP="00A2281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EB524B" w:rsidRPr="00D3392F" w:rsidTr="00A2281E">
        <w:tblPrEx>
          <w:tblLook w:val="04A0" w:firstRow="1" w:lastRow="0" w:firstColumn="1" w:lastColumn="0" w:noHBand="0" w:noVBand="1"/>
        </w:tblPrEx>
        <w:trPr>
          <w:trHeight w:val="3526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реєстрацію та ведення справ і матеріалів, розгляд яких передбачено процесуальним законодавством.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Вносить до автоматизованої системи документообігу суду відомості про дату набрання законної сили судових рішень та кримінальних проваджень.</w:t>
            </w:r>
          </w:p>
          <w:p w:rsidR="00B8593D" w:rsidRPr="00F45A5F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Забезпечує зберігання судових справ та інших матеріалів. </w:t>
            </w:r>
            <w:r w:rsidRPr="00E278A3">
              <w:rPr>
                <w:sz w:val="23"/>
                <w:szCs w:val="23"/>
                <w:lang w:val="uk-UA"/>
              </w:rPr>
              <w:t xml:space="preserve">Здійснює облік і забезпечує зберігання речових доказів, які надійшли зі справою </w:t>
            </w:r>
            <w:r>
              <w:rPr>
                <w:sz w:val="23"/>
                <w:szCs w:val="23"/>
                <w:lang w:val="uk-UA"/>
              </w:rPr>
              <w:t>до суду.</w:t>
            </w:r>
          </w:p>
          <w:p w:rsidR="00B8593D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Веде номенклатурні справи суду.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підготовку судових справ із скаргами, поданнями для надіслання до судів вищих інстанцій. </w:t>
            </w:r>
          </w:p>
          <w:p w:rsidR="00B8593D" w:rsidRPr="00F45A5F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</w:t>
            </w:r>
            <w:r>
              <w:rPr>
                <w:sz w:val="23"/>
                <w:szCs w:val="23"/>
                <w:lang w:val="uk-UA"/>
              </w:rPr>
              <w:t>ав. З</w:t>
            </w:r>
            <w:r w:rsidRPr="00F45A5F">
              <w:rPr>
                <w:sz w:val="23"/>
                <w:szCs w:val="23"/>
                <w:lang w:val="uk-UA"/>
              </w:rPr>
              <w:t xml:space="preserve">дійснює облік виконавчих документів, які передаються для виконання до державної виконавчої служби.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Складає за встановленими формами статистичні звіти про результати розгляду судових справ, відповідає за достовірність та своєчасність їх складання та оформлення.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 </w:t>
            </w:r>
          </w:p>
          <w:p w:rsidR="00B8593D" w:rsidRPr="00263501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 xml:space="preserve">Виконує вимоги 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</w:t>
            </w:r>
            <w:r>
              <w:rPr>
                <w:rFonts w:eastAsia="Times New Roman"/>
                <w:sz w:val="23"/>
                <w:szCs w:val="23"/>
                <w:lang w:val="uk-UA"/>
              </w:rPr>
              <w:t>)</w:t>
            </w:r>
            <w:r w:rsidRPr="00263501">
              <w:rPr>
                <w:sz w:val="23"/>
                <w:szCs w:val="23"/>
                <w:lang w:val="uk-UA"/>
              </w:rPr>
              <w:t>.</w:t>
            </w:r>
          </w:p>
          <w:p w:rsidR="00EB524B" w:rsidRDefault="00B8593D" w:rsidP="00B8593D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263501">
              <w:rPr>
                <w:sz w:val="23"/>
                <w:szCs w:val="23"/>
                <w:lang w:val="uk-UA"/>
              </w:rPr>
              <w:t>Виконує доручення керівника апарату суду, старшого секретаря суду щодо організації роботи канцелярії суду.</w:t>
            </w:r>
          </w:p>
          <w:p w:rsidR="00B8593D" w:rsidRPr="006264BD" w:rsidRDefault="00B8593D" w:rsidP="00B8593D">
            <w:pPr>
              <w:pStyle w:val="aa"/>
              <w:ind w:left="317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EB524B" w:rsidRPr="00D3392F" w:rsidTr="00A2281E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Посадовий оклад – 4</w:t>
            </w:r>
            <w:r w:rsidR="002218F7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39</w:t>
            </w: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4 грн</w:t>
            </w: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EB524B" w:rsidRPr="00EB524B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16"/>
                <w:szCs w:val="16"/>
                <w:lang w:val="uk-UA"/>
              </w:rPr>
            </w:pPr>
          </w:p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EB524B" w:rsidRPr="006264BD" w:rsidRDefault="00EB524B" w:rsidP="00A2281E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D3392F" w:rsidTr="00613ECB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Строково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на період заміщення тимчасово відсутнього державного службовця, за яким зберігається посада державної служби</w:t>
            </w:r>
          </w:p>
        </w:tc>
      </w:tr>
      <w:tr w:rsidR="00EB524B" w:rsidRPr="00D3392F" w:rsidTr="00834A80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1)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2)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резюме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за формою згідно з додатком 2</w:t>
            </w:r>
            <w:r w:rsidRPr="006264B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34A80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34A80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3)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auto"/>
                <w:sz w:val="23"/>
                <w:szCs w:val="23"/>
                <w:lang w:val="uk-UA"/>
              </w:rPr>
              <w:t>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3</w:t>
            </w:r>
            <w:r>
              <w:rPr>
                <w:color w:val="auto"/>
                <w:sz w:val="23"/>
                <w:szCs w:val="23"/>
                <w:vertAlign w:val="superscript"/>
                <w:lang w:val="uk-UA"/>
              </w:rPr>
              <w:t>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) 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копію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 Державного сертифіката про рівень володіння державною мовою </w:t>
            </w:r>
            <w:r w:rsidRPr="00CC4B68">
              <w:rPr>
                <w:color w:val="auto"/>
                <w:sz w:val="23"/>
                <w:szCs w:val="23"/>
                <w:lang w:val="uk-UA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Pr="0037274D" w:rsidRDefault="00834A80" w:rsidP="00834A80">
            <w:pPr>
              <w:spacing w:after="80"/>
              <w:ind w:firstLine="318"/>
              <w:jc w:val="both"/>
              <w:rPr>
                <w:color w:val="auto"/>
                <w:sz w:val="23"/>
                <w:szCs w:val="23"/>
                <w:u w:val="single"/>
                <w:lang w:val="uk-UA"/>
              </w:rPr>
            </w:pPr>
            <w:r w:rsidRPr="0037274D">
              <w:rPr>
                <w:color w:val="auto"/>
                <w:sz w:val="23"/>
                <w:szCs w:val="23"/>
                <w:u w:val="single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834A80" w:rsidRPr="006264BD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кваліфікований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EB524B" w:rsidRPr="006264BD" w:rsidRDefault="00834A80" w:rsidP="002218F7">
            <w:pPr>
              <w:ind w:firstLine="317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до 1</w:t>
            </w:r>
            <w:r w:rsidR="002218F7">
              <w:rPr>
                <w:b/>
                <w:color w:val="auto"/>
                <w:sz w:val="23"/>
                <w:szCs w:val="23"/>
                <w:lang w:val="uk-UA"/>
              </w:rPr>
              <w:t>7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 xml:space="preserve"> 08 листопада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D3392F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B524B" w:rsidRPr="00D3392F" w:rsidTr="00A2281E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Дата і час початку проведення тестування кандидатів.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EB524B" w:rsidRPr="006264BD" w:rsidRDefault="002218F7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11</w:t>
            </w:r>
            <w:r w:rsidR="00834A80">
              <w:rPr>
                <w:b/>
                <w:color w:val="auto"/>
                <w:sz w:val="23"/>
                <w:szCs w:val="23"/>
                <w:lang w:val="uk-UA"/>
              </w:rPr>
              <w:t xml:space="preserve"> листопада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</w:t>
            </w:r>
            <w:r w:rsidR="00EB524B">
              <w:rPr>
                <w:b/>
                <w:color w:val="auto"/>
                <w:sz w:val="23"/>
                <w:szCs w:val="23"/>
                <w:lang w:val="uk-UA"/>
              </w:rPr>
              <w:t>09:0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>0 год</w:t>
            </w:r>
            <w:r w:rsidR="00EB524B" w:rsidRPr="006264B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</w:t>
            </w:r>
            <w:r w:rsidR="00834A80">
              <w:rPr>
                <w:color w:val="auto"/>
                <w:sz w:val="23"/>
                <w:szCs w:val="23"/>
                <w:lang w:val="uk-UA"/>
              </w:rPr>
              <w:t>а адресою: вул. Демиденка, 3-А,</w:t>
            </w:r>
            <w:r w:rsidR="00834A80">
              <w:rPr>
                <w:color w:val="auto"/>
                <w:sz w:val="23"/>
                <w:szCs w:val="23"/>
                <w:lang w:val="uk-UA"/>
              </w:rPr>
              <w:br/>
            </w:r>
            <w:r w:rsidR="00EB524B" w:rsidRPr="006264BD">
              <w:rPr>
                <w:color w:val="auto"/>
                <w:sz w:val="23"/>
                <w:szCs w:val="23"/>
                <w:lang w:val="uk-UA"/>
              </w:rPr>
              <w:t>м. Кривий Ріг, Дніпропетровська область (проведення тестування за фізичної присутності кандидатів).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</w:t>
            </w:r>
            <w:r w:rsidRPr="006264BD">
              <w:rPr>
                <w:color w:val="auto"/>
                <w:sz w:val="23"/>
                <w:szCs w:val="23"/>
                <w:lang w:val="uk-UA"/>
              </w:rPr>
              <w:br/>
              <w:t>м. Кривий Ріг, Дніпропетровська область (проведення співбесіди за фізичної присутності кандидатів).</w:t>
            </w:r>
          </w:p>
        </w:tc>
      </w:tr>
      <w:tr w:rsidR="00EB524B" w:rsidRPr="006264BD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097 889 52 28,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6264B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EA55E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6264B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за спеціальністю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,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Правознавство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або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Правоохоронна діяльність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834A80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.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досвіду роботи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  <w:r w:rsidR="00834A80">
              <w:rPr>
                <w:rStyle w:val="rvts0"/>
                <w:sz w:val="23"/>
                <w:szCs w:val="23"/>
                <w:lang w:val="uk-UA"/>
              </w:rPr>
              <w:t>.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знання іноземної мови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836A33" w:rsidP="00A2281E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EB524B" w:rsidRPr="006264B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2218F7" w:rsidP="00A2281E">
            <w:pPr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rFonts w:eastAsia="Times New Roman"/>
                <w:sz w:val="23"/>
                <w:szCs w:val="23"/>
                <w:lang w:val="uk-UA"/>
              </w:rPr>
              <w:t xml:space="preserve"> </w:t>
            </w:r>
            <w:r w:rsidR="00EB524B"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2218F7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Робота з великими масивами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8F7" w:rsidRPr="006264BD" w:rsidRDefault="002218F7" w:rsidP="002218F7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2218F7" w:rsidRPr="006264BD" w:rsidRDefault="002218F7" w:rsidP="002218F7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EB524B" w:rsidRPr="006264BD" w:rsidRDefault="002218F7" w:rsidP="002218F7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2218F7" w:rsidP="002218F7">
            <w:pPr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rFonts w:eastAsia="Times New Roman"/>
                <w:sz w:val="23"/>
                <w:szCs w:val="23"/>
                <w:lang w:val="uk-UA"/>
              </w:rPr>
              <w:t xml:space="preserve"> 4</w:t>
            </w:r>
            <w:r w:rsidR="00EB524B" w:rsidRPr="006264BD">
              <w:rPr>
                <w:rFonts w:eastAsia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1" w:name="_heading=h.30j0zll" w:colFirst="0" w:colLast="0"/>
            <w:bookmarkEnd w:id="1"/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lastRenderedPageBreak/>
              <w:t>Професійні знання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524B" w:rsidRPr="006264BD" w:rsidRDefault="00EB524B" w:rsidP="00A2281E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EB524B" w:rsidRPr="00D3392F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2" w:name="_heading=h.tyjcwt" w:colFirst="0" w:colLast="0"/>
            <w:bookmarkEnd w:id="2"/>
          </w:p>
        </w:tc>
      </w:tr>
    </w:tbl>
    <w:p w:rsidR="00C33950" w:rsidRPr="00E23C0D" w:rsidRDefault="00C33950" w:rsidP="005E6D93">
      <w:pPr>
        <w:pStyle w:val="a6"/>
        <w:rPr>
          <w:rStyle w:val="a3"/>
          <w:i w:val="0"/>
          <w:color w:val="auto"/>
          <w:sz w:val="26"/>
          <w:szCs w:val="26"/>
        </w:rPr>
      </w:pPr>
    </w:p>
    <w:sectPr w:rsidR="00C33950" w:rsidRPr="00E23C0D" w:rsidSect="00B8593D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33" w:rsidRDefault="00836A33" w:rsidP="006642EE">
      <w:r>
        <w:separator/>
      </w:r>
    </w:p>
  </w:endnote>
  <w:endnote w:type="continuationSeparator" w:id="0">
    <w:p w:rsidR="00836A33" w:rsidRDefault="00836A33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33" w:rsidRDefault="00836A33" w:rsidP="006642EE">
      <w:r>
        <w:separator/>
      </w:r>
    </w:p>
  </w:footnote>
  <w:footnote w:type="continuationSeparator" w:id="0">
    <w:p w:rsidR="00836A33" w:rsidRDefault="00836A33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3E0EA3"/>
    <w:multiLevelType w:val="hybridMultilevel"/>
    <w:tmpl w:val="8D42C21A"/>
    <w:lvl w:ilvl="0" w:tplc="3A7274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5C59"/>
    <w:multiLevelType w:val="hybridMultilevel"/>
    <w:tmpl w:val="C3BEC7CE"/>
    <w:lvl w:ilvl="0" w:tplc="861C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317DF"/>
    <w:rsid w:val="00094153"/>
    <w:rsid w:val="000A7B44"/>
    <w:rsid w:val="000D2284"/>
    <w:rsid w:val="000D2513"/>
    <w:rsid w:val="000E4EC1"/>
    <w:rsid w:val="00103449"/>
    <w:rsid w:val="0013422C"/>
    <w:rsid w:val="0014323F"/>
    <w:rsid w:val="00143D12"/>
    <w:rsid w:val="00172AB6"/>
    <w:rsid w:val="00197D12"/>
    <w:rsid w:val="001C11CC"/>
    <w:rsid w:val="001D1324"/>
    <w:rsid w:val="001D2AD1"/>
    <w:rsid w:val="001D4206"/>
    <w:rsid w:val="001D69B1"/>
    <w:rsid w:val="001F20AB"/>
    <w:rsid w:val="001F747C"/>
    <w:rsid w:val="00207B8C"/>
    <w:rsid w:val="00217D81"/>
    <w:rsid w:val="002218F7"/>
    <w:rsid w:val="00243212"/>
    <w:rsid w:val="00246ECD"/>
    <w:rsid w:val="00254FCD"/>
    <w:rsid w:val="002706D8"/>
    <w:rsid w:val="002811D0"/>
    <w:rsid w:val="002844D0"/>
    <w:rsid w:val="002A4AC6"/>
    <w:rsid w:val="002C34BD"/>
    <w:rsid w:val="002F4AAB"/>
    <w:rsid w:val="00316EF8"/>
    <w:rsid w:val="0031730A"/>
    <w:rsid w:val="00324769"/>
    <w:rsid w:val="00336EA5"/>
    <w:rsid w:val="003521F0"/>
    <w:rsid w:val="00354F36"/>
    <w:rsid w:val="003612B3"/>
    <w:rsid w:val="00391735"/>
    <w:rsid w:val="003B638E"/>
    <w:rsid w:val="00421F90"/>
    <w:rsid w:val="00444FCF"/>
    <w:rsid w:val="0045402F"/>
    <w:rsid w:val="00495ACC"/>
    <w:rsid w:val="00497EC6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72FBA"/>
    <w:rsid w:val="0058465E"/>
    <w:rsid w:val="00586048"/>
    <w:rsid w:val="00593E33"/>
    <w:rsid w:val="00595A6D"/>
    <w:rsid w:val="005C153B"/>
    <w:rsid w:val="005D30CC"/>
    <w:rsid w:val="005D5637"/>
    <w:rsid w:val="005E3038"/>
    <w:rsid w:val="005E636A"/>
    <w:rsid w:val="005E6D93"/>
    <w:rsid w:val="00606AF5"/>
    <w:rsid w:val="00612C13"/>
    <w:rsid w:val="00613ECB"/>
    <w:rsid w:val="006366A1"/>
    <w:rsid w:val="00646278"/>
    <w:rsid w:val="00646A32"/>
    <w:rsid w:val="006642EE"/>
    <w:rsid w:val="00677EBD"/>
    <w:rsid w:val="00697E1A"/>
    <w:rsid w:val="006C3010"/>
    <w:rsid w:val="006D1FAD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807949"/>
    <w:rsid w:val="00834A80"/>
    <w:rsid w:val="008354E2"/>
    <w:rsid w:val="00836A33"/>
    <w:rsid w:val="0085452C"/>
    <w:rsid w:val="008640B3"/>
    <w:rsid w:val="00872A1E"/>
    <w:rsid w:val="008A0137"/>
    <w:rsid w:val="008B163E"/>
    <w:rsid w:val="008B24FB"/>
    <w:rsid w:val="008D317E"/>
    <w:rsid w:val="009574C1"/>
    <w:rsid w:val="00961B71"/>
    <w:rsid w:val="009621A4"/>
    <w:rsid w:val="00996CB8"/>
    <w:rsid w:val="009A0949"/>
    <w:rsid w:val="009A1862"/>
    <w:rsid w:val="009B59E7"/>
    <w:rsid w:val="00A25E45"/>
    <w:rsid w:val="00A349FF"/>
    <w:rsid w:val="00A42DB6"/>
    <w:rsid w:val="00A43BF7"/>
    <w:rsid w:val="00A63972"/>
    <w:rsid w:val="00A91385"/>
    <w:rsid w:val="00AA2554"/>
    <w:rsid w:val="00AC080D"/>
    <w:rsid w:val="00AE3C94"/>
    <w:rsid w:val="00AE7EED"/>
    <w:rsid w:val="00B2368B"/>
    <w:rsid w:val="00B4617A"/>
    <w:rsid w:val="00B63C9A"/>
    <w:rsid w:val="00B8593D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8514E"/>
    <w:rsid w:val="00CA2751"/>
    <w:rsid w:val="00CA482F"/>
    <w:rsid w:val="00CD01F5"/>
    <w:rsid w:val="00CD6723"/>
    <w:rsid w:val="00CE22FA"/>
    <w:rsid w:val="00D026E3"/>
    <w:rsid w:val="00D2698A"/>
    <w:rsid w:val="00D3392F"/>
    <w:rsid w:val="00D40995"/>
    <w:rsid w:val="00D4783C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02F95"/>
    <w:rsid w:val="00E23C0D"/>
    <w:rsid w:val="00E35335"/>
    <w:rsid w:val="00E75F88"/>
    <w:rsid w:val="00E96175"/>
    <w:rsid w:val="00EA55E4"/>
    <w:rsid w:val="00EA7CF5"/>
    <w:rsid w:val="00EB524B"/>
    <w:rsid w:val="00EC1402"/>
    <w:rsid w:val="00EC35DA"/>
    <w:rsid w:val="00EC6DFD"/>
    <w:rsid w:val="00EC7FF1"/>
    <w:rsid w:val="00ED024A"/>
    <w:rsid w:val="00ED3CAF"/>
    <w:rsid w:val="00EF11E7"/>
    <w:rsid w:val="00EF685F"/>
    <w:rsid w:val="00F11C4F"/>
    <w:rsid w:val="00F14EDD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942D-778E-4E41-97E6-9DA3FEF5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2021-10-11T11:59:00Z</cp:lastPrinted>
  <dcterms:created xsi:type="dcterms:W3CDTF">2021-10-11T12:00:00Z</dcterms:created>
  <dcterms:modified xsi:type="dcterms:W3CDTF">2021-10-11T12:00:00Z</dcterms:modified>
</cp:coreProperties>
</file>