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EB" w:rsidRDefault="003417EB" w:rsidP="003417EB">
      <w:pPr>
        <w:jc w:val="both"/>
        <w:rPr>
          <w:sz w:val="24"/>
          <w:szCs w:val="24"/>
          <w:lang w:val="uk-UA"/>
        </w:rPr>
      </w:pPr>
    </w:p>
    <w:p w:rsidR="00A36B00" w:rsidRDefault="00A36B00" w:rsidP="00A36B00">
      <w:pPr>
        <w:pStyle w:val="a3"/>
        <w:spacing w:after="0"/>
        <w:jc w:val="center"/>
        <w:rPr>
          <w:sz w:val="22"/>
          <w:lang w:val="uk-UA"/>
        </w:rPr>
      </w:pPr>
      <w:r>
        <w:rPr>
          <w:noProof/>
          <w:sz w:val="22"/>
        </w:rPr>
        <w:drawing>
          <wp:inline distT="0" distB="0" distL="0" distR="0" wp14:anchorId="0B4AFB44" wp14:editId="569628C2">
            <wp:extent cx="447675" cy="581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B00" w:rsidRDefault="00A36B00" w:rsidP="00A36B00">
      <w:pPr>
        <w:jc w:val="center"/>
        <w:rPr>
          <w:lang w:val="uk-UA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A36B00" w:rsidRPr="00906DFB" w:rsidRDefault="00A36B00" w:rsidP="00A36B00">
      <w:pPr>
        <w:jc w:val="center"/>
        <w:rPr>
          <w:lang w:val="uk-UA"/>
        </w:rPr>
      </w:pPr>
    </w:p>
    <w:p w:rsidR="00A36B00" w:rsidRDefault="00A36B00" w:rsidP="00A36B00">
      <w:pPr>
        <w:jc w:val="center"/>
      </w:pPr>
      <w:r>
        <w:rPr>
          <w:sz w:val="32"/>
          <w:szCs w:val="32"/>
        </w:rPr>
        <w:t>МЕЖ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>ВС</w:t>
      </w:r>
      <w:r>
        <w:rPr>
          <w:sz w:val="32"/>
          <w:szCs w:val="32"/>
          <w:lang w:val="uk-UA"/>
        </w:rPr>
        <w:t>Ь</w:t>
      </w:r>
      <w:r>
        <w:rPr>
          <w:sz w:val="32"/>
          <w:szCs w:val="32"/>
        </w:rPr>
        <w:t>К</w:t>
      </w:r>
      <w:r>
        <w:rPr>
          <w:sz w:val="32"/>
          <w:szCs w:val="32"/>
          <w:lang w:val="uk-UA"/>
        </w:rPr>
        <w:t>И</w:t>
      </w:r>
      <w:r>
        <w:rPr>
          <w:sz w:val="32"/>
          <w:szCs w:val="32"/>
        </w:rPr>
        <w:t>Й РАЙОНН</w:t>
      </w:r>
      <w:r>
        <w:rPr>
          <w:sz w:val="32"/>
          <w:szCs w:val="32"/>
          <w:lang w:val="uk-UA"/>
        </w:rPr>
        <w:t>И</w:t>
      </w:r>
      <w:r>
        <w:rPr>
          <w:sz w:val="32"/>
          <w:szCs w:val="32"/>
        </w:rPr>
        <w:t>Й СУД</w:t>
      </w:r>
    </w:p>
    <w:p w:rsidR="00A36B00" w:rsidRPr="00983B8D" w:rsidRDefault="00A36B00" w:rsidP="00A36B0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ДН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>ПРОПЕТРОВС</w:t>
      </w:r>
      <w:r>
        <w:rPr>
          <w:sz w:val="32"/>
          <w:szCs w:val="32"/>
          <w:lang w:val="uk-UA"/>
        </w:rPr>
        <w:t>Ь</w:t>
      </w:r>
      <w:r>
        <w:rPr>
          <w:sz w:val="32"/>
          <w:szCs w:val="32"/>
        </w:rPr>
        <w:t>КО</w:t>
      </w:r>
      <w:r>
        <w:rPr>
          <w:sz w:val="32"/>
          <w:szCs w:val="32"/>
          <w:lang w:val="uk-UA"/>
        </w:rPr>
        <w:t>Ї</w:t>
      </w:r>
      <w:r>
        <w:rPr>
          <w:sz w:val="32"/>
          <w:szCs w:val="32"/>
        </w:rPr>
        <w:t xml:space="preserve"> ОБЛАСТ</w:t>
      </w:r>
      <w:r>
        <w:rPr>
          <w:sz w:val="32"/>
          <w:szCs w:val="32"/>
          <w:lang w:val="uk-UA"/>
        </w:rPr>
        <w:t>І</w:t>
      </w:r>
    </w:p>
    <w:p w:rsidR="00A36B00" w:rsidRPr="007621C0" w:rsidRDefault="00A36B00" w:rsidP="00A36B0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52900, </w:t>
      </w:r>
      <w:r w:rsidRPr="00304D4B">
        <w:t>Дн</w:t>
      </w:r>
      <w:r>
        <w:rPr>
          <w:lang w:val="uk-UA"/>
        </w:rPr>
        <w:t>і</w:t>
      </w:r>
      <w:r w:rsidRPr="00304D4B">
        <w:t>пропетровс</w:t>
      </w:r>
      <w:r>
        <w:rPr>
          <w:lang w:val="uk-UA"/>
        </w:rPr>
        <w:t>ь</w:t>
      </w:r>
      <w:r>
        <w:t>к</w:t>
      </w:r>
      <w:r>
        <w:rPr>
          <w:lang w:val="uk-UA"/>
        </w:rPr>
        <w:t>а</w:t>
      </w:r>
      <w:r w:rsidRPr="00304D4B">
        <w:t xml:space="preserve"> област</w:t>
      </w:r>
      <w:r>
        <w:rPr>
          <w:lang w:val="uk-UA"/>
        </w:rPr>
        <w:t>ь,</w:t>
      </w:r>
      <w:r>
        <w:t xml:space="preserve"> смт. Меж</w:t>
      </w:r>
      <w:r>
        <w:rPr>
          <w:lang w:val="uk-UA"/>
        </w:rPr>
        <w:t>о</w:t>
      </w:r>
      <w:r w:rsidRPr="00304D4B">
        <w:t>ва</w:t>
      </w:r>
      <w:r>
        <w:rPr>
          <w:lang w:val="uk-UA"/>
        </w:rPr>
        <w:t>,</w:t>
      </w:r>
      <w:r w:rsidRPr="00304D4B">
        <w:t xml:space="preserve"> </w:t>
      </w:r>
      <w:r>
        <w:rPr>
          <w:lang w:val="uk-UA"/>
        </w:rPr>
        <w:t>в</w:t>
      </w:r>
      <w:r w:rsidRPr="00304D4B">
        <w:t>ул. Московс</w:t>
      </w:r>
      <w:r>
        <w:rPr>
          <w:lang w:val="uk-UA"/>
        </w:rPr>
        <w:t>ь</w:t>
      </w:r>
      <w:r>
        <w:t>ка</w:t>
      </w:r>
      <w:r>
        <w:rPr>
          <w:lang w:val="uk-UA"/>
        </w:rPr>
        <w:t>,</w:t>
      </w:r>
      <w:r>
        <w:t xml:space="preserve"> 21, тел.(факс) 05630-</w:t>
      </w:r>
      <w:r>
        <w:rPr>
          <w:lang w:val="uk-UA"/>
        </w:rPr>
        <w:t>60-0-61</w:t>
      </w:r>
    </w:p>
    <w:p w:rsidR="00A36B00" w:rsidRPr="003B7F7D" w:rsidRDefault="00A36B00" w:rsidP="00A36B00">
      <w:pPr>
        <w:pBdr>
          <w:top w:val="single" w:sz="12" w:space="1" w:color="auto"/>
          <w:bottom w:val="single" w:sz="12" w:space="1" w:color="auto"/>
        </w:pBdr>
        <w:jc w:val="center"/>
      </w:pPr>
      <w:r>
        <w:rPr>
          <w:lang w:val="en-US"/>
        </w:rPr>
        <w:t>e</w:t>
      </w:r>
      <w:r w:rsidRPr="003B7F7D">
        <w:t>-</w:t>
      </w:r>
      <w:r>
        <w:rPr>
          <w:lang w:val="en-US"/>
        </w:rPr>
        <w:t>mail</w:t>
      </w:r>
      <w:r w:rsidRPr="003B7F7D">
        <w:t>:</w:t>
      </w:r>
      <w:r>
        <w:rPr>
          <w:lang w:val="en-US"/>
        </w:rPr>
        <w:t>inbox</w:t>
      </w:r>
      <w:r w:rsidRPr="003B7F7D">
        <w:t>@</w:t>
      </w:r>
      <w:r>
        <w:rPr>
          <w:lang w:val="en-US"/>
        </w:rPr>
        <w:t>mg</w:t>
      </w:r>
      <w:r w:rsidRPr="003B7F7D">
        <w:t>.</w:t>
      </w:r>
      <w:r>
        <w:rPr>
          <w:lang w:val="en-US"/>
        </w:rPr>
        <w:t>dp</w:t>
      </w:r>
      <w:r w:rsidRPr="003B7F7D">
        <w:t>.</w:t>
      </w:r>
      <w:r>
        <w:rPr>
          <w:lang w:val="en-US"/>
        </w:rPr>
        <w:t>court</w:t>
      </w:r>
      <w:r w:rsidRPr="003B7F7D">
        <w:t>.</w:t>
      </w:r>
      <w:r>
        <w:rPr>
          <w:lang w:val="en-US"/>
        </w:rPr>
        <w:t>gov</w:t>
      </w:r>
      <w:r w:rsidRPr="003B7F7D">
        <w:t>.</w:t>
      </w:r>
      <w:r>
        <w:rPr>
          <w:lang w:val="en-US"/>
        </w:rPr>
        <w:t>ua</w:t>
      </w:r>
    </w:p>
    <w:p w:rsidR="00A36B00" w:rsidRPr="002723F7" w:rsidRDefault="00A36B00" w:rsidP="00A36B00">
      <w:pPr>
        <w:rPr>
          <w:sz w:val="24"/>
          <w:szCs w:val="24"/>
          <w:lang w:val="uk-UA"/>
        </w:rPr>
      </w:pPr>
    </w:p>
    <w:p w:rsidR="00A36B00" w:rsidRDefault="00A36B00" w:rsidP="00A36B00">
      <w:pPr>
        <w:rPr>
          <w:sz w:val="24"/>
          <w:szCs w:val="24"/>
          <w:lang w:val="uk-UA"/>
        </w:rPr>
      </w:pPr>
      <w:r w:rsidRPr="002723F7">
        <w:rPr>
          <w:sz w:val="24"/>
          <w:szCs w:val="24"/>
          <w:lang w:val="uk-UA"/>
        </w:rPr>
        <w:tab/>
      </w:r>
    </w:p>
    <w:p w:rsidR="00A36B00" w:rsidRPr="002723F7" w:rsidRDefault="00A36B00" w:rsidP="00A36B00">
      <w:pPr>
        <w:ind w:firstLine="708"/>
        <w:rPr>
          <w:sz w:val="24"/>
          <w:szCs w:val="24"/>
          <w:lang w:val="uk-UA"/>
        </w:rPr>
      </w:pPr>
      <w:r w:rsidRPr="007136D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28.05.</w:t>
      </w:r>
      <w:r w:rsidRPr="007136D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7136D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р. № 1/</w:t>
      </w:r>
      <w:r w:rsidR="00515868">
        <w:rPr>
          <w:sz w:val="24"/>
          <w:szCs w:val="24"/>
          <w:lang w:val="uk-UA"/>
        </w:rPr>
        <w:t>143/</w:t>
      </w:r>
      <w:r>
        <w:rPr>
          <w:sz w:val="24"/>
          <w:szCs w:val="24"/>
          <w:lang w:val="uk-UA"/>
        </w:rPr>
        <w:t>2021</w:t>
      </w:r>
    </w:p>
    <w:p w:rsidR="00A36B00" w:rsidRDefault="00A36B00" w:rsidP="00A36B00">
      <w:pPr>
        <w:jc w:val="both"/>
        <w:rPr>
          <w:sz w:val="24"/>
          <w:szCs w:val="24"/>
          <w:lang w:val="uk-UA"/>
        </w:rPr>
      </w:pPr>
    </w:p>
    <w:p w:rsidR="00A36B00" w:rsidRDefault="00A36B00" w:rsidP="00A36B00">
      <w:pPr>
        <w:jc w:val="both"/>
        <w:rPr>
          <w:sz w:val="24"/>
          <w:szCs w:val="24"/>
          <w:lang w:val="uk-UA"/>
        </w:rPr>
      </w:pPr>
    </w:p>
    <w:p w:rsidR="00A36B00" w:rsidRPr="00710742" w:rsidRDefault="00A36B00" w:rsidP="00A36B00">
      <w:pPr>
        <w:pStyle w:val="ab"/>
        <w:rPr>
          <w:rFonts w:ascii="Times New Roman" w:hAnsi="Times New Roman"/>
          <w:b/>
          <w:sz w:val="28"/>
          <w:szCs w:val="28"/>
        </w:rPr>
      </w:pPr>
      <w:r w:rsidRPr="00BE3CF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3CFF">
        <w:rPr>
          <w:rFonts w:ascii="Times New Roman" w:hAnsi="Times New Roman"/>
          <w:sz w:val="28"/>
          <w:szCs w:val="28"/>
        </w:rPr>
        <w:t xml:space="preserve">  </w:t>
      </w:r>
      <w:r w:rsidRPr="00710742">
        <w:rPr>
          <w:rFonts w:ascii="Times New Roman" w:hAnsi="Times New Roman"/>
          <w:b/>
          <w:sz w:val="28"/>
          <w:szCs w:val="28"/>
        </w:rPr>
        <w:t>Національне агентство України</w:t>
      </w:r>
    </w:p>
    <w:p w:rsidR="00A36B00" w:rsidRPr="00710742" w:rsidRDefault="00A36B00" w:rsidP="00A36B00">
      <w:pPr>
        <w:pStyle w:val="ab"/>
        <w:rPr>
          <w:rFonts w:ascii="Times New Roman" w:hAnsi="Times New Roman"/>
          <w:b/>
          <w:sz w:val="28"/>
          <w:szCs w:val="28"/>
        </w:rPr>
      </w:pPr>
      <w:r w:rsidRPr="0071074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10742">
        <w:rPr>
          <w:rFonts w:ascii="Times New Roman" w:hAnsi="Times New Roman"/>
          <w:b/>
          <w:sz w:val="28"/>
          <w:szCs w:val="28"/>
        </w:rPr>
        <w:t xml:space="preserve"> з питань державної служби</w:t>
      </w:r>
    </w:p>
    <w:p w:rsidR="00A36B00" w:rsidRPr="00710742" w:rsidRDefault="00A36B00" w:rsidP="00A36B00">
      <w:pPr>
        <w:pStyle w:val="ab"/>
        <w:rPr>
          <w:rFonts w:ascii="Times New Roman" w:hAnsi="Times New Roman"/>
          <w:b/>
          <w:sz w:val="28"/>
          <w:szCs w:val="28"/>
        </w:rPr>
      </w:pPr>
    </w:p>
    <w:p w:rsidR="00302631" w:rsidRPr="00C31AF1" w:rsidRDefault="00302631" w:rsidP="003417EB">
      <w:pPr>
        <w:jc w:val="both"/>
        <w:rPr>
          <w:sz w:val="24"/>
          <w:szCs w:val="24"/>
          <w:lang w:val="uk-UA"/>
        </w:rPr>
      </w:pPr>
    </w:p>
    <w:p w:rsidR="003417EB" w:rsidRDefault="003417EB" w:rsidP="003417EB">
      <w:pPr>
        <w:jc w:val="both"/>
        <w:rPr>
          <w:sz w:val="24"/>
          <w:szCs w:val="24"/>
          <w:lang w:val="uk-UA"/>
        </w:rPr>
      </w:pPr>
    </w:p>
    <w:p w:rsidR="00302631" w:rsidRDefault="00302631" w:rsidP="00A36B00">
      <w:pPr>
        <w:rPr>
          <w:b/>
          <w:sz w:val="28"/>
          <w:szCs w:val="28"/>
          <w:lang w:val="uk-UA"/>
        </w:rPr>
      </w:pPr>
      <w:r w:rsidRPr="00302631">
        <w:rPr>
          <w:b/>
          <w:sz w:val="28"/>
          <w:szCs w:val="28"/>
          <w:lang w:val="uk-UA"/>
        </w:rPr>
        <w:t>Інформація про</w:t>
      </w:r>
      <w:r w:rsidR="00A36B00">
        <w:rPr>
          <w:b/>
          <w:sz w:val="28"/>
          <w:szCs w:val="28"/>
          <w:lang w:val="uk-UA"/>
        </w:rPr>
        <w:t xml:space="preserve"> визначення</w:t>
      </w:r>
      <w:r w:rsidRPr="00302631">
        <w:rPr>
          <w:b/>
          <w:sz w:val="28"/>
          <w:szCs w:val="28"/>
          <w:lang w:val="uk-UA"/>
        </w:rPr>
        <w:t xml:space="preserve"> переможця конкурсу </w:t>
      </w:r>
    </w:p>
    <w:p w:rsidR="00302631" w:rsidRDefault="00302631" w:rsidP="00A36B00">
      <w:pPr>
        <w:rPr>
          <w:b/>
          <w:sz w:val="28"/>
          <w:szCs w:val="28"/>
          <w:lang w:val="uk-UA"/>
        </w:rPr>
      </w:pPr>
      <w:r w:rsidRPr="00302631">
        <w:rPr>
          <w:b/>
          <w:sz w:val="28"/>
          <w:szCs w:val="28"/>
          <w:lang w:val="uk-UA"/>
        </w:rPr>
        <w:t xml:space="preserve">на зайняття </w:t>
      </w:r>
      <w:r w:rsidR="00A36B00">
        <w:rPr>
          <w:b/>
          <w:sz w:val="28"/>
          <w:szCs w:val="28"/>
          <w:lang w:val="uk-UA"/>
        </w:rPr>
        <w:t xml:space="preserve">вакантної </w:t>
      </w:r>
      <w:r w:rsidRPr="00302631">
        <w:rPr>
          <w:b/>
          <w:sz w:val="28"/>
          <w:szCs w:val="28"/>
          <w:lang w:val="uk-UA"/>
        </w:rPr>
        <w:t xml:space="preserve">посади державної служби категорії «В» </w:t>
      </w:r>
    </w:p>
    <w:p w:rsidR="003417EB" w:rsidRDefault="00A36B00" w:rsidP="00A3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Межівському районному суді</w:t>
      </w:r>
      <w:r w:rsidR="00302631" w:rsidRPr="00302631">
        <w:rPr>
          <w:b/>
          <w:sz w:val="28"/>
          <w:szCs w:val="28"/>
          <w:lang w:val="uk-UA"/>
        </w:rPr>
        <w:t xml:space="preserve"> Дніпропетровської області</w:t>
      </w:r>
    </w:p>
    <w:p w:rsidR="00A36B00" w:rsidRDefault="00A36B00" w:rsidP="00A36B00">
      <w:pPr>
        <w:rPr>
          <w:b/>
          <w:sz w:val="28"/>
          <w:szCs w:val="28"/>
          <w:lang w:val="uk-UA"/>
        </w:rPr>
      </w:pPr>
    </w:p>
    <w:p w:rsidR="00A36B00" w:rsidRPr="00302631" w:rsidRDefault="00A36B00" w:rsidP="00A36B00">
      <w:pPr>
        <w:rPr>
          <w:b/>
          <w:sz w:val="28"/>
          <w:szCs w:val="28"/>
          <w:lang w:val="uk-UA"/>
        </w:rPr>
      </w:pPr>
    </w:p>
    <w:p w:rsidR="00C31AF1" w:rsidRDefault="00C31AF1" w:rsidP="00A36B00">
      <w:pPr>
        <w:rPr>
          <w:sz w:val="24"/>
          <w:szCs w:val="24"/>
          <w:lang w:val="uk-UA"/>
        </w:rPr>
      </w:pPr>
    </w:p>
    <w:p w:rsidR="00A36B00" w:rsidRDefault="00A36B00" w:rsidP="00A36B0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A4975">
        <w:rPr>
          <w:rFonts w:ascii="Times New Roman" w:hAnsi="Times New Roman"/>
          <w:sz w:val="28"/>
          <w:szCs w:val="28"/>
        </w:rPr>
        <w:t xml:space="preserve">Відповідно до пункту </w:t>
      </w:r>
      <w:r w:rsidR="004654A9" w:rsidRPr="004654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59</w:t>
      </w:r>
      <w:r w:rsidR="004654A9" w:rsidRPr="004654A9">
        <w:rPr>
          <w:rStyle w:val="rvts37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vertAlign w:val="superscript"/>
        </w:rPr>
        <w:t>1</w:t>
      </w:r>
      <w:r w:rsidR="004654A9">
        <w:rPr>
          <w:rFonts w:ascii="Times New Roman" w:hAnsi="Times New Roman"/>
          <w:sz w:val="28"/>
          <w:szCs w:val="28"/>
        </w:rPr>
        <w:t xml:space="preserve"> </w:t>
      </w:r>
      <w:r w:rsidRPr="00EA4975">
        <w:rPr>
          <w:rFonts w:ascii="Times New Roman" w:hAnsi="Times New Roman"/>
          <w:sz w:val="28"/>
          <w:szCs w:val="28"/>
        </w:rPr>
        <w:t xml:space="preserve">Порядку проведення конкурсу на зайняття посад державної служби, затвердженого постановою Кабінету Міністрів України від 25 березня 2016 року № 246 ( із змінами), </w:t>
      </w:r>
      <w:r>
        <w:rPr>
          <w:rFonts w:ascii="Times New Roman" w:hAnsi="Times New Roman"/>
          <w:sz w:val="28"/>
          <w:szCs w:val="28"/>
        </w:rPr>
        <w:t xml:space="preserve">інформуємо про </w:t>
      </w:r>
      <w:r w:rsidRPr="00EA4975">
        <w:rPr>
          <w:rFonts w:ascii="Times New Roman" w:hAnsi="Times New Roman"/>
          <w:sz w:val="28"/>
          <w:szCs w:val="28"/>
        </w:rPr>
        <w:t xml:space="preserve"> визначення переможця конкурсу на зайняття вакантної посади державної служби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654A9" w:rsidRPr="00EA4975">
        <w:rPr>
          <w:rFonts w:ascii="Times New Roman" w:hAnsi="Times New Roman"/>
          <w:sz w:val="28"/>
          <w:szCs w:val="28"/>
        </w:rPr>
        <w:t>категорії "В"</w:t>
      </w:r>
      <w:r w:rsidR="004654A9">
        <w:rPr>
          <w:rFonts w:ascii="Times New Roman" w:hAnsi="Times New Roman"/>
          <w:sz w:val="28"/>
          <w:szCs w:val="28"/>
        </w:rPr>
        <w:t xml:space="preserve"> - судового розпорядника</w:t>
      </w:r>
      <w:r w:rsidRPr="00EA4975">
        <w:rPr>
          <w:rFonts w:ascii="Times New Roman" w:hAnsi="Times New Roman"/>
          <w:sz w:val="28"/>
          <w:szCs w:val="28"/>
        </w:rPr>
        <w:t xml:space="preserve">, проведеного згідно з наказом </w:t>
      </w:r>
      <w:r>
        <w:rPr>
          <w:rFonts w:ascii="Times New Roman" w:hAnsi="Times New Roman"/>
          <w:sz w:val="28"/>
          <w:szCs w:val="28"/>
        </w:rPr>
        <w:t>№</w:t>
      </w:r>
      <w:r w:rsidR="004654A9">
        <w:rPr>
          <w:rFonts w:ascii="Times New Roman" w:hAnsi="Times New Roman"/>
          <w:sz w:val="28"/>
          <w:szCs w:val="28"/>
        </w:rPr>
        <w:t xml:space="preserve"> 11 від 17 травня </w:t>
      </w:r>
      <w:r>
        <w:rPr>
          <w:rFonts w:ascii="Times New Roman" w:hAnsi="Times New Roman"/>
          <w:sz w:val="28"/>
          <w:szCs w:val="28"/>
        </w:rPr>
        <w:t>2021 року,-</w:t>
      </w:r>
    </w:p>
    <w:p w:rsidR="00A36B00" w:rsidRDefault="00A36B00" w:rsidP="00A36B0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02631" w:rsidRDefault="00302631" w:rsidP="00A36B00">
      <w:pPr>
        <w:rPr>
          <w:sz w:val="24"/>
          <w:szCs w:val="24"/>
          <w:lang w:val="uk-UA"/>
        </w:rPr>
      </w:pPr>
    </w:p>
    <w:p w:rsidR="00C31AF1" w:rsidRDefault="00C31AF1" w:rsidP="00B01B34">
      <w:pPr>
        <w:jc w:val="center"/>
        <w:rPr>
          <w:lang w:val="uk-UA"/>
        </w:rPr>
      </w:pPr>
    </w:p>
    <w:tbl>
      <w:tblPr>
        <w:tblStyle w:val="aa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88"/>
        <w:gridCol w:w="2381"/>
        <w:gridCol w:w="1701"/>
        <w:gridCol w:w="1666"/>
      </w:tblGrid>
      <w:tr w:rsidR="004654A9" w:rsidTr="00884248">
        <w:tc>
          <w:tcPr>
            <w:tcW w:w="2127" w:type="dxa"/>
          </w:tcPr>
          <w:p w:rsidR="004654A9" w:rsidRPr="00B01B34" w:rsidRDefault="00515868" w:rsidP="00B01B34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szCs w:val="24"/>
              </w:rPr>
              <w:t>Порядковий номер вакансії</w:t>
            </w:r>
          </w:p>
        </w:tc>
        <w:tc>
          <w:tcPr>
            <w:tcW w:w="1588" w:type="dxa"/>
          </w:tcPr>
          <w:p w:rsidR="004654A9" w:rsidRDefault="004654A9" w:rsidP="0028275F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П.І.Б.</w:t>
            </w:r>
          </w:p>
          <w:p w:rsidR="004654A9" w:rsidRPr="00B01B34" w:rsidRDefault="004654A9" w:rsidP="0028275F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кандидата</w:t>
            </w:r>
          </w:p>
        </w:tc>
        <w:tc>
          <w:tcPr>
            <w:tcW w:w="2381" w:type="dxa"/>
          </w:tcPr>
          <w:p w:rsidR="004654A9" w:rsidRPr="00B01B34" w:rsidRDefault="004654A9" w:rsidP="00B01B34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</w:t>
            </w:r>
            <w:r w:rsidRPr="00B01B34">
              <w:rPr>
                <w:b/>
                <w:lang w:val="uk-UA"/>
              </w:rPr>
              <w:t>осад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1701" w:type="dxa"/>
          </w:tcPr>
          <w:p w:rsidR="004654A9" w:rsidRDefault="004654A9" w:rsidP="00302631">
            <w:pPr>
              <w:pStyle w:val="a3"/>
              <w:spacing w:after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</w:t>
            </w:r>
            <w:r w:rsidRPr="00B01B34">
              <w:rPr>
                <w:b/>
                <w:szCs w:val="24"/>
                <w:lang w:val="uk-UA"/>
              </w:rPr>
              <w:t>агальна</w:t>
            </w:r>
          </w:p>
          <w:p w:rsidR="004654A9" w:rsidRDefault="004654A9" w:rsidP="00302631">
            <w:pPr>
              <w:pStyle w:val="a3"/>
              <w:spacing w:after="0"/>
              <w:jc w:val="center"/>
              <w:rPr>
                <w:b/>
                <w:szCs w:val="24"/>
                <w:lang w:val="uk-UA"/>
              </w:rPr>
            </w:pPr>
            <w:r w:rsidRPr="00B01B34">
              <w:rPr>
                <w:b/>
                <w:szCs w:val="24"/>
                <w:lang w:val="uk-UA"/>
              </w:rPr>
              <w:t xml:space="preserve"> кількість балів</w:t>
            </w:r>
          </w:p>
          <w:p w:rsidR="004654A9" w:rsidRPr="00B01B34" w:rsidRDefault="004654A9" w:rsidP="00302631">
            <w:pPr>
              <w:pStyle w:val="a3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1666" w:type="dxa"/>
          </w:tcPr>
          <w:p w:rsidR="004654A9" w:rsidRPr="004654A9" w:rsidRDefault="004654A9" w:rsidP="00302631">
            <w:pPr>
              <w:pStyle w:val="a3"/>
              <w:spacing w:after="0"/>
              <w:jc w:val="center"/>
              <w:rPr>
                <w:b/>
                <w:szCs w:val="24"/>
                <w:lang w:val="uk-UA"/>
              </w:rPr>
            </w:pPr>
            <w:r w:rsidRPr="004654A9">
              <w:rPr>
                <w:b/>
                <w:szCs w:val="24"/>
              </w:rPr>
              <w:t>Примітка</w:t>
            </w:r>
          </w:p>
        </w:tc>
      </w:tr>
      <w:tr w:rsidR="004654A9" w:rsidTr="00884248">
        <w:tc>
          <w:tcPr>
            <w:tcW w:w="2127" w:type="dxa"/>
          </w:tcPr>
          <w:p w:rsidR="004654A9" w:rsidRPr="00E4185F" w:rsidRDefault="00515868" w:rsidP="00B01B34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ЯРДА79301-321</w:t>
            </w:r>
          </w:p>
        </w:tc>
        <w:tc>
          <w:tcPr>
            <w:tcW w:w="1588" w:type="dxa"/>
          </w:tcPr>
          <w:p w:rsidR="004654A9" w:rsidRDefault="004654A9" w:rsidP="00302631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Орищенко </w:t>
            </w:r>
          </w:p>
          <w:p w:rsidR="004654A9" w:rsidRDefault="004654A9" w:rsidP="00302631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Наталія Михайлівна </w:t>
            </w:r>
          </w:p>
        </w:tc>
        <w:tc>
          <w:tcPr>
            <w:tcW w:w="2381" w:type="dxa"/>
          </w:tcPr>
          <w:p w:rsidR="004654A9" w:rsidRDefault="004654A9" w:rsidP="00B01B34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Судовий розпорядник</w:t>
            </w:r>
            <w:r w:rsidR="00884248">
              <w:rPr>
                <w:b/>
                <w:lang w:val="uk-UA"/>
              </w:rPr>
              <w:t xml:space="preserve"> Межівського районного суду Дніпропетровської області</w:t>
            </w:r>
          </w:p>
        </w:tc>
        <w:tc>
          <w:tcPr>
            <w:tcW w:w="1701" w:type="dxa"/>
          </w:tcPr>
          <w:p w:rsidR="004654A9" w:rsidRPr="00302631" w:rsidRDefault="004654A9" w:rsidP="00CD1CBA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666" w:type="dxa"/>
          </w:tcPr>
          <w:p w:rsidR="004654A9" w:rsidRDefault="004654A9" w:rsidP="004654A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Переможець конкурсу</w:t>
            </w:r>
          </w:p>
          <w:p w:rsidR="004654A9" w:rsidRDefault="004654A9" w:rsidP="00CD1CBA">
            <w:pPr>
              <w:pStyle w:val="a3"/>
              <w:spacing w:after="0"/>
              <w:jc w:val="center"/>
              <w:rPr>
                <w:b/>
                <w:lang w:val="uk-UA"/>
              </w:rPr>
            </w:pPr>
          </w:p>
        </w:tc>
      </w:tr>
    </w:tbl>
    <w:p w:rsidR="00A36B00" w:rsidRDefault="00A36B00" w:rsidP="00A36B00">
      <w:pPr>
        <w:pStyle w:val="ab"/>
        <w:rPr>
          <w:rFonts w:ascii="Times New Roman" w:hAnsi="Times New Roman"/>
          <w:sz w:val="28"/>
          <w:szCs w:val="28"/>
        </w:rPr>
      </w:pPr>
    </w:p>
    <w:p w:rsidR="00A36B00" w:rsidRDefault="00A36B00" w:rsidP="00A36B00">
      <w:pPr>
        <w:pStyle w:val="ab"/>
        <w:rPr>
          <w:rFonts w:ascii="Times New Roman" w:hAnsi="Times New Roman"/>
          <w:sz w:val="28"/>
          <w:szCs w:val="28"/>
        </w:rPr>
      </w:pPr>
    </w:p>
    <w:p w:rsidR="00A36B00" w:rsidRDefault="00A36B00" w:rsidP="00A36B00">
      <w:pPr>
        <w:pStyle w:val="ab"/>
        <w:rPr>
          <w:rFonts w:ascii="Times New Roman" w:hAnsi="Times New Roman"/>
          <w:b/>
          <w:sz w:val="28"/>
          <w:szCs w:val="28"/>
        </w:rPr>
      </w:pPr>
      <w:r w:rsidRPr="00B404FF">
        <w:rPr>
          <w:rFonts w:ascii="Times New Roman" w:hAnsi="Times New Roman"/>
          <w:b/>
          <w:sz w:val="28"/>
          <w:szCs w:val="28"/>
        </w:rPr>
        <w:t xml:space="preserve">Керівник апарату  </w:t>
      </w:r>
      <w:r>
        <w:rPr>
          <w:rFonts w:ascii="Times New Roman" w:hAnsi="Times New Roman"/>
          <w:b/>
          <w:sz w:val="28"/>
          <w:szCs w:val="28"/>
        </w:rPr>
        <w:t>суду</w:t>
      </w:r>
      <w:r w:rsidRPr="00B404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15868">
        <w:rPr>
          <w:rFonts w:ascii="Times New Roman" w:hAnsi="Times New Roman"/>
          <w:b/>
          <w:sz w:val="28"/>
          <w:szCs w:val="28"/>
        </w:rPr>
        <w:t xml:space="preserve">підпис                     </w:t>
      </w:r>
      <w:r>
        <w:rPr>
          <w:rFonts w:ascii="Times New Roman" w:hAnsi="Times New Roman"/>
          <w:b/>
          <w:sz w:val="28"/>
          <w:szCs w:val="28"/>
        </w:rPr>
        <w:t xml:space="preserve">   О.М. Василенко</w:t>
      </w:r>
    </w:p>
    <w:p w:rsidR="00A36B00" w:rsidRDefault="00A36B00" w:rsidP="00A36B00">
      <w:pPr>
        <w:pStyle w:val="ab"/>
        <w:rPr>
          <w:rFonts w:ascii="Times New Roman" w:hAnsi="Times New Roman"/>
          <w:b/>
          <w:sz w:val="28"/>
          <w:szCs w:val="28"/>
        </w:rPr>
      </w:pPr>
    </w:p>
    <w:p w:rsidR="00515868" w:rsidRDefault="00515868" w:rsidP="00A36B00">
      <w:pPr>
        <w:pStyle w:val="ab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61C34" w:rsidRPr="00515868" w:rsidRDefault="00A36B00" w:rsidP="00515868">
      <w:pPr>
        <w:pStyle w:val="a3"/>
        <w:spacing w:after="0"/>
        <w:jc w:val="both"/>
        <w:rPr>
          <w:sz w:val="16"/>
          <w:szCs w:val="16"/>
          <w:lang w:val="uk-UA"/>
        </w:rPr>
      </w:pPr>
      <w:r w:rsidRPr="00515868">
        <w:rPr>
          <w:sz w:val="16"/>
          <w:szCs w:val="16"/>
          <w:lang w:val="uk-UA"/>
        </w:rPr>
        <w:t>Варюха Ю.С. (05630) 60-0-61</w:t>
      </w:r>
      <w:r w:rsidR="00515868" w:rsidRPr="00515868">
        <w:rPr>
          <w:sz w:val="16"/>
          <w:szCs w:val="16"/>
          <w:lang w:val="uk-UA"/>
        </w:rPr>
        <w:t xml:space="preserve"> </w:t>
      </w:r>
    </w:p>
    <w:sectPr w:rsidR="00C61C34" w:rsidRPr="00515868" w:rsidSect="00A36B0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39" w:rsidRDefault="00F57539" w:rsidP="00C31AF1">
      <w:r>
        <w:separator/>
      </w:r>
    </w:p>
  </w:endnote>
  <w:endnote w:type="continuationSeparator" w:id="0">
    <w:p w:rsidR="00F57539" w:rsidRDefault="00F57539" w:rsidP="00C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39" w:rsidRDefault="00F57539" w:rsidP="00C31AF1">
      <w:r>
        <w:separator/>
      </w:r>
    </w:p>
  </w:footnote>
  <w:footnote w:type="continuationSeparator" w:id="0">
    <w:p w:rsidR="00F57539" w:rsidRDefault="00F57539" w:rsidP="00C3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B"/>
    <w:rsid w:val="0009492F"/>
    <w:rsid w:val="000B7EC1"/>
    <w:rsid w:val="001C10DB"/>
    <w:rsid w:val="001F68B8"/>
    <w:rsid w:val="00213E00"/>
    <w:rsid w:val="00257F7E"/>
    <w:rsid w:val="0028275F"/>
    <w:rsid w:val="002C30F7"/>
    <w:rsid w:val="00302631"/>
    <w:rsid w:val="003417EB"/>
    <w:rsid w:val="00355ECD"/>
    <w:rsid w:val="003B6D06"/>
    <w:rsid w:val="004654A9"/>
    <w:rsid w:val="00465DBE"/>
    <w:rsid w:val="004C3B12"/>
    <w:rsid w:val="004D572E"/>
    <w:rsid w:val="004F0F43"/>
    <w:rsid w:val="00515868"/>
    <w:rsid w:val="005F0193"/>
    <w:rsid w:val="00687668"/>
    <w:rsid w:val="006B1D8E"/>
    <w:rsid w:val="00884248"/>
    <w:rsid w:val="0096408B"/>
    <w:rsid w:val="00982007"/>
    <w:rsid w:val="00A36B00"/>
    <w:rsid w:val="00AA53AD"/>
    <w:rsid w:val="00AC2DA2"/>
    <w:rsid w:val="00AE3110"/>
    <w:rsid w:val="00B01B34"/>
    <w:rsid w:val="00B12195"/>
    <w:rsid w:val="00B522F3"/>
    <w:rsid w:val="00C02423"/>
    <w:rsid w:val="00C16545"/>
    <w:rsid w:val="00C31AF1"/>
    <w:rsid w:val="00C61C34"/>
    <w:rsid w:val="00E0017D"/>
    <w:rsid w:val="00E414AE"/>
    <w:rsid w:val="00E4185F"/>
    <w:rsid w:val="00E46B04"/>
    <w:rsid w:val="00E637EC"/>
    <w:rsid w:val="00E97C62"/>
    <w:rsid w:val="00EA01E4"/>
    <w:rsid w:val="00ED73A1"/>
    <w:rsid w:val="00F42B26"/>
    <w:rsid w:val="00F57539"/>
    <w:rsid w:val="00F63018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E7C0-4999-47CB-9708-F63C02F1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17EB"/>
    <w:pPr>
      <w:spacing w:before="100" w:after="10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4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1AF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AF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A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0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36B0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37">
    <w:name w:val="rvts37"/>
    <w:basedOn w:val="a0"/>
    <w:rsid w:val="0046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</dc:creator>
  <cp:keywords/>
  <dc:description/>
  <cp:lastModifiedBy>User</cp:lastModifiedBy>
  <cp:revision>4</cp:revision>
  <cp:lastPrinted>2021-05-28T09:04:00Z</cp:lastPrinted>
  <dcterms:created xsi:type="dcterms:W3CDTF">2021-05-28T09:00:00Z</dcterms:created>
  <dcterms:modified xsi:type="dcterms:W3CDTF">2021-05-28T09:04:00Z</dcterms:modified>
</cp:coreProperties>
</file>