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C4168E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08.12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>
        <w:rPr>
          <w:sz w:val="26"/>
          <w:szCs w:val="26"/>
          <w:lang w:val="uk-UA"/>
        </w:rPr>
        <w:t xml:space="preserve"> </w:t>
      </w:r>
      <w:r w:rsidR="0014088E">
        <w:rPr>
          <w:sz w:val="26"/>
          <w:szCs w:val="26"/>
          <w:lang w:val="uk-UA"/>
        </w:rPr>
        <w:t>24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C4168E">
        <w:rPr>
          <w:b/>
          <w:bCs/>
          <w:color w:val="000000"/>
          <w:sz w:val="26"/>
          <w:szCs w:val="26"/>
          <w:lang w:val="uk-UA" w:eastAsia="uk-UA"/>
        </w:rPr>
        <w:t>судового розпорядника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C4168E">
        <w:rPr>
          <w:sz w:val="26"/>
          <w:szCs w:val="26"/>
          <w:lang w:val="uk-UA"/>
        </w:rPr>
        <w:t>судового розпорядника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B7C46"/>
    <w:rsid w:val="000C3234"/>
    <w:rsid w:val="0010262C"/>
    <w:rsid w:val="0014088E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39E0"/>
    <w:rsid w:val="009D0DDE"/>
    <w:rsid w:val="00A1501F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35597"/>
    <w:rsid w:val="00D65E86"/>
    <w:rsid w:val="00D90F40"/>
    <w:rsid w:val="00E06C4B"/>
    <w:rsid w:val="00E16978"/>
    <w:rsid w:val="00E3017F"/>
    <w:rsid w:val="00E364A9"/>
    <w:rsid w:val="00E676C7"/>
    <w:rsid w:val="00E82E6C"/>
    <w:rsid w:val="00EA4D65"/>
    <w:rsid w:val="00EB6EB7"/>
    <w:rsid w:val="00EE0E78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7C89-939A-493B-BAD1-D2248B80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2021-12-08T06:34:00Z</cp:lastPrinted>
  <dcterms:created xsi:type="dcterms:W3CDTF">2021-12-08T06:33:00Z</dcterms:created>
  <dcterms:modified xsi:type="dcterms:W3CDTF">2021-12-08T06:54:00Z</dcterms:modified>
</cp:coreProperties>
</file>