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A3" w:rsidRPr="00D1094C" w:rsidRDefault="005834A3" w:rsidP="005834A3">
      <w:pPr>
        <w:pStyle w:val="a4"/>
        <w:spacing w:before="0" w:beforeAutospacing="0" w:after="0" w:afterAutospacing="0" w:line="276" w:lineRule="auto"/>
        <w:ind w:firstLine="4820"/>
        <w:jc w:val="right"/>
        <w:rPr>
          <w:sz w:val="28"/>
          <w:szCs w:val="28"/>
          <w:lang w:val="uk-UA"/>
        </w:rPr>
      </w:pPr>
      <w:r w:rsidRPr="00D1094C">
        <w:rPr>
          <w:sz w:val="28"/>
          <w:szCs w:val="28"/>
          <w:lang w:val="uk-UA"/>
        </w:rPr>
        <w:t>Додаток 1</w:t>
      </w:r>
    </w:p>
    <w:p w:rsidR="00105DF6" w:rsidRDefault="00105DF6" w:rsidP="00105DF6">
      <w:pPr>
        <w:pStyle w:val="a4"/>
        <w:spacing w:before="0" w:beforeAutospacing="0" w:after="0" w:afterAutospacing="0" w:line="276" w:lineRule="auto"/>
        <w:ind w:firstLine="48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наказом</w:t>
      </w:r>
      <w:r w:rsidRPr="0094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керівника апарату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Дзержинського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уду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міста Кривого Рогу</w:t>
      </w:r>
    </w:p>
    <w:p w:rsidR="000D4076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Дніпропетровської області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123E7D">
        <w:rPr>
          <w:rFonts w:ascii="Times New Roman" w:eastAsia="Times New Roman" w:hAnsi="Times New Roman" w:cs="Times New Roman"/>
          <w:sz w:val="28"/>
          <w:szCs w:val="28"/>
          <w:lang w:val="uk-UA"/>
        </w:rPr>
        <w:t>06 вересня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2021</w:t>
      </w:r>
      <w:r w:rsidRPr="0094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47A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№ </w:t>
      </w:r>
      <w:r w:rsidR="00E666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165</w:t>
      </w:r>
      <w:r w:rsidRPr="009972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к</w:t>
      </w:r>
    </w:p>
    <w:p w:rsidR="00105DF6" w:rsidRDefault="00105DF6" w:rsidP="00105DF6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105DF6" w:rsidRPr="000955A1" w:rsidRDefault="00105DF6" w:rsidP="00105DF6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2C000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УМОВИ</w:t>
      </w:r>
    </w:p>
    <w:p w:rsidR="00D84296" w:rsidRPr="00D84296" w:rsidRDefault="00D84296" w:rsidP="00D842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4296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конкурсу на зайняття посади державної служби категорії «В» </w:t>
      </w:r>
      <w:r w:rsidR="00EC63CE">
        <w:rPr>
          <w:rFonts w:ascii="Times New Roman" w:hAnsi="Times New Roman" w:cs="Times New Roman"/>
          <w:sz w:val="28"/>
          <w:szCs w:val="28"/>
          <w:lang w:val="uk-UA"/>
        </w:rPr>
        <w:t>секретаря судового засідання</w:t>
      </w:r>
      <w:r w:rsidRPr="00D84296">
        <w:rPr>
          <w:rFonts w:ascii="Times New Roman" w:hAnsi="Times New Roman" w:cs="Times New Roman"/>
          <w:sz w:val="28"/>
          <w:szCs w:val="28"/>
          <w:lang w:val="uk-UA"/>
        </w:rPr>
        <w:t xml:space="preserve"> Дзержинського районного суду міста Кривого Рогу Дніпропетровської області</w:t>
      </w:r>
      <w:r w:rsidR="007F7B1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23E7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F7B1C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123E7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B184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F51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844">
        <w:rPr>
          <w:rFonts w:ascii="Times New Roman" w:hAnsi="Times New Roman" w:cs="Times New Roman"/>
          <w:sz w:val="28"/>
          <w:szCs w:val="28"/>
          <w:lang w:val="uk-UA"/>
        </w:rPr>
        <w:t>безстроков</w:t>
      </w:r>
      <w:r w:rsidR="00123E7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B184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608A1" w:rsidRDefault="00A608A1" w:rsidP="00A608A1">
      <w:pPr>
        <w:tabs>
          <w:tab w:val="left" w:pos="4338"/>
        </w:tabs>
        <w:spacing w:after="0" w:line="240" w:lineRule="auto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293"/>
        <w:gridCol w:w="6202"/>
      </w:tblGrid>
      <w:tr w:rsidR="00A608A1" w:rsidRPr="002C000A" w:rsidTr="00C77215">
        <w:trPr>
          <w:jc w:val="center"/>
        </w:trPr>
        <w:tc>
          <w:tcPr>
            <w:tcW w:w="9854" w:type="dxa"/>
            <w:gridSpan w:val="3"/>
          </w:tcPr>
          <w:p w:rsidR="00A608A1" w:rsidRPr="002C000A" w:rsidRDefault="00A608A1" w:rsidP="00C77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A608A1" w:rsidRPr="00E6666F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202" w:type="dxa"/>
          </w:tcPr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Перевіряє наявність і з'ясовує причини відсутності осіб, яких викликано до суду, і доповідає про це головуючому судді.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Здійснює перевірку осіб, які викликані в судове засідання, та зазначає на повістках час перебування в суді. Вручає особам, які беруть участь у судовому розгляді, пам’ятку про їхні права та обов’язки, передбачені КПК України 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Забезпечує фіксування судового процесу (судового засідання) за допомогою технічних засобів, відповідно до Інструкції про порядок роботи з технічними засобами фіксування судового процесу (судового засідання), Інструкції 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відеоконференції</w:t>
            </w:r>
            <w:proofErr w:type="spellEnd"/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 під час судового засідання (кримінального провадження). 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 Веде журнал судового засідання та протокол судового засідання.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Надсилає для виконання копії ухвал суду до органів внутрішніх справ  про розшук; компетентним органам  про накладення арешту на майно обвинуваченого та про зміну запобіжного заходу;  невідкладно вручає (направляє) копії ухвал учасникам кримінального провадження про повернення прокурору обвинувального акту, клопотання про застосування примусових заходів медичного або виховного характеру, про закриття кримінального провадження, про відмову в затвердженні </w:t>
            </w: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 xml:space="preserve">угоди, а також копію вироку, яким затверджено угоду.   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Своєчасно здійснює внесення достовірної інформації про рух судових справ та кримінальних проваджень, що перебувають у провадженні відповідного судді і не розглянуті по суті, до </w:t>
            </w:r>
            <w:r w:rsidR="00123E7D">
              <w:rPr>
                <w:rFonts w:ascii="Times New Roman" w:hAnsi="Times New Roman" w:cs="Times New Roman"/>
                <w:sz w:val="24"/>
                <w:lang w:val="uk-UA"/>
              </w:rPr>
              <w:t>автоматизованої системи документообігу суду.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Виготовляє копії судових рішень у справах, які знаходяться в провадженні судді.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У разі постановлення ухвали про повернення позовної заяви/заяви; про відмову у відкритті провадження у справі; про відмову у прийнятті,  виготовляє ксерокопію цієї заяви та підшиває її до матеріалів справи.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Здійснює заходи щодо вручення копії вироку засудженому або виправданому відповідно до вимог Кримінального процесуального кодексу України, за дорученням судді здійснює заходи щодо дачі засудженим підписки в порядку ст.ст. 75, 76 КПК України.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 Готує виконавчі листи у справах, за якими передбачено негайне виконання.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Оформлює матеріали судових справ та матеріалів кримінального провадження, що перебувають у провадженні судді і здійснює передачу справ і проваджень, розглянутих по суті, до канцелярії суду.</w:t>
            </w:r>
          </w:p>
          <w:p w:rsidR="00A608A1" w:rsidRPr="00D84296" w:rsidRDefault="00EC63CE" w:rsidP="00EC63CE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Виконує інші доручення судді, керівника апарату суду та обов’язки, які не перелічені в інструкції, але витікають зі змісту нормативних актів, наказів та вказівок, які входять до компетенції  секретаря судового засідання.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202" w:type="dxa"/>
          </w:tcPr>
          <w:p w:rsidR="00D84296" w:rsidRPr="00D84296" w:rsidRDefault="00D84296" w:rsidP="00D84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посадовий оклад згідно зі штатним розписом -4</w:t>
            </w:r>
            <w:r w:rsidR="00EC6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</w:t>
            </w: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грн.;</w:t>
            </w:r>
          </w:p>
          <w:p w:rsidR="00D84296" w:rsidRPr="00D84296" w:rsidRDefault="00D84296" w:rsidP="00EC6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органів»;</w:t>
            </w:r>
          </w:p>
          <w:p w:rsidR="00A608A1" w:rsidRPr="00D84296" w:rsidRDefault="00D84296" w:rsidP="00D84296">
            <w:pPr>
              <w:tabs>
                <w:tab w:val="left" w:pos="34"/>
                <w:tab w:val="left" w:pos="32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надбавки, виплати, премії відповідно до статей 50, 52 Закону України «Про державну службу» від 10.12.2015 № 889-VIII.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2" w:type="dxa"/>
          </w:tcPr>
          <w:p w:rsidR="00EC63CE" w:rsidRPr="00123E7D" w:rsidRDefault="00EC63CE" w:rsidP="00123E7D">
            <w:pPr>
              <w:pStyle w:val="a3"/>
              <w:numPr>
                <w:ilvl w:val="0"/>
                <w:numId w:val="49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3E7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посад</w:t>
            </w:r>
            <w:r w:rsidR="00123E7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и</w:t>
            </w:r>
            <w:r w:rsidRPr="00123E7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A608A1" w:rsidRPr="00123E7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безстрокове призначення</w:t>
            </w:r>
          </w:p>
          <w:p w:rsidR="007F7B1C" w:rsidRPr="007F7B1C" w:rsidRDefault="007F7B1C" w:rsidP="000B1844">
            <w:pPr>
              <w:pStyle w:val="a3"/>
              <w:spacing w:line="240" w:lineRule="auto"/>
              <w:ind w:left="75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02" w:type="dxa"/>
          </w:tcPr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бажає взяти участь у конкурсі, подає  конкурсній комісії </w:t>
            </w:r>
            <w:r w:rsidRPr="00D842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через Єдиний портал вакансій державної служби 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таку інформацію: </w:t>
            </w:r>
          </w:p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заяву про участь у конкурсі із зазначенням основних мотивів щодо зайняття посади за формою згідно з </w:t>
            </w:r>
            <w:hyperlink r:id="rId8" w:anchor="n199" w:history="1">
              <w:r w:rsidRPr="00D84296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додатком 2</w:t>
              </w:r>
            </w:hyperlink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Порядку проведення конкурсу на зайняття посад державної служби ( далі – Порядку);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n1171"/>
            <w:bookmarkEnd w:id="0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резюме за формою з</w:t>
            </w:r>
            <w:r w:rsidR="007F7B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ідно з додатком 2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Порядку, в якому обов’язково зазначається така інформація: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n1172"/>
            <w:bookmarkEnd w:id="1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n1173"/>
            <w:bookmarkEnd w:id="2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n1174"/>
            <w:bookmarkEnd w:id="3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D84296" w:rsidRPr="00D84296" w:rsidRDefault="00123E7D" w:rsidP="00123E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n1175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 w:rsidR="00D84296"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3) заяву, в якій повідомляє, що до неї не застосовуються заборони, визначені частиною </w:t>
            </w:r>
            <w:hyperlink r:id="rId9" w:anchor="n13" w:tgtFrame="_blank" w:history="1">
              <w:r w:rsidRPr="00D8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третьою</w:t>
              </w:r>
            </w:hyperlink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hyperlink r:id="rId10" w:anchor="n14" w:tgtFrame="_blank" w:history="1">
              <w:r w:rsidRPr="00D8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четвертою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статті 1 Закону України «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очищення влади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компетенцій</w:t>
            </w:r>
            <w:proofErr w:type="spellEnd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репутації (характеристики, рекомендації, наукові публікації тощо).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5" w:name="n1508"/>
            <w:bookmarkEnd w:id="5"/>
            <w:r w:rsidRPr="00D8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A608A1" w:rsidRPr="00D84296" w:rsidRDefault="00A608A1" w:rsidP="00123E7D">
            <w:pPr>
              <w:spacing w:line="240" w:lineRule="auto"/>
              <w:ind w:left="25" w:firstLine="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Термін подання інформації, необхід</w:t>
            </w:r>
            <w:r w:rsidR="00A26CAD"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ної для участі в конкурсі, до </w:t>
            </w:r>
            <w:r w:rsidR="00123E7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06</w:t>
            </w: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123E7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жовтня</w:t>
            </w: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2021 року   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02" w:type="dxa"/>
          </w:tcPr>
          <w:p w:rsidR="00A608A1" w:rsidRPr="000C5018" w:rsidRDefault="00A608A1" w:rsidP="000C5018">
            <w:pPr>
              <w:pStyle w:val="a3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018">
              <w:rPr>
                <w:rFonts w:ascii="Times New Roman" w:hAnsi="Times New Roman"/>
                <w:sz w:val="24"/>
                <w:szCs w:val="24"/>
                <w:lang w:val="uk-UA"/>
              </w:rPr>
              <w:t>заява щодо забезпечення розумним пристосуванням</w:t>
            </w:r>
            <w:r w:rsidRPr="000C5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0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формою згідно з додатком 3 до Порядку 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і час початку проведення тестування кандидатів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D84296" w:rsidRDefault="00F322F5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>об 1</w:t>
            </w:r>
            <w:r w:rsidR="00123E7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>ині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хвилин</w:t>
            </w:r>
            <w:r w:rsidR="00A26CAD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23E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C6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</w:t>
            </w:r>
            <w:r w:rsidR="00123E7D">
              <w:rPr>
                <w:rFonts w:ascii="Times New Roman" w:hAnsi="Times New Roman"/>
                <w:sz w:val="24"/>
                <w:szCs w:val="24"/>
                <w:lang w:val="uk-UA"/>
              </w:rPr>
              <w:t>жовтня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608A1" w:rsidRPr="00D842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2021 року</w:t>
            </w:r>
          </w:p>
          <w:p w:rsidR="00A608A1" w:rsidRPr="00D84296" w:rsidRDefault="00A608A1" w:rsidP="00C77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Місце або спосіб проведення </w:t>
            </w: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тестування</w:t>
            </w:r>
          </w:p>
          <w:p w:rsidR="00A608A1" w:rsidRPr="00D84296" w:rsidRDefault="00A608A1" w:rsidP="00C77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5661C0" w:rsidRDefault="005661C0" w:rsidP="00566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Дзержинський районний суд міста Кривого Рогу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Дніпропетровської області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адресою: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50074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Кривий Ріг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пр. Миру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="000B18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B1844"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 w:rsidR="000B1844">
              <w:rPr>
                <w:rFonts w:ascii="Times New Roman" w:hAnsi="Times New Roman"/>
                <w:sz w:val="24"/>
                <w:szCs w:val="24"/>
                <w:lang w:val="uk-UA"/>
              </w:rPr>
              <w:t>. №</w:t>
            </w:r>
            <w:r w:rsidR="00D109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B1844">
              <w:rPr>
                <w:rFonts w:ascii="Times New Roman" w:hAnsi="Times New Roman"/>
                <w:sz w:val="24"/>
                <w:szCs w:val="24"/>
                <w:lang w:val="uk-UA"/>
              </w:rPr>
              <w:t>315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(проведення тестування за фізичної присутності кандидата)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Місце або спосіб проведення співбесіди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D84296" w:rsidRDefault="005661C0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Дзержинський районний суд міста Кривого Рогу Дніпропетровської області за адресою: 50074, м. Кривий Ріг, пр. Миру, 24 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>(проведення співбесіди за фізичної присутності кандидата)</w:t>
            </w:r>
          </w:p>
          <w:p w:rsidR="00A608A1" w:rsidRPr="00D84296" w:rsidRDefault="00A608A1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прове</w:t>
            </w: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дення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конкурсу</w:t>
            </w:r>
          </w:p>
        </w:tc>
        <w:tc>
          <w:tcPr>
            <w:tcW w:w="6202" w:type="dxa"/>
            <w:tcBorders>
              <w:bottom w:val="nil"/>
            </w:tcBorders>
          </w:tcPr>
          <w:p w:rsidR="00123E7D" w:rsidRPr="00D84296" w:rsidRDefault="00123E7D" w:rsidP="00123E7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Українець Тетяна Олександрівна</w:t>
            </w:r>
          </w:p>
          <w:p w:rsidR="00123E7D" w:rsidRDefault="00123E7D" w:rsidP="00123E7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+38(09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-247-22-35</w:t>
            </w:r>
          </w:p>
          <w:p w:rsidR="00123E7D" w:rsidRPr="00D84296" w:rsidRDefault="00123E7D" w:rsidP="0012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inbox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@</w:t>
            </w:r>
            <w:proofErr w:type="spellStart"/>
            <w:r w:rsidRPr="0032672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dg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.d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.court.gov.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  <w:p w:rsidR="00A608A1" w:rsidRPr="00D84296" w:rsidRDefault="00A608A1" w:rsidP="0012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9854" w:type="dxa"/>
            <w:gridSpan w:val="3"/>
            <w:tcBorders>
              <w:left w:val="nil"/>
              <w:right w:val="nil"/>
            </w:tcBorders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D84296" w:rsidTr="00C77215">
        <w:trPr>
          <w:jc w:val="center"/>
        </w:trPr>
        <w:tc>
          <w:tcPr>
            <w:tcW w:w="9854" w:type="dxa"/>
            <w:gridSpan w:val="3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2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A608A1" w:rsidRPr="00D84296" w:rsidTr="00C77215">
        <w:trPr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EC63CE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Вища освіта не нижче ступеня молодшого бакалавра або бакалавра за спеціальністю "Право"</w:t>
            </w:r>
          </w:p>
        </w:tc>
      </w:tr>
      <w:tr w:rsidR="00A608A1" w:rsidRPr="00D84296" w:rsidTr="00C77215">
        <w:trPr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роботи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A608A1" w:rsidRPr="00D84296" w:rsidTr="00C77215">
        <w:trPr>
          <w:trHeight w:val="416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державною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A608A1" w:rsidRPr="00D84296" w:rsidTr="00C77215">
        <w:trPr>
          <w:jc w:val="center"/>
        </w:trPr>
        <w:tc>
          <w:tcPr>
            <w:tcW w:w="9854" w:type="dxa"/>
            <w:gridSpan w:val="3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A608A1" w:rsidRPr="00D84296" w:rsidTr="00C77215">
        <w:trPr>
          <w:trHeight w:val="180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608A1" w:rsidRPr="00D84296" w:rsidTr="00C77215">
        <w:trPr>
          <w:trHeight w:val="75"/>
          <w:jc w:val="center"/>
        </w:trPr>
        <w:tc>
          <w:tcPr>
            <w:tcW w:w="3359" w:type="dxa"/>
          </w:tcPr>
          <w:p w:rsidR="00A608A1" w:rsidRPr="005661C0" w:rsidRDefault="00F322F5" w:rsidP="00C772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Досягнення результатів</w:t>
            </w:r>
          </w:p>
        </w:tc>
        <w:tc>
          <w:tcPr>
            <w:tcW w:w="6495" w:type="dxa"/>
            <w:gridSpan w:val="2"/>
          </w:tcPr>
          <w:p w:rsidR="00885A17" w:rsidRPr="005661C0" w:rsidRDefault="00F322F5" w:rsidP="005661C0">
            <w:pPr>
              <w:pStyle w:val="a3"/>
              <w:tabs>
                <w:tab w:val="left" w:pos="327"/>
              </w:tabs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</w:t>
            </w:r>
            <w:r w:rsidR="00885A17"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бачення результату діяльності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</w:tabs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</w:t>
            </w:r>
            <w:r w:rsidR="00885A17"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осягнення результату діяльності</w:t>
            </w:r>
          </w:p>
          <w:p w:rsidR="00A608A1" w:rsidRPr="005661C0" w:rsidRDefault="00F322F5" w:rsidP="005661C0">
            <w:pPr>
              <w:pStyle w:val="a3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</w:t>
            </w:r>
          </w:p>
        </w:tc>
      </w:tr>
      <w:tr w:rsidR="00F322F5" w:rsidRPr="00D84296" w:rsidTr="005661C0">
        <w:trPr>
          <w:trHeight w:val="3925"/>
          <w:jc w:val="center"/>
        </w:trPr>
        <w:tc>
          <w:tcPr>
            <w:tcW w:w="3359" w:type="dxa"/>
          </w:tcPr>
          <w:p w:rsidR="00F322F5" w:rsidRPr="005661C0" w:rsidRDefault="00F322F5" w:rsidP="00F322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495" w:type="dxa"/>
            <w:gridSpan w:val="2"/>
          </w:tcPr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вміння використовувати сервіси </w:t>
            </w:r>
            <w:proofErr w:type="spellStart"/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інтернету</w:t>
            </w:r>
            <w:proofErr w:type="spellEnd"/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для ефективного пошуку потрібної інформації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вміння перевіряти надійність джерел і достовірність даних та інформації у цифровому середовищі</w:t>
            </w:r>
          </w:p>
          <w:p w:rsidR="00885A17" w:rsidRPr="005661C0" w:rsidRDefault="00F322F5" w:rsidP="005661C0">
            <w:pPr>
              <w:pStyle w:val="a3"/>
              <w:tabs>
                <w:tab w:val="left" w:pos="327"/>
              </w:tabs>
              <w:spacing w:after="0"/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здатність працювати з документами в </w:t>
            </w:r>
            <w:r w:rsidR="00885A17" w:rsidRPr="005661C0">
              <w:rPr>
                <w:rFonts w:ascii="Times New Roman" w:hAnsi="Times New Roman"/>
                <w:sz w:val="24"/>
                <w:szCs w:val="24"/>
                <w:lang w:val="uk-UA"/>
              </w:rPr>
              <w:t>різних цифрових форматах; зберігати, накопичувати, впорядковувати, архівувати цифрові ресурси та дані різних типів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F322F5" w:rsidRPr="00D84296" w:rsidTr="00F322F5">
        <w:trPr>
          <w:trHeight w:val="2192"/>
          <w:jc w:val="center"/>
        </w:trPr>
        <w:tc>
          <w:tcPr>
            <w:tcW w:w="3359" w:type="dxa"/>
          </w:tcPr>
          <w:p w:rsidR="00F322F5" w:rsidRPr="005661C0" w:rsidRDefault="00F322F5" w:rsidP="00F322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Комунікація та взаємодія</w:t>
            </w:r>
          </w:p>
        </w:tc>
        <w:tc>
          <w:tcPr>
            <w:tcW w:w="6495" w:type="dxa"/>
            <w:gridSpan w:val="2"/>
          </w:tcPr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вміння розбудовувати партнерські відносини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ефективно взаємодіяти (дослухатися, сприймати та викладати думку)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вміння публічно виступати перед аудиторією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A608A1" w:rsidRPr="00D84296" w:rsidTr="00C77215">
        <w:trPr>
          <w:trHeight w:val="210"/>
          <w:jc w:val="center"/>
        </w:trPr>
        <w:tc>
          <w:tcPr>
            <w:tcW w:w="9854" w:type="dxa"/>
            <w:gridSpan w:val="3"/>
            <w:vAlign w:val="center"/>
          </w:tcPr>
          <w:p w:rsidR="00A608A1" w:rsidRPr="00D84296" w:rsidRDefault="00A608A1" w:rsidP="00F322F5">
            <w:pPr>
              <w:widowControl w:val="0"/>
              <w:suppressLineNumbers/>
              <w:tabs>
                <w:tab w:val="left" w:pos="309"/>
              </w:tabs>
              <w:suppressAutoHyphens/>
              <w:spacing w:after="0"/>
              <w:jc w:val="center"/>
              <w:rPr>
                <w:rFonts w:ascii="Times New Roman" w:eastAsia="TimesNewRomanPSMT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A608A1" w:rsidRPr="00D84296" w:rsidTr="00C77215">
        <w:trPr>
          <w:trHeight w:val="120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608A1" w:rsidRPr="00D84296" w:rsidTr="00C77215">
        <w:trPr>
          <w:trHeight w:val="1065"/>
          <w:jc w:val="center"/>
        </w:trPr>
        <w:tc>
          <w:tcPr>
            <w:tcW w:w="3359" w:type="dxa"/>
          </w:tcPr>
          <w:p w:rsidR="00A608A1" w:rsidRPr="00D84296" w:rsidRDefault="008A1FB2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з</w:t>
            </w:r>
            <w:proofErr w:type="spellStart"/>
            <w:r w:rsidR="00A608A1"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аконодавства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167D6E" w:rsidRDefault="00167D6E" w:rsidP="00167D6E">
            <w:pPr>
              <w:tabs>
                <w:tab w:val="left" w:pos="185"/>
              </w:tabs>
              <w:spacing w:after="20" w:line="240" w:lineRule="auto"/>
              <w:ind w:left="135" w:right="120" w:hanging="2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:rsidR="00167D6E" w:rsidRPr="00BA1B66" w:rsidRDefault="00167D6E" w:rsidP="00167D6E">
            <w:pPr>
              <w:tabs>
                <w:tab w:val="left" w:pos="185"/>
              </w:tabs>
              <w:spacing w:after="20" w:line="240" w:lineRule="auto"/>
              <w:ind w:left="135" w:right="120" w:hanging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67D6E" w:rsidRPr="00BA1B66" w:rsidRDefault="00167D6E" w:rsidP="00167D6E">
            <w:pPr>
              <w:tabs>
                <w:tab w:val="left" w:pos="185"/>
              </w:tabs>
              <w:spacing w:after="20" w:line="240" w:lineRule="auto"/>
              <w:ind w:left="135" w:right="120" w:hanging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службу»;</w:t>
            </w:r>
          </w:p>
          <w:p w:rsidR="00167D6E" w:rsidRPr="00BA1B66" w:rsidRDefault="00167D6E" w:rsidP="00167D6E">
            <w:pPr>
              <w:tabs>
                <w:tab w:val="left" w:pos="185"/>
              </w:tabs>
              <w:spacing w:after="20" w:line="240" w:lineRule="auto"/>
              <w:ind w:left="135" w:right="120" w:hanging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67D6E" w:rsidRPr="00BA1B66" w:rsidRDefault="00167D6E" w:rsidP="00167D6E">
            <w:pPr>
              <w:tabs>
                <w:tab w:val="left" w:pos="185"/>
              </w:tabs>
              <w:spacing w:after="20" w:line="240" w:lineRule="auto"/>
              <w:ind w:left="135" w:right="120" w:hanging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608A1" w:rsidRPr="00D84296" w:rsidRDefault="00A608A1" w:rsidP="00167D6E">
            <w:pPr>
              <w:tabs>
                <w:tab w:val="left" w:pos="185"/>
                <w:tab w:val="left" w:pos="348"/>
              </w:tabs>
              <w:spacing w:after="0" w:line="240" w:lineRule="auto"/>
              <w:ind w:left="43" w:hanging="141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E6666F" w:rsidTr="00C77215">
        <w:trPr>
          <w:trHeight w:val="1065"/>
          <w:jc w:val="center"/>
        </w:trPr>
        <w:tc>
          <w:tcPr>
            <w:tcW w:w="3359" w:type="dxa"/>
          </w:tcPr>
          <w:p w:rsidR="00A608A1" w:rsidRPr="00D84296" w:rsidRDefault="00A608A1" w:rsidP="00885A1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Знання законодавства у сфері</w:t>
            </w:r>
            <w:r w:rsidR="007C4086"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системи судоустрою</w:t>
            </w:r>
          </w:p>
        </w:tc>
        <w:tc>
          <w:tcPr>
            <w:tcW w:w="6495" w:type="dxa"/>
            <w:gridSpan w:val="2"/>
          </w:tcPr>
          <w:p w:rsidR="00885A17" w:rsidRPr="00D84296" w:rsidRDefault="00885A17" w:rsidP="005661C0">
            <w:pPr>
              <w:pStyle w:val="a3"/>
              <w:tabs>
                <w:tab w:val="left" w:pos="327"/>
              </w:tabs>
              <w:spacing w:after="0" w:line="240" w:lineRule="auto"/>
              <w:ind w:left="4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 України «Про судоустрій і статус суддів»</w:t>
            </w:r>
          </w:p>
          <w:p w:rsidR="00885A17" w:rsidRPr="00D84296" w:rsidRDefault="00885A17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Цивільний процесуальний кодекс України</w:t>
            </w:r>
          </w:p>
          <w:p w:rsidR="00885A17" w:rsidRPr="00D84296" w:rsidRDefault="00885A17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Кримінальний процесуальний кодекс</w:t>
            </w:r>
          </w:p>
          <w:p w:rsidR="00F83DC4" w:rsidRPr="00D84296" w:rsidRDefault="00F83DC4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Кодекс України про адміністративні правопорушення</w:t>
            </w:r>
          </w:p>
          <w:p w:rsidR="00A608A1" w:rsidRPr="00167D6E" w:rsidRDefault="00167D6E" w:rsidP="005661C0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67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Інструкція з діловодства у місцевих та апеляційних судах України, затверджена наказом ДСА України № 814 від 20.08.2019 (зі змінами та доповненнями)</w:t>
            </w:r>
          </w:p>
        </w:tc>
      </w:tr>
    </w:tbl>
    <w:p w:rsidR="00A608A1" w:rsidRPr="00167D6E" w:rsidRDefault="00A608A1" w:rsidP="005772F4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4"/>
          <w:szCs w:val="24"/>
          <w:lang w:val="uk-UA"/>
        </w:rPr>
      </w:pPr>
    </w:p>
    <w:sectPr w:rsidR="00A608A1" w:rsidRPr="00167D6E" w:rsidSect="00167D6E">
      <w:pgSz w:w="11906" w:h="16838"/>
      <w:pgMar w:top="142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78A" w:rsidRDefault="000C078A" w:rsidP="00114905">
      <w:pPr>
        <w:spacing w:after="0" w:line="240" w:lineRule="auto"/>
      </w:pPr>
      <w:r>
        <w:separator/>
      </w:r>
    </w:p>
  </w:endnote>
  <w:endnote w:type="continuationSeparator" w:id="0">
    <w:p w:rsidR="000C078A" w:rsidRDefault="000C078A" w:rsidP="0011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78A" w:rsidRDefault="000C078A" w:rsidP="00114905">
      <w:pPr>
        <w:spacing w:after="0" w:line="240" w:lineRule="auto"/>
      </w:pPr>
      <w:r>
        <w:separator/>
      </w:r>
    </w:p>
  </w:footnote>
  <w:footnote w:type="continuationSeparator" w:id="0">
    <w:p w:rsidR="000C078A" w:rsidRDefault="000C078A" w:rsidP="00114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7A5"/>
    <w:multiLevelType w:val="hybridMultilevel"/>
    <w:tmpl w:val="EFD6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4814CC"/>
    <w:multiLevelType w:val="hybridMultilevel"/>
    <w:tmpl w:val="3D02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C54F6C"/>
    <w:multiLevelType w:val="hybridMultilevel"/>
    <w:tmpl w:val="767E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D44D1"/>
    <w:multiLevelType w:val="hybridMultilevel"/>
    <w:tmpl w:val="46E89AF0"/>
    <w:lvl w:ilvl="0" w:tplc="50EE39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7070"/>
    <w:multiLevelType w:val="hybridMultilevel"/>
    <w:tmpl w:val="6398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1456E"/>
    <w:multiLevelType w:val="hybridMultilevel"/>
    <w:tmpl w:val="8BA0FF22"/>
    <w:lvl w:ilvl="0" w:tplc="0BA281CE">
      <w:start w:val="1"/>
      <w:numFmt w:val="decimal"/>
      <w:lvlText w:val="2.%1"/>
      <w:lvlJc w:val="left"/>
      <w:pPr>
        <w:ind w:left="1636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9494298"/>
    <w:multiLevelType w:val="multilevel"/>
    <w:tmpl w:val="F880E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5608C2"/>
    <w:multiLevelType w:val="hybridMultilevel"/>
    <w:tmpl w:val="D314242C"/>
    <w:lvl w:ilvl="0" w:tplc="AA6ECE8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1CEF33AC"/>
    <w:multiLevelType w:val="hybridMultilevel"/>
    <w:tmpl w:val="0686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8700E"/>
    <w:multiLevelType w:val="hybridMultilevel"/>
    <w:tmpl w:val="F51CE670"/>
    <w:lvl w:ilvl="0" w:tplc="597691B2"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1">
    <w:nsid w:val="1DB4372D"/>
    <w:multiLevelType w:val="hybridMultilevel"/>
    <w:tmpl w:val="FFB0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75218"/>
    <w:multiLevelType w:val="hybridMultilevel"/>
    <w:tmpl w:val="FCBC8504"/>
    <w:lvl w:ilvl="0" w:tplc="6CDE11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E07DB"/>
    <w:multiLevelType w:val="hybridMultilevel"/>
    <w:tmpl w:val="60FE45D8"/>
    <w:lvl w:ilvl="0" w:tplc="DA4C4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78591B"/>
    <w:multiLevelType w:val="hybridMultilevel"/>
    <w:tmpl w:val="740092D2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9" w:hanging="360"/>
      </w:pPr>
    </w:lvl>
    <w:lvl w:ilvl="2" w:tplc="0419001B" w:tentative="1">
      <w:start w:val="1"/>
      <w:numFmt w:val="lowerRoman"/>
      <w:lvlText w:val="%3."/>
      <w:lvlJc w:val="right"/>
      <w:pPr>
        <w:ind w:left="8539" w:hanging="180"/>
      </w:pPr>
    </w:lvl>
    <w:lvl w:ilvl="3" w:tplc="0419000F" w:tentative="1">
      <w:start w:val="1"/>
      <w:numFmt w:val="decimal"/>
      <w:lvlText w:val="%4."/>
      <w:lvlJc w:val="left"/>
      <w:pPr>
        <w:ind w:left="9259" w:hanging="360"/>
      </w:pPr>
    </w:lvl>
    <w:lvl w:ilvl="4" w:tplc="04190019" w:tentative="1">
      <w:start w:val="1"/>
      <w:numFmt w:val="lowerLetter"/>
      <w:lvlText w:val="%5."/>
      <w:lvlJc w:val="left"/>
      <w:pPr>
        <w:ind w:left="9979" w:hanging="360"/>
      </w:pPr>
    </w:lvl>
    <w:lvl w:ilvl="5" w:tplc="0419001B" w:tentative="1">
      <w:start w:val="1"/>
      <w:numFmt w:val="lowerRoman"/>
      <w:lvlText w:val="%6."/>
      <w:lvlJc w:val="right"/>
      <w:pPr>
        <w:ind w:left="10699" w:hanging="180"/>
      </w:pPr>
    </w:lvl>
    <w:lvl w:ilvl="6" w:tplc="0419000F" w:tentative="1">
      <w:start w:val="1"/>
      <w:numFmt w:val="decimal"/>
      <w:lvlText w:val="%7."/>
      <w:lvlJc w:val="left"/>
      <w:pPr>
        <w:ind w:left="11419" w:hanging="360"/>
      </w:pPr>
    </w:lvl>
    <w:lvl w:ilvl="7" w:tplc="04190019" w:tentative="1">
      <w:start w:val="1"/>
      <w:numFmt w:val="lowerLetter"/>
      <w:lvlText w:val="%8."/>
      <w:lvlJc w:val="left"/>
      <w:pPr>
        <w:ind w:left="12139" w:hanging="360"/>
      </w:pPr>
    </w:lvl>
    <w:lvl w:ilvl="8" w:tplc="0419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15">
    <w:nsid w:val="2B7E2E81"/>
    <w:multiLevelType w:val="multilevel"/>
    <w:tmpl w:val="A33819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C92008"/>
    <w:multiLevelType w:val="hybridMultilevel"/>
    <w:tmpl w:val="C97C4650"/>
    <w:lvl w:ilvl="0" w:tplc="CC9E659E">
      <w:start w:val="1"/>
      <w:numFmt w:val="decimal"/>
      <w:lvlText w:val="%1"/>
      <w:lvlJc w:val="left"/>
      <w:pPr>
        <w:ind w:left="754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0FD04F7"/>
    <w:multiLevelType w:val="hybridMultilevel"/>
    <w:tmpl w:val="4C9C7292"/>
    <w:lvl w:ilvl="0" w:tplc="7AB4EFE4">
      <w:start w:val="1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54A08C6"/>
    <w:multiLevelType w:val="hybridMultilevel"/>
    <w:tmpl w:val="4C9C7292"/>
    <w:lvl w:ilvl="0" w:tplc="7AB4EFE4">
      <w:start w:val="1"/>
      <w:numFmt w:val="decimal"/>
      <w:lvlText w:val="1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D9D738A"/>
    <w:multiLevelType w:val="hybridMultilevel"/>
    <w:tmpl w:val="A02087DC"/>
    <w:lvl w:ilvl="0" w:tplc="2140EC8C">
      <w:start w:val="1"/>
      <w:numFmt w:val="decimal"/>
      <w:lvlText w:val="1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F8D3B31"/>
    <w:multiLevelType w:val="hybridMultilevel"/>
    <w:tmpl w:val="D07A6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F56A72"/>
    <w:multiLevelType w:val="hybridMultilevel"/>
    <w:tmpl w:val="0EB81378"/>
    <w:lvl w:ilvl="0" w:tplc="60F4FEB6">
      <w:start w:val="2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34E8D"/>
    <w:multiLevelType w:val="hybridMultilevel"/>
    <w:tmpl w:val="733C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A4949"/>
    <w:multiLevelType w:val="hybridMultilevel"/>
    <w:tmpl w:val="4E30D7EA"/>
    <w:lvl w:ilvl="0" w:tplc="C66EDF96">
      <w:start w:val="1"/>
      <w:numFmt w:val="decimal"/>
      <w:lvlText w:val="3.%1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E834A19"/>
    <w:multiLevelType w:val="hybridMultilevel"/>
    <w:tmpl w:val="C0EA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92068"/>
    <w:multiLevelType w:val="hybridMultilevel"/>
    <w:tmpl w:val="5124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E17ED"/>
    <w:multiLevelType w:val="hybridMultilevel"/>
    <w:tmpl w:val="1A62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77418"/>
    <w:multiLevelType w:val="hybridMultilevel"/>
    <w:tmpl w:val="2488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B4843"/>
    <w:multiLevelType w:val="hybridMultilevel"/>
    <w:tmpl w:val="396E9C38"/>
    <w:lvl w:ilvl="0" w:tplc="191ED64E">
      <w:start w:val="1"/>
      <w:numFmt w:val="decimal"/>
      <w:lvlText w:val="2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68D500BD"/>
    <w:multiLevelType w:val="multilevel"/>
    <w:tmpl w:val="8FF8B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31">
    <w:nsid w:val="6A7977F8"/>
    <w:multiLevelType w:val="hybridMultilevel"/>
    <w:tmpl w:val="AE42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14AD5"/>
    <w:multiLevelType w:val="hybridMultilevel"/>
    <w:tmpl w:val="140A0288"/>
    <w:lvl w:ilvl="0" w:tplc="191ED64E">
      <w:start w:val="1"/>
      <w:numFmt w:val="decimal"/>
      <w:lvlText w:val="2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517919"/>
    <w:multiLevelType w:val="hybridMultilevel"/>
    <w:tmpl w:val="78FCD79A"/>
    <w:lvl w:ilvl="0" w:tplc="909C2E6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>
    <w:nsid w:val="6D6642E8"/>
    <w:multiLevelType w:val="hybridMultilevel"/>
    <w:tmpl w:val="2C16A07E"/>
    <w:lvl w:ilvl="0" w:tplc="6BCCE1B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5">
    <w:nsid w:val="760F744D"/>
    <w:multiLevelType w:val="hybridMultilevel"/>
    <w:tmpl w:val="F7006A4C"/>
    <w:lvl w:ilvl="0" w:tplc="57F23C4E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EF4CD360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90826A90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81063E20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D1809362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9DF66B6E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DE7CC66A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598CC7EA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256EF04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6">
    <w:nsid w:val="77694F60"/>
    <w:multiLevelType w:val="hybridMultilevel"/>
    <w:tmpl w:val="BF26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3A45E5"/>
    <w:multiLevelType w:val="hybridMultilevel"/>
    <w:tmpl w:val="29C0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738D4"/>
    <w:multiLevelType w:val="hybridMultilevel"/>
    <w:tmpl w:val="392A5D94"/>
    <w:lvl w:ilvl="0" w:tplc="EF02DA6E">
      <w:start w:val="1"/>
      <w:numFmt w:val="decimal"/>
      <w:lvlText w:val="2.%1"/>
      <w:lvlJc w:val="left"/>
      <w:pPr>
        <w:ind w:left="786" w:hanging="360"/>
      </w:pPr>
      <w:rPr>
        <w:rFonts w:cs="Times New Roman" w:hint="default"/>
        <w:i w:val="0"/>
      </w:rPr>
    </w:lvl>
    <w:lvl w:ilvl="1" w:tplc="79424A5E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39">
    <w:nsid w:val="7C755CD0"/>
    <w:multiLevelType w:val="hybridMultilevel"/>
    <w:tmpl w:val="D7EE4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7D6688"/>
    <w:multiLevelType w:val="hybridMultilevel"/>
    <w:tmpl w:val="96C6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0568DD"/>
    <w:multiLevelType w:val="hybridMultilevel"/>
    <w:tmpl w:val="5FE67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19"/>
  </w:num>
  <w:num w:numId="4">
    <w:abstractNumId w:val="2"/>
  </w:num>
  <w:num w:numId="5">
    <w:abstractNumId w:val="31"/>
  </w:num>
  <w:num w:numId="6">
    <w:abstractNumId w:val="22"/>
  </w:num>
  <w:num w:numId="7">
    <w:abstractNumId w:val="11"/>
  </w:num>
  <w:num w:numId="8">
    <w:abstractNumId w:val="13"/>
  </w:num>
  <w:num w:numId="9">
    <w:abstractNumId w:val="28"/>
  </w:num>
  <w:num w:numId="10">
    <w:abstractNumId w:val="1"/>
  </w:num>
  <w:num w:numId="11">
    <w:abstractNumId w:val="20"/>
  </w:num>
  <w:num w:numId="12">
    <w:abstractNumId w:val="0"/>
  </w:num>
  <w:num w:numId="13">
    <w:abstractNumId w:val="3"/>
  </w:num>
  <w:num w:numId="14">
    <w:abstractNumId w:val="5"/>
  </w:num>
  <w:num w:numId="15">
    <w:abstractNumId w:val="26"/>
  </w:num>
  <w:num w:numId="16">
    <w:abstractNumId w:val="14"/>
  </w:num>
  <w:num w:numId="17">
    <w:abstractNumId w:val="39"/>
  </w:num>
  <w:num w:numId="18">
    <w:abstractNumId w:val="25"/>
  </w:num>
  <w:num w:numId="19">
    <w:abstractNumId w:val="23"/>
  </w:num>
  <w:num w:numId="20">
    <w:abstractNumId w:val="27"/>
  </w:num>
  <w:num w:numId="21">
    <w:abstractNumId w:val="17"/>
  </w:num>
  <w:num w:numId="22">
    <w:abstractNumId w:val="29"/>
  </w:num>
  <w:num w:numId="23">
    <w:abstractNumId w:val="30"/>
  </w:num>
  <w:num w:numId="24">
    <w:abstractNumId w:val="9"/>
  </w:num>
  <w:num w:numId="25">
    <w:abstractNumId w:val="37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8"/>
  </w:num>
  <w:num w:numId="35">
    <w:abstractNumId w:val="35"/>
  </w:num>
  <w:num w:numId="36">
    <w:abstractNumId w:val="36"/>
  </w:num>
  <w:num w:numId="37">
    <w:abstractNumId w:val="38"/>
  </w:num>
  <w:num w:numId="38">
    <w:abstractNumId w:val="6"/>
  </w:num>
  <w:num w:numId="39">
    <w:abstractNumId w:val="24"/>
  </w:num>
  <w:num w:numId="40">
    <w:abstractNumId w:val="41"/>
  </w:num>
  <w:num w:numId="41">
    <w:abstractNumId w:val="4"/>
  </w:num>
  <w:num w:numId="42">
    <w:abstractNumId w:val="15"/>
  </w:num>
  <w:num w:numId="43">
    <w:abstractNumId w:val="40"/>
  </w:num>
  <w:num w:numId="44">
    <w:abstractNumId w:val="7"/>
  </w:num>
  <w:num w:numId="45">
    <w:abstractNumId w:val="33"/>
  </w:num>
  <w:num w:numId="46">
    <w:abstractNumId w:val="10"/>
  </w:num>
  <w:num w:numId="47">
    <w:abstractNumId w:val="8"/>
  </w:num>
  <w:num w:numId="48">
    <w:abstractNumId w:val="16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665A"/>
    <w:rsid w:val="0000665A"/>
    <w:rsid w:val="00006A19"/>
    <w:rsid w:val="0001207E"/>
    <w:rsid w:val="0001506F"/>
    <w:rsid w:val="00015885"/>
    <w:rsid w:val="00017F19"/>
    <w:rsid w:val="00021659"/>
    <w:rsid w:val="00021986"/>
    <w:rsid w:val="00024ABB"/>
    <w:rsid w:val="00025F9D"/>
    <w:rsid w:val="00033F2E"/>
    <w:rsid w:val="00035CF3"/>
    <w:rsid w:val="000373AC"/>
    <w:rsid w:val="0003764A"/>
    <w:rsid w:val="000404A2"/>
    <w:rsid w:val="00040C2E"/>
    <w:rsid w:val="00042E7C"/>
    <w:rsid w:val="000569EB"/>
    <w:rsid w:val="00056E5F"/>
    <w:rsid w:val="000574DF"/>
    <w:rsid w:val="00057B98"/>
    <w:rsid w:val="00063B20"/>
    <w:rsid w:val="00065223"/>
    <w:rsid w:val="000664C4"/>
    <w:rsid w:val="00067068"/>
    <w:rsid w:val="00067B6D"/>
    <w:rsid w:val="00070877"/>
    <w:rsid w:val="00071620"/>
    <w:rsid w:val="000725E8"/>
    <w:rsid w:val="000775D6"/>
    <w:rsid w:val="00077E58"/>
    <w:rsid w:val="000809BE"/>
    <w:rsid w:val="000873F9"/>
    <w:rsid w:val="0009366A"/>
    <w:rsid w:val="00093B89"/>
    <w:rsid w:val="00094C5E"/>
    <w:rsid w:val="00097565"/>
    <w:rsid w:val="000A1C19"/>
    <w:rsid w:val="000A3797"/>
    <w:rsid w:val="000A736F"/>
    <w:rsid w:val="000B0901"/>
    <w:rsid w:val="000B1592"/>
    <w:rsid w:val="000B1844"/>
    <w:rsid w:val="000B3FBD"/>
    <w:rsid w:val="000B4CC2"/>
    <w:rsid w:val="000B52F8"/>
    <w:rsid w:val="000C078A"/>
    <w:rsid w:val="000C2547"/>
    <w:rsid w:val="000C4B64"/>
    <w:rsid w:val="000C4DC9"/>
    <w:rsid w:val="000C5018"/>
    <w:rsid w:val="000C5110"/>
    <w:rsid w:val="000C51A4"/>
    <w:rsid w:val="000C5EA6"/>
    <w:rsid w:val="000C702E"/>
    <w:rsid w:val="000D34F6"/>
    <w:rsid w:val="000D4076"/>
    <w:rsid w:val="000D52EA"/>
    <w:rsid w:val="000D6134"/>
    <w:rsid w:val="000D6C25"/>
    <w:rsid w:val="000D76D3"/>
    <w:rsid w:val="000D77B5"/>
    <w:rsid w:val="000E0D33"/>
    <w:rsid w:val="000E621C"/>
    <w:rsid w:val="000E6B64"/>
    <w:rsid w:val="000E7657"/>
    <w:rsid w:val="000F3B82"/>
    <w:rsid w:val="000F4514"/>
    <w:rsid w:val="000F5292"/>
    <w:rsid w:val="00101BFD"/>
    <w:rsid w:val="0010410F"/>
    <w:rsid w:val="00104E9F"/>
    <w:rsid w:val="00105A1E"/>
    <w:rsid w:val="00105DF6"/>
    <w:rsid w:val="00107675"/>
    <w:rsid w:val="00114905"/>
    <w:rsid w:val="00114A10"/>
    <w:rsid w:val="00115B25"/>
    <w:rsid w:val="00120977"/>
    <w:rsid w:val="00120E19"/>
    <w:rsid w:val="00121BB1"/>
    <w:rsid w:val="00123264"/>
    <w:rsid w:val="00123E7D"/>
    <w:rsid w:val="00124396"/>
    <w:rsid w:val="0013133D"/>
    <w:rsid w:val="00131491"/>
    <w:rsid w:val="00131662"/>
    <w:rsid w:val="00137742"/>
    <w:rsid w:val="00137AA4"/>
    <w:rsid w:val="00144F08"/>
    <w:rsid w:val="001457F8"/>
    <w:rsid w:val="00146D6E"/>
    <w:rsid w:val="00147BA6"/>
    <w:rsid w:val="00150518"/>
    <w:rsid w:val="001513C6"/>
    <w:rsid w:val="00152EC5"/>
    <w:rsid w:val="001545DF"/>
    <w:rsid w:val="0016000C"/>
    <w:rsid w:val="00161726"/>
    <w:rsid w:val="00161A87"/>
    <w:rsid w:val="0016349C"/>
    <w:rsid w:val="00163D2E"/>
    <w:rsid w:val="00165792"/>
    <w:rsid w:val="001660F2"/>
    <w:rsid w:val="00167635"/>
    <w:rsid w:val="00167ABD"/>
    <w:rsid w:val="00167D6E"/>
    <w:rsid w:val="0017024C"/>
    <w:rsid w:val="00171C3A"/>
    <w:rsid w:val="00174FF9"/>
    <w:rsid w:val="00176EB8"/>
    <w:rsid w:val="0018310E"/>
    <w:rsid w:val="00184F95"/>
    <w:rsid w:val="001856A5"/>
    <w:rsid w:val="00187D67"/>
    <w:rsid w:val="00191EBF"/>
    <w:rsid w:val="00194B75"/>
    <w:rsid w:val="0019623D"/>
    <w:rsid w:val="00196696"/>
    <w:rsid w:val="001A2F9C"/>
    <w:rsid w:val="001A3872"/>
    <w:rsid w:val="001C0E5C"/>
    <w:rsid w:val="001C19F3"/>
    <w:rsid w:val="001C2619"/>
    <w:rsid w:val="001C29BE"/>
    <w:rsid w:val="001C2F31"/>
    <w:rsid w:val="001C68CE"/>
    <w:rsid w:val="001D165A"/>
    <w:rsid w:val="001D43AC"/>
    <w:rsid w:val="001E1529"/>
    <w:rsid w:val="001E1EC9"/>
    <w:rsid w:val="001E1FDC"/>
    <w:rsid w:val="001E5572"/>
    <w:rsid w:val="001E716A"/>
    <w:rsid w:val="001E74E8"/>
    <w:rsid w:val="001F0377"/>
    <w:rsid w:val="001F0980"/>
    <w:rsid w:val="001F50E1"/>
    <w:rsid w:val="001F6DC9"/>
    <w:rsid w:val="0020184E"/>
    <w:rsid w:val="00202605"/>
    <w:rsid w:val="00204074"/>
    <w:rsid w:val="00207344"/>
    <w:rsid w:val="002105A3"/>
    <w:rsid w:val="00211A34"/>
    <w:rsid w:val="00215C27"/>
    <w:rsid w:val="002176C0"/>
    <w:rsid w:val="002251B1"/>
    <w:rsid w:val="0022621A"/>
    <w:rsid w:val="002276E2"/>
    <w:rsid w:val="00233C08"/>
    <w:rsid w:val="00236F5A"/>
    <w:rsid w:val="00242DC4"/>
    <w:rsid w:val="00246F45"/>
    <w:rsid w:val="00247980"/>
    <w:rsid w:val="0025027C"/>
    <w:rsid w:val="00252260"/>
    <w:rsid w:val="00252594"/>
    <w:rsid w:val="002534A2"/>
    <w:rsid w:val="00255FA4"/>
    <w:rsid w:val="002612D3"/>
    <w:rsid w:val="00262511"/>
    <w:rsid w:val="00265123"/>
    <w:rsid w:val="0026655B"/>
    <w:rsid w:val="0027253B"/>
    <w:rsid w:val="00282511"/>
    <w:rsid w:val="002841AE"/>
    <w:rsid w:val="00285C79"/>
    <w:rsid w:val="002914EF"/>
    <w:rsid w:val="002915A8"/>
    <w:rsid w:val="002939D7"/>
    <w:rsid w:val="00297095"/>
    <w:rsid w:val="002977A6"/>
    <w:rsid w:val="002A0AB4"/>
    <w:rsid w:val="002A13B9"/>
    <w:rsid w:val="002A1BF8"/>
    <w:rsid w:val="002A43DB"/>
    <w:rsid w:val="002A6066"/>
    <w:rsid w:val="002B0872"/>
    <w:rsid w:val="002B1C33"/>
    <w:rsid w:val="002B25C0"/>
    <w:rsid w:val="002B48D3"/>
    <w:rsid w:val="002D2537"/>
    <w:rsid w:val="002D43EB"/>
    <w:rsid w:val="002D5435"/>
    <w:rsid w:val="002D6E90"/>
    <w:rsid w:val="002E2B0E"/>
    <w:rsid w:val="002E4A82"/>
    <w:rsid w:val="002E4C67"/>
    <w:rsid w:val="002E5707"/>
    <w:rsid w:val="002F3C84"/>
    <w:rsid w:val="002F48A2"/>
    <w:rsid w:val="002F4A27"/>
    <w:rsid w:val="00302B04"/>
    <w:rsid w:val="00304A73"/>
    <w:rsid w:val="0030552C"/>
    <w:rsid w:val="00306DFF"/>
    <w:rsid w:val="003108ED"/>
    <w:rsid w:val="003140EE"/>
    <w:rsid w:val="00314136"/>
    <w:rsid w:val="00316613"/>
    <w:rsid w:val="00317F48"/>
    <w:rsid w:val="00320930"/>
    <w:rsid w:val="003217C8"/>
    <w:rsid w:val="0032339F"/>
    <w:rsid w:val="003246AF"/>
    <w:rsid w:val="00333B9B"/>
    <w:rsid w:val="00336D36"/>
    <w:rsid w:val="003374CE"/>
    <w:rsid w:val="00342752"/>
    <w:rsid w:val="00345E28"/>
    <w:rsid w:val="0034603D"/>
    <w:rsid w:val="00353303"/>
    <w:rsid w:val="0035451D"/>
    <w:rsid w:val="00355642"/>
    <w:rsid w:val="003572E4"/>
    <w:rsid w:val="003617BB"/>
    <w:rsid w:val="00365F9C"/>
    <w:rsid w:val="0036796F"/>
    <w:rsid w:val="00370633"/>
    <w:rsid w:val="00371EB0"/>
    <w:rsid w:val="00371F06"/>
    <w:rsid w:val="003723BD"/>
    <w:rsid w:val="00373600"/>
    <w:rsid w:val="00376C57"/>
    <w:rsid w:val="00377B4D"/>
    <w:rsid w:val="003813DD"/>
    <w:rsid w:val="00381D37"/>
    <w:rsid w:val="003827CE"/>
    <w:rsid w:val="00386692"/>
    <w:rsid w:val="00386C94"/>
    <w:rsid w:val="003879A7"/>
    <w:rsid w:val="00391C89"/>
    <w:rsid w:val="00394559"/>
    <w:rsid w:val="00394E9F"/>
    <w:rsid w:val="003961A7"/>
    <w:rsid w:val="0039690B"/>
    <w:rsid w:val="00397A2A"/>
    <w:rsid w:val="003A2B32"/>
    <w:rsid w:val="003A536A"/>
    <w:rsid w:val="003B2E99"/>
    <w:rsid w:val="003B2FAC"/>
    <w:rsid w:val="003B53E4"/>
    <w:rsid w:val="003C12FD"/>
    <w:rsid w:val="003C1546"/>
    <w:rsid w:val="003C1B98"/>
    <w:rsid w:val="003C2422"/>
    <w:rsid w:val="003C3472"/>
    <w:rsid w:val="003C35EB"/>
    <w:rsid w:val="003C4036"/>
    <w:rsid w:val="003C7171"/>
    <w:rsid w:val="003C7D52"/>
    <w:rsid w:val="003D5424"/>
    <w:rsid w:val="003D5776"/>
    <w:rsid w:val="003D7806"/>
    <w:rsid w:val="003D7F22"/>
    <w:rsid w:val="003E06F3"/>
    <w:rsid w:val="003E0D82"/>
    <w:rsid w:val="003E1DE6"/>
    <w:rsid w:val="003E42A8"/>
    <w:rsid w:val="003E5776"/>
    <w:rsid w:val="003E5EB5"/>
    <w:rsid w:val="003F652B"/>
    <w:rsid w:val="003F6929"/>
    <w:rsid w:val="003F6EAF"/>
    <w:rsid w:val="004058A6"/>
    <w:rsid w:val="00412A92"/>
    <w:rsid w:val="00415C77"/>
    <w:rsid w:val="00423232"/>
    <w:rsid w:val="00424192"/>
    <w:rsid w:val="004241F5"/>
    <w:rsid w:val="00426DDF"/>
    <w:rsid w:val="00427539"/>
    <w:rsid w:val="00431E1C"/>
    <w:rsid w:val="00433935"/>
    <w:rsid w:val="00435F73"/>
    <w:rsid w:val="004374E5"/>
    <w:rsid w:val="00441BA8"/>
    <w:rsid w:val="004433C3"/>
    <w:rsid w:val="004450A0"/>
    <w:rsid w:val="004509A3"/>
    <w:rsid w:val="00453971"/>
    <w:rsid w:val="00453A75"/>
    <w:rsid w:val="00456228"/>
    <w:rsid w:val="00460DC5"/>
    <w:rsid w:val="00463177"/>
    <w:rsid w:val="0046430A"/>
    <w:rsid w:val="004644A3"/>
    <w:rsid w:val="004654EE"/>
    <w:rsid w:val="004660C1"/>
    <w:rsid w:val="00467198"/>
    <w:rsid w:val="00467243"/>
    <w:rsid w:val="00467BE8"/>
    <w:rsid w:val="00470BEA"/>
    <w:rsid w:val="004714BE"/>
    <w:rsid w:val="004718D1"/>
    <w:rsid w:val="00475C68"/>
    <w:rsid w:val="0048181B"/>
    <w:rsid w:val="00482076"/>
    <w:rsid w:val="00484DAD"/>
    <w:rsid w:val="0048619A"/>
    <w:rsid w:val="00492398"/>
    <w:rsid w:val="00493E7F"/>
    <w:rsid w:val="0049432D"/>
    <w:rsid w:val="00496691"/>
    <w:rsid w:val="00497ECE"/>
    <w:rsid w:val="004A217E"/>
    <w:rsid w:val="004A7334"/>
    <w:rsid w:val="004B004A"/>
    <w:rsid w:val="004B2B3B"/>
    <w:rsid w:val="004B3B8F"/>
    <w:rsid w:val="004B3BD8"/>
    <w:rsid w:val="004C0DDF"/>
    <w:rsid w:val="004D7024"/>
    <w:rsid w:val="004E1063"/>
    <w:rsid w:val="004E1879"/>
    <w:rsid w:val="004E24DE"/>
    <w:rsid w:val="004E4898"/>
    <w:rsid w:val="004E4A25"/>
    <w:rsid w:val="004E5E25"/>
    <w:rsid w:val="004E6574"/>
    <w:rsid w:val="004E66D9"/>
    <w:rsid w:val="004F289B"/>
    <w:rsid w:val="004F4806"/>
    <w:rsid w:val="00504DC0"/>
    <w:rsid w:val="00506DA1"/>
    <w:rsid w:val="00506FFF"/>
    <w:rsid w:val="00514B12"/>
    <w:rsid w:val="0052075F"/>
    <w:rsid w:val="0052366A"/>
    <w:rsid w:val="00523E30"/>
    <w:rsid w:val="00527C9D"/>
    <w:rsid w:val="005308E2"/>
    <w:rsid w:val="00530AE6"/>
    <w:rsid w:val="005316B4"/>
    <w:rsid w:val="005356E7"/>
    <w:rsid w:val="00541C76"/>
    <w:rsid w:val="005450EF"/>
    <w:rsid w:val="00553D6C"/>
    <w:rsid w:val="00560542"/>
    <w:rsid w:val="00561C71"/>
    <w:rsid w:val="00562128"/>
    <w:rsid w:val="00563438"/>
    <w:rsid w:val="00563D6F"/>
    <w:rsid w:val="005661C0"/>
    <w:rsid w:val="0056673D"/>
    <w:rsid w:val="005714A0"/>
    <w:rsid w:val="00575B7F"/>
    <w:rsid w:val="00576B5F"/>
    <w:rsid w:val="005772F4"/>
    <w:rsid w:val="00577AAF"/>
    <w:rsid w:val="00580CEB"/>
    <w:rsid w:val="005834A3"/>
    <w:rsid w:val="00592300"/>
    <w:rsid w:val="0059477D"/>
    <w:rsid w:val="00594FA5"/>
    <w:rsid w:val="005A186A"/>
    <w:rsid w:val="005A76DF"/>
    <w:rsid w:val="005A7A80"/>
    <w:rsid w:val="005B09B9"/>
    <w:rsid w:val="005B17EC"/>
    <w:rsid w:val="005B1E18"/>
    <w:rsid w:val="005B4081"/>
    <w:rsid w:val="005B520B"/>
    <w:rsid w:val="005C219C"/>
    <w:rsid w:val="005C31AC"/>
    <w:rsid w:val="005C52B5"/>
    <w:rsid w:val="005C66ED"/>
    <w:rsid w:val="005C7B16"/>
    <w:rsid w:val="005D0EDC"/>
    <w:rsid w:val="005D1B51"/>
    <w:rsid w:val="005D2292"/>
    <w:rsid w:val="005D4EA8"/>
    <w:rsid w:val="005D5805"/>
    <w:rsid w:val="005D6260"/>
    <w:rsid w:val="005E0230"/>
    <w:rsid w:val="005E3A90"/>
    <w:rsid w:val="005E528D"/>
    <w:rsid w:val="005E560D"/>
    <w:rsid w:val="005E74C1"/>
    <w:rsid w:val="005F2AD4"/>
    <w:rsid w:val="0060260D"/>
    <w:rsid w:val="00605620"/>
    <w:rsid w:val="00611FDE"/>
    <w:rsid w:val="006234EC"/>
    <w:rsid w:val="00627D29"/>
    <w:rsid w:val="00630D09"/>
    <w:rsid w:val="006352A7"/>
    <w:rsid w:val="006410C5"/>
    <w:rsid w:val="00641CD7"/>
    <w:rsid w:val="00645E44"/>
    <w:rsid w:val="006514FE"/>
    <w:rsid w:val="0065501E"/>
    <w:rsid w:val="00656D0F"/>
    <w:rsid w:val="00656F9B"/>
    <w:rsid w:val="006579D0"/>
    <w:rsid w:val="00657B11"/>
    <w:rsid w:val="00661C55"/>
    <w:rsid w:val="00663B8E"/>
    <w:rsid w:val="00665548"/>
    <w:rsid w:val="00666DB2"/>
    <w:rsid w:val="00666EC3"/>
    <w:rsid w:val="006742A2"/>
    <w:rsid w:val="00677054"/>
    <w:rsid w:val="00682CE1"/>
    <w:rsid w:val="0068328A"/>
    <w:rsid w:val="006846A1"/>
    <w:rsid w:val="00687E22"/>
    <w:rsid w:val="00691DF8"/>
    <w:rsid w:val="006960BD"/>
    <w:rsid w:val="006A0AB6"/>
    <w:rsid w:val="006A2F08"/>
    <w:rsid w:val="006A387E"/>
    <w:rsid w:val="006A46BF"/>
    <w:rsid w:val="006A591A"/>
    <w:rsid w:val="006B0A76"/>
    <w:rsid w:val="006B36CC"/>
    <w:rsid w:val="006B7665"/>
    <w:rsid w:val="006C0839"/>
    <w:rsid w:val="006C15B9"/>
    <w:rsid w:val="006C4249"/>
    <w:rsid w:val="006C4336"/>
    <w:rsid w:val="006C4385"/>
    <w:rsid w:val="006C5D57"/>
    <w:rsid w:val="006D24D5"/>
    <w:rsid w:val="006D5A36"/>
    <w:rsid w:val="006D6126"/>
    <w:rsid w:val="006D7B26"/>
    <w:rsid w:val="006D7EBF"/>
    <w:rsid w:val="006E0D5B"/>
    <w:rsid w:val="006E2106"/>
    <w:rsid w:val="006E3589"/>
    <w:rsid w:val="006E4F6F"/>
    <w:rsid w:val="006F13FF"/>
    <w:rsid w:val="006F278A"/>
    <w:rsid w:val="007000A3"/>
    <w:rsid w:val="0070364E"/>
    <w:rsid w:val="00706521"/>
    <w:rsid w:val="007067C7"/>
    <w:rsid w:val="00707C98"/>
    <w:rsid w:val="00710A30"/>
    <w:rsid w:val="00711FD1"/>
    <w:rsid w:val="00715125"/>
    <w:rsid w:val="00720E01"/>
    <w:rsid w:val="00722BE8"/>
    <w:rsid w:val="0072392A"/>
    <w:rsid w:val="00723B45"/>
    <w:rsid w:val="007250D6"/>
    <w:rsid w:val="0073155C"/>
    <w:rsid w:val="00731747"/>
    <w:rsid w:val="00733469"/>
    <w:rsid w:val="0073348E"/>
    <w:rsid w:val="0073526A"/>
    <w:rsid w:val="00735769"/>
    <w:rsid w:val="00735DA9"/>
    <w:rsid w:val="00737082"/>
    <w:rsid w:val="00741726"/>
    <w:rsid w:val="00742B27"/>
    <w:rsid w:val="007437FB"/>
    <w:rsid w:val="007448BA"/>
    <w:rsid w:val="00750CF3"/>
    <w:rsid w:val="00751240"/>
    <w:rsid w:val="007521EC"/>
    <w:rsid w:val="00756A23"/>
    <w:rsid w:val="00763701"/>
    <w:rsid w:val="00764A3D"/>
    <w:rsid w:val="0076525C"/>
    <w:rsid w:val="00765728"/>
    <w:rsid w:val="007707FC"/>
    <w:rsid w:val="00772260"/>
    <w:rsid w:val="00773541"/>
    <w:rsid w:val="00773C88"/>
    <w:rsid w:val="00774485"/>
    <w:rsid w:val="0077736B"/>
    <w:rsid w:val="00781D6A"/>
    <w:rsid w:val="00782844"/>
    <w:rsid w:val="0078309B"/>
    <w:rsid w:val="00784CB5"/>
    <w:rsid w:val="00785B98"/>
    <w:rsid w:val="007955CB"/>
    <w:rsid w:val="00796BE8"/>
    <w:rsid w:val="007A2C13"/>
    <w:rsid w:val="007A6BF3"/>
    <w:rsid w:val="007B1C68"/>
    <w:rsid w:val="007C1CC6"/>
    <w:rsid w:val="007C4086"/>
    <w:rsid w:val="007C4595"/>
    <w:rsid w:val="007D3244"/>
    <w:rsid w:val="007D45A7"/>
    <w:rsid w:val="007D5FAB"/>
    <w:rsid w:val="007D6484"/>
    <w:rsid w:val="007D6C4A"/>
    <w:rsid w:val="007D79B4"/>
    <w:rsid w:val="007E0990"/>
    <w:rsid w:val="007E5AE8"/>
    <w:rsid w:val="007F205F"/>
    <w:rsid w:val="007F21D5"/>
    <w:rsid w:val="007F2747"/>
    <w:rsid w:val="007F2A13"/>
    <w:rsid w:val="007F2AB8"/>
    <w:rsid w:val="007F4938"/>
    <w:rsid w:val="007F5320"/>
    <w:rsid w:val="007F63D1"/>
    <w:rsid w:val="007F7B1C"/>
    <w:rsid w:val="008014AC"/>
    <w:rsid w:val="00802655"/>
    <w:rsid w:val="00803FE9"/>
    <w:rsid w:val="00811DC8"/>
    <w:rsid w:val="0081288A"/>
    <w:rsid w:val="00820217"/>
    <w:rsid w:val="00824CB7"/>
    <w:rsid w:val="00830461"/>
    <w:rsid w:val="00832452"/>
    <w:rsid w:val="00834B59"/>
    <w:rsid w:val="00835DC7"/>
    <w:rsid w:val="00836399"/>
    <w:rsid w:val="0083792B"/>
    <w:rsid w:val="00837E85"/>
    <w:rsid w:val="008422DC"/>
    <w:rsid w:val="008427A5"/>
    <w:rsid w:val="00844C7B"/>
    <w:rsid w:val="00847072"/>
    <w:rsid w:val="00847D36"/>
    <w:rsid w:val="00853493"/>
    <w:rsid w:val="00855DB8"/>
    <w:rsid w:val="0085603E"/>
    <w:rsid w:val="00857DEC"/>
    <w:rsid w:val="0086059D"/>
    <w:rsid w:val="00861482"/>
    <w:rsid w:val="0086537D"/>
    <w:rsid w:val="008715D6"/>
    <w:rsid w:val="0087190A"/>
    <w:rsid w:val="008753B8"/>
    <w:rsid w:val="0087581B"/>
    <w:rsid w:val="00883661"/>
    <w:rsid w:val="008850A4"/>
    <w:rsid w:val="0088587E"/>
    <w:rsid w:val="00885A17"/>
    <w:rsid w:val="008876E5"/>
    <w:rsid w:val="008947F9"/>
    <w:rsid w:val="00895154"/>
    <w:rsid w:val="008973D2"/>
    <w:rsid w:val="008A0803"/>
    <w:rsid w:val="008A103F"/>
    <w:rsid w:val="008A1FB2"/>
    <w:rsid w:val="008A771F"/>
    <w:rsid w:val="008B1508"/>
    <w:rsid w:val="008B2765"/>
    <w:rsid w:val="008B4CDF"/>
    <w:rsid w:val="008B4F81"/>
    <w:rsid w:val="008B65AA"/>
    <w:rsid w:val="008C0A18"/>
    <w:rsid w:val="008C2212"/>
    <w:rsid w:val="008C32FE"/>
    <w:rsid w:val="008C3688"/>
    <w:rsid w:val="008C3EE3"/>
    <w:rsid w:val="008C4A2C"/>
    <w:rsid w:val="008C68B6"/>
    <w:rsid w:val="008D0EC9"/>
    <w:rsid w:val="008D1B7F"/>
    <w:rsid w:val="008D3A35"/>
    <w:rsid w:val="008D4535"/>
    <w:rsid w:val="008D4803"/>
    <w:rsid w:val="008D4E19"/>
    <w:rsid w:val="008D5341"/>
    <w:rsid w:val="008D68F9"/>
    <w:rsid w:val="008E3410"/>
    <w:rsid w:val="008E5DAC"/>
    <w:rsid w:val="008E751A"/>
    <w:rsid w:val="008F6032"/>
    <w:rsid w:val="009000B4"/>
    <w:rsid w:val="00903C01"/>
    <w:rsid w:val="009113A3"/>
    <w:rsid w:val="0091309D"/>
    <w:rsid w:val="00922283"/>
    <w:rsid w:val="009226C4"/>
    <w:rsid w:val="00922B29"/>
    <w:rsid w:val="00925390"/>
    <w:rsid w:val="0092608A"/>
    <w:rsid w:val="00936138"/>
    <w:rsid w:val="00940A0D"/>
    <w:rsid w:val="00941182"/>
    <w:rsid w:val="00941696"/>
    <w:rsid w:val="009517E0"/>
    <w:rsid w:val="009518F7"/>
    <w:rsid w:val="00951EEE"/>
    <w:rsid w:val="00956EB6"/>
    <w:rsid w:val="009572B2"/>
    <w:rsid w:val="009632EF"/>
    <w:rsid w:val="009645BF"/>
    <w:rsid w:val="00965111"/>
    <w:rsid w:val="00972416"/>
    <w:rsid w:val="00980A7A"/>
    <w:rsid w:val="0098214D"/>
    <w:rsid w:val="0098393B"/>
    <w:rsid w:val="0098580C"/>
    <w:rsid w:val="009877EE"/>
    <w:rsid w:val="00987E96"/>
    <w:rsid w:val="00992760"/>
    <w:rsid w:val="00992E77"/>
    <w:rsid w:val="0099698C"/>
    <w:rsid w:val="009A081A"/>
    <w:rsid w:val="009A2C1F"/>
    <w:rsid w:val="009A627C"/>
    <w:rsid w:val="009B61E4"/>
    <w:rsid w:val="009B6684"/>
    <w:rsid w:val="009B7902"/>
    <w:rsid w:val="009C307C"/>
    <w:rsid w:val="009C3B82"/>
    <w:rsid w:val="009C4ABE"/>
    <w:rsid w:val="009C638B"/>
    <w:rsid w:val="009C67E8"/>
    <w:rsid w:val="009C7835"/>
    <w:rsid w:val="009D552B"/>
    <w:rsid w:val="009D5FC9"/>
    <w:rsid w:val="009E1AA8"/>
    <w:rsid w:val="009E31A3"/>
    <w:rsid w:val="009F1D21"/>
    <w:rsid w:val="009F6976"/>
    <w:rsid w:val="009F7D35"/>
    <w:rsid w:val="00A0161D"/>
    <w:rsid w:val="00A0405D"/>
    <w:rsid w:val="00A07097"/>
    <w:rsid w:val="00A1235A"/>
    <w:rsid w:val="00A14125"/>
    <w:rsid w:val="00A143DB"/>
    <w:rsid w:val="00A23119"/>
    <w:rsid w:val="00A23AF6"/>
    <w:rsid w:val="00A23F17"/>
    <w:rsid w:val="00A2515A"/>
    <w:rsid w:val="00A252B4"/>
    <w:rsid w:val="00A253B7"/>
    <w:rsid w:val="00A25535"/>
    <w:rsid w:val="00A2557B"/>
    <w:rsid w:val="00A26CAD"/>
    <w:rsid w:val="00A27C10"/>
    <w:rsid w:val="00A300D6"/>
    <w:rsid w:val="00A32CD1"/>
    <w:rsid w:val="00A3351D"/>
    <w:rsid w:val="00A33C34"/>
    <w:rsid w:val="00A33EEB"/>
    <w:rsid w:val="00A349B0"/>
    <w:rsid w:val="00A42BE5"/>
    <w:rsid w:val="00A50935"/>
    <w:rsid w:val="00A608A1"/>
    <w:rsid w:val="00A60EA1"/>
    <w:rsid w:val="00A621B7"/>
    <w:rsid w:val="00A6249E"/>
    <w:rsid w:val="00A64CD1"/>
    <w:rsid w:val="00A6526E"/>
    <w:rsid w:val="00A71047"/>
    <w:rsid w:val="00A73780"/>
    <w:rsid w:val="00A76D32"/>
    <w:rsid w:val="00A8133D"/>
    <w:rsid w:val="00A81FCF"/>
    <w:rsid w:val="00A8791C"/>
    <w:rsid w:val="00A93F34"/>
    <w:rsid w:val="00AA001E"/>
    <w:rsid w:val="00AA0A47"/>
    <w:rsid w:val="00AA0DC7"/>
    <w:rsid w:val="00AA1E87"/>
    <w:rsid w:val="00AA20A9"/>
    <w:rsid w:val="00AA48C5"/>
    <w:rsid w:val="00AA5CC6"/>
    <w:rsid w:val="00AA73F8"/>
    <w:rsid w:val="00AB08D3"/>
    <w:rsid w:val="00AB23AB"/>
    <w:rsid w:val="00AB50AC"/>
    <w:rsid w:val="00AB69B9"/>
    <w:rsid w:val="00AB7AD2"/>
    <w:rsid w:val="00AC623A"/>
    <w:rsid w:val="00AC66F0"/>
    <w:rsid w:val="00AC771E"/>
    <w:rsid w:val="00AD7034"/>
    <w:rsid w:val="00AE093B"/>
    <w:rsid w:val="00AE198A"/>
    <w:rsid w:val="00AE250E"/>
    <w:rsid w:val="00AE44D6"/>
    <w:rsid w:val="00AE4826"/>
    <w:rsid w:val="00AE7A2B"/>
    <w:rsid w:val="00AF2692"/>
    <w:rsid w:val="00AF2933"/>
    <w:rsid w:val="00AF2E09"/>
    <w:rsid w:val="00AF417D"/>
    <w:rsid w:val="00AF4B04"/>
    <w:rsid w:val="00B01FBF"/>
    <w:rsid w:val="00B0442F"/>
    <w:rsid w:val="00B046B1"/>
    <w:rsid w:val="00B05531"/>
    <w:rsid w:val="00B108A5"/>
    <w:rsid w:val="00B12A0E"/>
    <w:rsid w:val="00B12EEF"/>
    <w:rsid w:val="00B156A1"/>
    <w:rsid w:val="00B1612A"/>
    <w:rsid w:val="00B16176"/>
    <w:rsid w:val="00B216DB"/>
    <w:rsid w:val="00B2340A"/>
    <w:rsid w:val="00B24B08"/>
    <w:rsid w:val="00B252BD"/>
    <w:rsid w:val="00B304D8"/>
    <w:rsid w:val="00B310CC"/>
    <w:rsid w:val="00B31345"/>
    <w:rsid w:val="00B33953"/>
    <w:rsid w:val="00B36601"/>
    <w:rsid w:val="00B41D4A"/>
    <w:rsid w:val="00B4214E"/>
    <w:rsid w:val="00B422F9"/>
    <w:rsid w:val="00B44C08"/>
    <w:rsid w:val="00B46974"/>
    <w:rsid w:val="00B46F69"/>
    <w:rsid w:val="00B479E2"/>
    <w:rsid w:val="00B52DD0"/>
    <w:rsid w:val="00B534A4"/>
    <w:rsid w:val="00B545B9"/>
    <w:rsid w:val="00B5475A"/>
    <w:rsid w:val="00B55E6C"/>
    <w:rsid w:val="00B6006A"/>
    <w:rsid w:val="00B623DC"/>
    <w:rsid w:val="00B66B30"/>
    <w:rsid w:val="00B66CE6"/>
    <w:rsid w:val="00B67ED4"/>
    <w:rsid w:val="00B71E5D"/>
    <w:rsid w:val="00B74600"/>
    <w:rsid w:val="00B7519B"/>
    <w:rsid w:val="00B7577F"/>
    <w:rsid w:val="00B80BA9"/>
    <w:rsid w:val="00B87FE5"/>
    <w:rsid w:val="00B92D98"/>
    <w:rsid w:val="00B9440E"/>
    <w:rsid w:val="00B94C2F"/>
    <w:rsid w:val="00B94C36"/>
    <w:rsid w:val="00BA0502"/>
    <w:rsid w:val="00BA3436"/>
    <w:rsid w:val="00BA3A1E"/>
    <w:rsid w:val="00BA3F0B"/>
    <w:rsid w:val="00BA4754"/>
    <w:rsid w:val="00BA584B"/>
    <w:rsid w:val="00BA6193"/>
    <w:rsid w:val="00BA688B"/>
    <w:rsid w:val="00BA79FE"/>
    <w:rsid w:val="00BB133F"/>
    <w:rsid w:val="00BC019A"/>
    <w:rsid w:val="00BC06DA"/>
    <w:rsid w:val="00BC28C2"/>
    <w:rsid w:val="00BC3F79"/>
    <w:rsid w:val="00BC59CF"/>
    <w:rsid w:val="00BC6E89"/>
    <w:rsid w:val="00BC7012"/>
    <w:rsid w:val="00BD5EC8"/>
    <w:rsid w:val="00BE153C"/>
    <w:rsid w:val="00BE313D"/>
    <w:rsid w:val="00BE3567"/>
    <w:rsid w:val="00BE463B"/>
    <w:rsid w:val="00BE515E"/>
    <w:rsid w:val="00BF0C7C"/>
    <w:rsid w:val="00BF1B70"/>
    <w:rsid w:val="00BF3417"/>
    <w:rsid w:val="00BF4732"/>
    <w:rsid w:val="00BF5AFD"/>
    <w:rsid w:val="00C034BA"/>
    <w:rsid w:val="00C03B43"/>
    <w:rsid w:val="00C045B5"/>
    <w:rsid w:val="00C04764"/>
    <w:rsid w:val="00C128FA"/>
    <w:rsid w:val="00C12E25"/>
    <w:rsid w:val="00C1392C"/>
    <w:rsid w:val="00C14855"/>
    <w:rsid w:val="00C16577"/>
    <w:rsid w:val="00C16DA6"/>
    <w:rsid w:val="00C17273"/>
    <w:rsid w:val="00C32B25"/>
    <w:rsid w:val="00C35508"/>
    <w:rsid w:val="00C35A57"/>
    <w:rsid w:val="00C35E3E"/>
    <w:rsid w:val="00C36B8D"/>
    <w:rsid w:val="00C44D73"/>
    <w:rsid w:val="00C45855"/>
    <w:rsid w:val="00C5548D"/>
    <w:rsid w:val="00C560FC"/>
    <w:rsid w:val="00C61618"/>
    <w:rsid w:val="00C6428E"/>
    <w:rsid w:val="00C71D43"/>
    <w:rsid w:val="00C72820"/>
    <w:rsid w:val="00C732A4"/>
    <w:rsid w:val="00C738C9"/>
    <w:rsid w:val="00C73B8A"/>
    <w:rsid w:val="00C75355"/>
    <w:rsid w:val="00C756B5"/>
    <w:rsid w:val="00C7613D"/>
    <w:rsid w:val="00C7714B"/>
    <w:rsid w:val="00C77215"/>
    <w:rsid w:val="00C77A50"/>
    <w:rsid w:val="00C8103D"/>
    <w:rsid w:val="00C82E59"/>
    <w:rsid w:val="00C865AB"/>
    <w:rsid w:val="00C950A8"/>
    <w:rsid w:val="00C95F90"/>
    <w:rsid w:val="00C960B8"/>
    <w:rsid w:val="00CA07A5"/>
    <w:rsid w:val="00CA086F"/>
    <w:rsid w:val="00CA09CC"/>
    <w:rsid w:val="00CA1BDD"/>
    <w:rsid w:val="00CA3952"/>
    <w:rsid w:val="00CB0102"/>
    <w:rsid w:val="00CB0AAD"/>
    <w:rsid w:val="00CB2780"/>
    <w:rsid w:val="00CB6299"/>
    <w:rsid w:val="00CB6A33"/>
    <w:rsid w:val="00CC03DB"/>
    <w:rsid w:val="00CC286D"/>
    <w:rsid w:val="00CC5A22"/>
    <w:rsid w:val="00CD12FE"/>
    <w:rsid w:val="00CD2852"/>
    <w:rsid w:val="00CD3C64"/>
    <w:rsid w:val="00CD563A"/>
    <w:rsid w:val="00CD6B8B"/>
    <w:rsid w:val="00CE44BD"/>
    <w:rsid w:val="00CE4C3C"/>
    <w:rsid w:val="00CE6810"/>
    <w:rsid w:val="00CE7593"/>
    <w:rsid w:val="00CF048C"/>
    <w:rsid w:val="00CF0D95"/>
    <w:rsid w:val="00CF1BA5"/>
    <w:rsid w:val="00CF209D"/>
    <w:rsid w:val="00CF3469"/>
    <w:rsid w:val="00CF3AA8"/>
    <w:rsid w:val="00CF4BFB"/>
    <w:rsid w:val="00CF4C23"/>
    <w:rsid w:val="00CF598B"/>
    <w:rsid w:val="00D00883"/>
    <w:rsid w:val="00D0124C"/>
    <w:rsid w:val="00D06699"/>
    <w:rsid w:val="00D1094C"/>
    <w:rsid w:val="00D10F0B"/>
    <w:rsid w:val="00D16B42"/>
    <w:rsid w:val="00D1794B"/>
    <w:rsid w:val="00D20D11"/>
    <w:rsid w:val="00D2275C"/>
    <w:rsid w:val="00D2291C"/>
    <w:rsid w:val="00D22CCE"/>
    <w:rsid w:val="00D26A2F"/>
    <w:rsid w:val="00D27606"/>
    <w:rsid w:val="00D30024"/>
    <w:rsid w:val="00D31F46"/>
    <w:rsid w:val="00D34F96"/>
    <w:rsid w:val="00D403D4"/>
    <w:rsid w:val="00D41F0C"/>
    <w:rsid w:val="00D4223D"/>
    <w:rsid w:val="00D436CA"/>
    <w:rsid w:val="00D43DA1"/>
    <w:rsid w:val="00D44D04"/>
    <w:rsid w:val="00D45982"/>
    <w:rsid w:val="00D45C22"/>
    <w:rsid w:val="00D45E05"/>
    <w:rsid w:val="00D46F74"/>
    <w:rsid w:val="00D47717"/>
    <w:rsid w:val="00D522F6"/>
    <w:rsid w:val="00D567BF"/>
    <w:rsid w:val="00D56A0B"/>
    <w:rsid w:val="00D612F6"/>
    <w:rsid w:val="00D6240F"/>
    <w:rsid w:val="00D64063"/>
    <w:rsid w:val="00D649B1"/>
    <w:rsid w:val="00D64FF7"/>
    <w:rsid w:val="00D76D27"/>
    <w:rsid w:val="00D804D0"/>
    <w:rsid w:val="00D81E9A"/>
    <w:rsid w:val="00D84296"/>
    <w:rsid w:val="00D8438A"/>
    <w:rsid w:val="00D87961"/>
    <w:rsid w:val="00D9032E"/>
    <w:rsid w:val="00D91403"/>
    <w:rsid w:val="00D91424"/>
    <w:rsid w:val="00D96AE0"/>
    <w:rsid w:val="00D96E24"/>
    <w:rsid w:val="00D9766F"/>
    <w:rsid w:val="00DA14E3"/>
    <w:rsid w:val="00DA25C1"/>
    <w:rsid w:val="00DA6621"/>
    <w:rsid w:val="00DA7F66"/>
    <w:rsid w:val="00DB10DC"/>
    <w:rsid w:val="00DB456D"/>
    <w:rsid w:val="00DB5B22"/>
    <w:rsid w:val="00DB6406"/>
    <w:rsid w:val="00DC2D91"/>
    <w:rsid w:val="00DD1198"/>
    <w:rsid w:val="00DD393E"/>
    <w:rsid w:val="00DD45AA"/>
    <w:rsid w:val="00DE11B0"/>
    <w:rsid w:val="00DE19F2"/>
    <w:rsid w:val="00DE1F6A"/>
    <w:rsid w:val="00DE21CA"/>
    <w:rsid w:val="00DE59D9"/>
    <w:rsid w:val="00DE705F"/>
    <w:rsid w:val="00DE7E65"/>
    <w:rsid w:val="00DF2760"/>
    <w:rsid w:val="00E00066"/>
    <w:rsid w:val="00E1029D"/>
    <w:rsid w:val="00E16223"/>
    <w:rsid w:val="00E1787E"/>
    <w:rsid w:val="00E2082C"/>
    <w:rsid w:val="00E215C5"/>
    <w:rsid w:val="00E23F1B"/>
    <w:rsid w:val="00E24105"/>
    <w:rsid w:val="00E25C33"/>
    <w:rsid w:val="00E329A8"/>
    <w:rsid w:val="00E33FF1"/>
    <w:rsid w:val="00E345DC"/>
    <w:rsid w:val="00E35E7E"/>
    <w:rsid w:val="00E4058A"/>
    <w:rsid w:val="00E41BA3"/>
    <w:rsid w:val="00E43550"/>
    <w:rsid w:val="00E43E4D"/>
    <w:rsid w:val="00E4467B"/>
    <w:rsid w:val="00E44C8B"/>
    <w:rsid w:val="00E477C9"/>
    <w:rsid w:val="00E52B17"/>
    <w:rsid w:val="00E5529B"/>
    <w:rsid w:val="00E56442"/>
    <w:rsid w:val="00E60CC5"/>
    <w:rsid w:val="00E66171"/>
    <w:rsid w:val="00E6666F"/>
    <w:rsid w:val="00E75E3F"/>
    <w:rsid w:val="00E76E7B"/>
    <w:rsid w:val="00E869E4"/>
    <w:rsid w:val="00E90083"/>
    <w:rsid w:val="00E90BFE"/>
    <w:rsid w:val="00E94FBB"/>
    <w:rsid w:val="00E9681C"/>
    <w:rsid w:val="00EA0D6C"/>
    <w:rsid w:val="00EA1253"/>
    <w:rsid w:val="00EA1D6F"/>
    <w:rsid w:val="00EA31A0"/>
    <w:rsid w:val="00EA3699"/>
    <w:rsid w:val="00EA560E"/>
    <w:rsid w:val="00EA695A"/>
    <w:rsid w:val="00EB117B"/>
    <w:rsid w:val="00EB3387"/>
    <w:rsid w:val="00EB3A46"/>
    <w:rsid w:val="00EB3AAD"/>
    <w:rsid w:val="00EB422C"/>
    <w:rsid w:val="00EC04FD"/>
    <w:rsid w:val="00EC1A11"/>
    <w:rsid w:val="00EC4C25"/>
    <w:rsid w:val="00EC63CE"/>
    <w:rsid w:val="00EC7506"/>
    <w:rsid w:val="00ED1519"/>
    <w:rsid w:val="00ED3E6F"/>
    <w:rsid w:val="00ED6210"/>
    <w:rsid w:val="00ED6741"/>
    <w:rsid w:val="00EE1B09"/>
    <w:rsid w:val="00EE7975"/>
    <w:rsid w:val="00EF1641"/>
    <w:rsid w:val="00EF16A6"/>
    <w:rsid w:val="00EF3F17"/>
    <w:rsid w:val="00EF4DA9"/>
    <w:rsid w:val="00EF50DE"/>
    <w:rsid w:val="00EF5647"/>
    <w:rsid w:val="00EF723E"/>
    <w:rsid w:val="00EF7BDC"/>
    <w:rsid w:val="00F00826"/>
    <w:rsid w:val="00F03573"/>
    <w:rsid w:val="00F0401C"/>
    <w:rsid w:val="00F04040"/>
    <w:rsid w:val="00F04B24"/>
    <w:rsid w:val="00F04BA8"/>
    <w:rsid w:val="00F057F8"/>
    <w:rsid w:val="00F06F8D"/>
    <w:rsid w:val="00F06FC0"/>
    <w:rsid w:val="00F07E43"/>
    <w:rsid w:val="00F127D9"/>
    <w:rsid w:val="00F14D3A"/>
    <w:rsid w:val="00F322F5"/>
    <w:rsid w:val="00F3343F"/>
    <w:rsid w:val="00F3352C"/>
    <w:rsid w:val="00F35E99"/>
    <w:rsid w:val="00F41925"/>
    <w:rsid w:val="00F4397E"/>
    <w:rsid w:val="00F43E84"/>
    <w:rsid w:val="00F442D9"/>
    <w:rsid w:val="00F44EA8"/>
    <w:rsid w:val="00F46E1E"/>
    <w:rsid w:val="00F51D36"/>
    <w:rsid w:val="00F52B6F"/>
    <w:rsid w:val="00F54AF5"/>
    <w:rsid w:val="00F554DD"/>
    <w:rsid w:val="00F555A3"/>
    <w:rsid w:val="00F573C0"/>
    <w:rsid w:val="00F63986"/>
    <w:rsid w:val="00F65A82"/>
    <w:rsid w:val="00F67FE2"/>
    <w:rsid w:val="00F707C3"/>
    <w:rsid w:val="00F7090F"/>
    <w:rsid w:val="00F71818"/>
    <w:rsid w:val="00F74290"/>
    <w:rsid w:val="00F75225"/>
    <w:rsid w:val="00F7594E"/>
    <w:rsid w:val="00F772C1"/>
    <w:rsid w:val="00F83DC4"/>
    <w:rsid w:val="00F842D8"/>
    <w:rsid w:val="00F85D48"/>
    <w:rsid w:val="00F87FA1"/>
    <w:rsid w:val="00F93A0F"/>
    <w:rsid w:val="00F968E1"/>
    <w:rsid w:val="00F97BF3"/>
    <w:rsid w:val="00FA3893"/>
    <w:rsid w:val="00FA6DB2"/>
    <w:rsid w:val="00FB25B8"/>
    <w:rsid w:val="00FB5184"/>
    <w:rsid w:val="00FB7D03"/>
    <w:rsid w:val="00FC05C9"/>
    <w:rsid w:val="00FC1D7C"/>
    <w:rsid w:val="00FC1DEC"/>
    <w:rsid w:val="00FC50C6"/>
    <w:rsid w:val="00FC5CF0"/>
    <w:rsid w:val="00FC64A3"/>
    <w:rsid w:val="00FD155C"/>
    <w:rsid w:val="00FD2476"/>
    <w:rsid w:val="00FD3064"/>
    <w:rsid w:val="00FD321B"/>
    <w:rsid w:val="00FE0C18"/>
    <w:rsid w:val="00FE294D"/>
    <w:rsid w:val="00FE2ACE"/>
    <w:rsid w:val="00FE48A6"/>
    <w:rsid w:val="00FE7D72"/>
    <w:rsid w:val="00FF19BB"/>
    <w:rsid w:val="00FF1FC0"/>
    <w:rsid w:val="00FF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03"/>
  </w:style>
  <w:style w:type="paragraph" w:styleId="1">
    <w:name w:val="heading 1"/>
    <w:basedOn w:val="a"/>
    <w:next w:val="a"/>
    <w:link w:val="10"/>
    <w:uiPriority w:val="9"/>
    <w:qFormat/>
    <w:rsid w:val="000066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65A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0066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0665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11">
    <w:name w:val="Абзац списка1"/>
    <w:basedOn w:val="a"/>
    <w:rsid w:val="00B304D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B304D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2841AE"/>
    <w:pPr>
      <w:shd w:val="clear" w:color="auto" w:fill="FFFFFF"/>
      <w:spacing w:before="360" w:after="0" w:line="322" w:lineRule="exact"/>
      <w:ind w:hanging="680"/>
      <w:jc w:val="both"/>
    </w:pPr>
    <w:rPr>
      <w:rFonts w:ascii="Times New Roman" w:eastAsia="Arial Unicode MS" w:hAnsi="Times New Roman" w:cs="Times New Roman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2841AE"/>
    <w:rPr>
      <w:rFonts w:ascii="Times New Roman" w:eastAsia="Arial Unicode MS" w:hAnsi="Times New Roman" w:cs="Times New Roman"/>
      <w:sz w:val="28"/>
      <w:szCs w:val="28"/>
      <w:shd w:val="clear" w:color="auto" w:fill="FFFFFF"/>
      <w:lang w:val="uk-UA" w:eastAsia="uk-UA"/>
    </w:rPr>
  </w:style>
  <w:style w:type="paragraph" w:customStyle="1" w:styleId="TableContents">
    <w:name w:val="Table Contents"/>
    <w:basedOn w:val="a"/>
    <w:rsid w:val="008C3E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7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4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1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4905"/>
  </w:style>
  <w:style w:type="paragraph" w:styleId="ac">
    <w:name w:val="footer"/>
    <w:basedOn w:val="a"/>
    <w:link w:val="ad"/>
    <w:uiPriority w:val="99"/>
    <w:semiHidden/>
    <w:unhideWhenUsed/>
    <w:rsid w:val="0011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4905"/>
  </w:style>
  <w:style w:type="character" w:customStyle="1" w:styleId="ae">
    <w:name w:val="Основной текст_"/>
    <w:link w:val="12"/>
    <w:locked/>
    <w:rsid w:val="00B46974"/>
    <w:rPr>
      <w:spacing w:val="3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e"/>
    <w:rsid w:val="00B46974"/>
    <w:pPr>
      <w:widowControl w:val="0"/>
      <w:shd w:val="clear" w:color="auto" w:fill="FFFFFF"/>
      <w:spacing w:before="300" w:after="0" w:line="322" w:lineRule="exact"/>
      <w:jc w:val="both"/>
    </w:pPr>
    <w:rPr>
      <w:spacing w:val="3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rsid w:val="005308E2"/>
    <w:rPr>
      <w:rFonts w:ascii="Times New Roman" w:hAnsi="Times New Roman" w:cs="Times New Roman"/>
      <w:color w:val="000000"/>
      <w:spacing w:val="2"/>
      <w:w w:val="100"/>
      <w:position w:val="0"/>
      <w:sz w:val="25"/>
      <w:szCs w:val="25"/>
      <w:u w:val="none"/>
      <w:lang w:val="uk-UA"/>
    </w:rPr>
  </w:style>
  <w:style w:type="character" w:customStyle="1" w:styleId="12pt">
    <w:name w:val="Основной текст + 12 pt"/>
    <w:basedOn w:val="ae"/>
    <w:rsid w:val="000C4B6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6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65A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0066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0665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11">
    <w:name w:val="Абзац списка1"/>
    <w:basedOn w:val="a"/>
    <w:rsid w:val="00B304D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B304D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2841AE"/>
    <w:pPr>
      <w:shd w:val="clear" w:color="auto" w:fill="FFFFFF"/>
      <w:spacing w:before="360" w:after="0" w:line="322" w:lineRule="exact"/>
      <w:ind w:hanging="680"/>
      <w:jc w:val="both"/>
    </w:pPr>
    <w:rPr>
      <w:rFonts w:ascii="Times New Roman" w:eastAsia="Arial Unicode MS" w:hAnsi="Times New Roman" w:cs="Times New Roman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2841AE"/>
    <w:rPr>
      <w:rFonts w:ascii="Times New Roman" w:eastAsia="Arial Unicode MS" w:hAnsi="Times New Roman" w:cs="Times New Roman"/>
      <w:sz w:val="28"/>
      <w:szCs w:val="28"/>
      <w:shd w:val="clear" w:color="auto" w:fill="FFFFFF"/>
      <w:lang w:val="uk-UA" w:eastAsia="uk-UA"/>
    </w:rPr>
  </w:style>
  <w:style w:type="paragraph" w:customStyle="1" w:styleId="TableContents">
    <w:name w:val="Table Contents"/>
    <w:basedOn w:val="a"/>
    <w:rsid w:val="008C3E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7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/pr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73AF4-3B31-4263-82E3-43327FAF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Misura_OO</dc:creator>
  <cp:lastModifiedBy>User</cp:lastModifiedBy>
  <cp:revision>5</cp:revision>
  <cp:lastPrinted>2021-05-20T11:02:00Z</cp:lastPrinted>
  <dcterms:created xsi:type="dcterms:W3CDTF">2021-09-03T12:03:00Z</dcterms:created>
  <dcterms:modified xsi:type="dcterms:W3CDTF">2021-09-03T12:15:00Z</dcterms:modified>
</cp:coreProperties>
</file>