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2373" w14:textId="3BCFE00A" w:rsidR="004E774B" w:rsidRPr="004E774B" w:rsidRDefault="004E774B" w:rsidP="004E77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774B">
        <w:rPr>
          <w:noProof/>
        </w:rPr>
        <w:drawing>
          <wp:inline distT="0" distB="0" distL="0" distR="0" wp14:anchorId="79A6C6A2" wp14:editId="3FA86FA5">
            <wp:extent cx="5143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FAA26" w14:textId="77777777" w:rsidR="004E774B" w:rsidRPr="004E774B" w:rsidRDefault="004E774B" w:rsidP="004E77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КОВЕЛЬСЬКИЙ МІСЬКРАЙОННИЙ СУД</w:t>
      </w:r>
    </w:p>
    <w:p w14:paraId="174F5690" w14:textId="77777777" w:rsidR="004E774B" w:rsidRPr="004E774B" w:rsidRDefault="004E774B" w:rsidP="004E77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ВОЛИНСЬКОЇ ОБЛАСТІ</w:t>
      </w:r>
    </w:p>
    <w:p w14:paraId="59B89539" w14:textId="775F72A9" w:rsidR="004E774B" w:rsidRPr="004E774B" w:rsidRDefault="004E774B" w:rsidP="004E77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 Незалежності, 15, м. Ковель, 45008,</w:t>
      </w:r>
    </w:p>
    <w:p w14:paraId="19418D6B" w14:textId="77777777" w:rsidR="004E774B" w:rsidRPr="004E774B" w:rsidRDefault="004E774B" w:rsidP="004E77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тел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./факс (03352 ) 5-90-66, тел.3-38-85, e-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mail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: inbox@kv.vl.court.gov.ua, код ЄДРПОУ</w:t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02890423</w:t>
      </w:r>
    </w:p>
    <w:p w14:paraId="02DAEFF5" w14:textId="77777777" w:rsidR="004E774B" w:rsidRPr="004E774B" w:rsidRDefault="004E774B" w:rsidP="004E774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Вихідний номер 159/7172/23/5567/2024 від 18 березня 2024 року </w:t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24343251" w14:textId="77777777" w:rsidR="004E774B" w:rsidRPr="004E774B" w:rsidRDefault="004E774B" w:rsidP="004E774B">
      <w:pPr>
        <w:spacing w:before="100" w:beforeAutospacing="1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СУДОВЕ ОГОЛОШЕННЯ</w:t>
      </w:r>
      <w:r w:rsidRPr="004E77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  <w:r w:rsidRPr="004E774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14:paraId="017B1CA2" w14:textId="77777777" w:rsidR="004E774B" w:rsidRPr="004E774B" w:rsidRDefault="004E774B" w:rsidP="004E774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Ковельський міськрайонний суд Волинської області за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Ковель, вул. Незалежності, 15 на  13:00   годину  18 квітня 2024  року (головуючий суддя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Шишилін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О.Г. ), викликається відповідач  Федорук Дарія Володимирівна 26.03.202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р.н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яка проживає в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м.Ковель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вул.Мічуріна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 кв.71 , - у цивільній справі № 159/7172/23 , провадження № 2/159/249/24 за позовом Ковельської міської ради до Федорук Дарії Володимирівни її неповнолітнього сина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Римарчука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Марко Тарасовича, 2015 </w:t>
      </w:r>
      <w:proofErr w:type="spellStart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р.н</w:t>
      </w:r>
      <w:proofErr w:type="spellEnd"/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., третя особа: Комунальне некомерційне підприємство Ковельське міськрайонне територіальне медичне об’єднання Ковельської міської ради Волинської області , орган опіки та піклування виконавчого комітету Ковельської міської ради, Стоянович Світлана Миколаївна, Стоянович Віктор Миколайович про втрату права користування жилим приміщенням .</w:t>
      </w:r>
    </w:p>
    <w:p w14:paraId="6B0616BD" w14:textId="77777777" w:rsidR="004E774B" w:rsidRPr="004E774B" w:rsidRDefault="004E774B" w:rsidP="004E774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Відповідач   має право надіслати суду відзив на позовну заяву, який повинен відповідати вимогам ст. 178 ЦПК України, і всі письмові та електронні докази (які можливо доставити до суду), висновки експертів і заяви свідків, що підтверджують заперечення проти позову. Відповідно до вимог ч. 4 ст. 178 ЦПК України, одночасно з надісланням (наданням) відзиву до суду, копію відзиву та доданих до нього документів відповідач зобов’язаний надіслати іншим учасникам справи. У разі ненадання відповідачем відзиву у встановлений судом строк без поважних причин суд вирішує справу за наявними матеріалами (ч. 8 ст. 178 ЦПК України).</w:t>
      </w:r>
    </w:p>
    <w:p w14:paraId="63A35116" w14:textId="77777777" w:rsidR="004E774B" w:rsidRPr="004E774B" w:rsidRDefault="004E774B" w:rsidP="004E774B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разі неявки в судове засідання відповідача справа буде розглянута у його відсутності за наявними у справі доказами.</w:t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4E774B" w:rsidRPr="004E774B" w14:paraId="741A7525" w14:textId="77777777" w:rsidTr="004E774B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AAB1D" w14:textId="77777777" w:rsidR="004E774B" w:rsidRPr="004E774B" w:rsidRDefault="004E774B" w:rsidP="004E7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7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 Ковельського</w:t>
            </w:r>
          </w:p>
          <w:p w14:paraId="16331D27" w14:textId="77777777" w:rsidR="004E774B" w:rsidRPr="004E774B" w:rsidRDefault="004E774B" w:rsidP="004E7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7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21BB0" w14:textId="77777777" w:rsidR="004E774B" w:rsidRPr="004E774B" w:rsidRDefault="004E774B" w:rsidP="004E774B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1D0376" w14:textId="77777777" w:rsidR="004E774B" w:rsidRPr="004E774B" w:rsidRDefault="004E774B" w:rsidP="004E77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7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О. Г. </w:t>
            </w:r>
            <w:proofErr w:type="spellStart"/>
            <w:r w:rsidRPr="004E77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Шишилін</w:t>
            </w:r>
            <w:proofErr w:type="spellEnd"/>
          </w:p>
        </w:tc>
      </w:tr>
    </w:tbl>
    <w:p w14:paraId="7137D625" w14:textId="0433F1D7" w:rsidR="00576D68" w:rsidRDefault="004E774B" w:rsidP="004E774B">
      <w:pPr>
        <w:spacing w:before="100" w:beforeAutospacing="1" w:after="240"/>
      </w:pPr>
      <w:r w:rsidRPr="004E774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576D68" w:rsidSect="004E774B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766"/>
    <w:rsid w:val="001F7766"/>
    <w:rsid w:val="004E774B"/>
    <w:rsid w:val="00576D68"/>
    <w:rsid w:val="00A0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5438"/>
  <w15:chartTrackingRefBased/>
  <w15:docId w15:val="{570ACDC2-3A9C-4772-B52B-07F9D2B7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4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4E774B"/>
  </w:style>
  <w:style w:type="paragraph" w:customStyle="1" w:styleId="rvps3">
    <w:name w:val="rvps3"/>
    <w:basedOn w:val="a"/>
    <w:rsid w:val="004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4E774B"/>
  </w:style>
  <w:style w:type="character" w:customStyle="1" w:styleId="rvts18">
    <w:name w:val="rvts18"/>
    <w:basedOn w:val="a0"/>
    <w:rsid w:val="004E774B"/>
  </w:style>
  <w:style w:type="paragraph" w:styleId="a3">
    <w:name w:val="Normal (Web)"/>
    <w:basedOn w:val="a"/>
    <w:uiPriority w:val="99"/>
    <w:semiHidden/>
    <w:unhideWhenUsed/>
    <w:rsid w:val="004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4E774B"/>
  </w:style>
  <w:style w:type="character" w:customStyle="1" w:styleId="rvts19">
    <w:name w:val="rvts19"/>
    <w:basedOn w:val="a0"/>
    <w:rsid w:val="004E774B"/>
  </w:style>
  <w:style w:type="character" w:customStyle="1" w:styleId="rvts21">
    <w:name w:val="rvts21"/>
    <w:basedOn w:val="a0"/>
    <w:rsid w:val="004E774B"/>
  </w:style>
  <w:style w:type="character" w:customStyle="1" w:styleId="rvts23">
    <w:name w:val="rvts23"/>
    <w:basedOn w:val="a0"/>
    <w:rsid w:val="004E774B"/>
  </w:style>
  <w:style w:type="paragraph" w:customStyle="1" w:styleId="rvps4">
    <w:name w:val="rvps4"/>
    <w:basedOn w:val="a"/>
    <w:rsid w:val="004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">
    <w:name w:val="rvps5"/>
    <w:basedOn w:val="a"/>
    <w:rsid w:val="004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4">
    <w:name w:val="rvts24"/>
    <w:basedOn w:val="a0"/>
    <w:rsid w:val="004E774B"/>
  </w:style>
  <w:style w:type="character" w:customStyle="1" w:styleId="rvts25">
    <w:name w:val="rvts25"/>
    <w:basedOn w:val="a0"/>
    <w:rsid w:val="004E774B"/>
  </w:style>
  <w:style w:type="paragraph" w:customStyle="1" w:styleId="rvps2">
    <w:name w:val="rvps2"/>
    <w:basedOn w:val="a"/>
    <w:rsid w:val="004E7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8">
    <w:name w:val="rvts28"/>
    <w:basedOn w:val="a0"/>
    <w:rsid w:val="004E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Бондар</dc:creator>
  <cp:keywords/>
  <dc:description/>
  <cp:lastModifiedBy>Олександр Бондар</cp:lastModifiedBy>
  <cp:revision>3</cp:revision>
  <dcterms:created xsi:type="dcterms:W3CDTF">2024-03-18T12:15:00Z</dcterms:created>
  <dcterms:modified xsi:type="dcterms:W3CDTF">2024-03-18T12:44:00Z</dcterms:modified>
</cp:coreProperties>
</file>