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0F" w:rsidRPr="00BC130F" w:rsidRDefault="00BC130F" w:rsidP="00BC130F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Оголошення про виклик особи зареєстроване місце проживання (перебування), місцезнаходження чи місце роботи якого невідоме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BC130F" w:rsidRPr="00BC130F" w:rsidRDefault="00BC130F" w:rsidP="00BC130F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Дата документу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12.01.24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Справа №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159/7104/23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br/>
      </w:r>
    </w:p>
    <w:p w:rsidR="00BC130F" w:rsidRPr="00BC130F" w:rsidRDefault="00BC130F" w:rsidP="00BC130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       </w:t>
      </w:r>
      <w:bookmarkStart w:id="0" w:name="_GoBack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Ковельський міськрайонний суд Волинської області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викликає 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Оккіпінті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Кармело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у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розірвання шлюбу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як: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відповідач</w:t>
      </w:r>
      <w:r w:rsidRPr="00BC130F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цивільній справі № 159/7104/23, провадження № 2/159/1467/23 за позовом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Оккіпінті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Віти Анатоліївни, від імені якої діє представник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Колошкін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Павло Ігорович  до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Оккіпінті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Кармело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про розірвання шлюбу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на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11:00</w:t>
      </w:r>
      <w:r w:rsidRPr="00BC130F">
        <w:rPr>
          <w:rFonts w:ascii="Times New Roman" w:eastAsia="Times New Roman" w:hAnsi="Times New Roman" w:cs="Times New Roman"/>
          <w:color w:val="4BACC6"/>
          <w:sz w:val="20"/>
          <w:szCs w:val="20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год.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02.02.24</w:t>
      </w:r>
      <w:r w:rsidRPr="00BC130F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року. Адреса </w:t>
      </w:r>
      <w:proofErr w:type="spellStart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суду: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</w:t>
      </w:r>
      <w:proofErr w:type="spellEnd"/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 Ковель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вул. Незалежності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15</w:t>
      </w:r>
    </w:p>
    <w:p w:rsidR="00BC130F" w:rsidRPr="00BC130F" w:rsidRDefault="00BC130F" w:rsidP="00BC130F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Додатково пропонуємо подати такі докази: </w:t>
      </w: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паспорт</w:t>
      </w:r>
      <w:r w:rsidRPr="00BC130F">
        <w:rPr>
          <w:rFonts w:ascii="Times New Roman" w:eastAsia="Times New Roman" w:hAnsi="Times New Roman" w:cs="Times New Roman"/>
          <w:i/>
          <w:iCs/>
          <w:color w:val="4BACC6"/>
          <w:sz w:val="20"/>
          <w:szCs w:val="20"/>
          <w:lang w:eastAsia="uk-UA"/>
        </w:rPr>
        <w:t>.</w:t>
      </w:r>
    </w:p>
    <w:bookmarkEnd w:id="0"/>
    <w:p w:rsidR="00BC130F" w:rsidRPr="00BC130F" w:rsidRDefault="00BC130F" w:rsidP="00BC130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Відповідач має право надіслати суду відзив на позовну заяву, який повинен відповідати вимогам ст. 178 ЦПК України і всі письмові та електронні докази (які можливо доставити до суду), висновки експертів і заяви свідків, що підтверджують заперечення проти позову.</w:t>
      </w:r>
    </w:p>
    <w:p w:rsidR="00BC130F" w:rsidRPr="00BC130F" w:rsidRDefault="00BC130F" w:rsidP="00BC130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).</w:t>
      </w:r>
    </w:p>
    <w:p w:rsidR="00BC130F" w:rsidRPr="00BC130F" w:rsidRDefault="00BC130F" w:rsidP="00BC130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 того, суд роз’яснює відповідачу обов’язок повідомити суд про причини неявки в судове засідання.</w:t>
      </w:r>
    </w:p>
    <w:p w:rsidR="00BC130F" w:rsidRPr="00BC130F" w:rsidRDefault="00BC130F" w:rsidP="00BC130F">
      <w:pPr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Наслідки неявки в судове засідання</w:t>
      </w:r>
    </w:p>
    <w:p w:rsidR="00BC130F" w:rsidRPr="00BC130F" w:rsidRDefault="00BC130F" w:rsidP="00BC130F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Наслідки неявки в судове засідання особи, яка викликається, передбачені статтями 147, 148, 223, 372 Цивільного процесуального кодексу України або статтями 148, 149, 205, 313 Кодексу адміністративного судочинства України.</w:t>
      </w:r>
    </w:p>
    <w:p w:rsidR="00BC130F" w:rsidRPr="00BC130F" w:rsidRDefault="00BC130F" w:rsidP="00BC130F">
      <w:pPr>
        <w:spacing w:after="240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BC130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неявки в судове засідання особи, яка викликається, така особа зобов’язана повідомити суд про причини неявки.</w:t>
      </w:r>
    </w:p>
    <w:tbl>
      <w:tblPr>
        <w:tblW w:w="934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6"/>
        <w:gridCol w:w="5409"/>
      </w:tblGrid>
      <w:tr w:rsidR="00BC130F" w:rsidRPr="00BC130F" w:rsidTr="00BC130F">
        <w:tc>
          <w:tcPr>
            <w:tcW w:w="3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30F" w:rsidRPr="00BC130F" w:rsidRDefault="00BC130F" w:rsidP="00B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BC130F" w:rsidRPr="00BC130F" w:rsidRDefault="00BC130F" w:rsidP="00BC13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130F" w:rsidRPr="00BC130F" w:rsidRDefault="00BC130F" w:rsidP="00BC130F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C130F" w:rsidRPr="00BC130F" w:rsidRDefault="00BC130F" w:rsidP="00BC130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П.</w:t>
            </w: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Ю.</w:t>
            </w: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  <w:r w:rsidRPr="00BC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Бойчук</w:t>
            </w:r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E5"/>
    <w:rsid w:val="00576D68"/>
    <w:rsid w:val="00BC130F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F6A3-E1C1-461A-AD3F-A0C0DDAA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BC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BC130F"/>
  </w:style>
  <w:style w:type="paragraph" w:styleId="a3">
    <w:name w:val="Normal (Web)"/>
    <w:basedOn w:val="a"/>
    <w:uiPriority w:val="99"/>
    <w:semiHidden/>
    <w:unhideWhenUsed/>
    <w:rsid w:val="00BC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2">
    <w:name w:val="rvts12"/>
    <w:basedOn w:val="a0"/>
    <w:rsid w:val="00BC130F"/>
  </w:style>
  <w:style w:type="character" w:customStyle="1" w:styleId="rvts14">
    <w:name w:val="rvts14"/>
    <w:basedOn w:val="a0"/>
    <w:rsid w:val="00BC130F"/>
  </w:style>
  <w:style w:type="character" w:customStyle="1" w:styleId="rvts15">
    <w:name w:val="rvts15"/>
    <w:basedOn w:val="a0"/>
    <w:rsid w:val="00BC130F"/>
  </w:style>
  <w:style w:type="paragraph" w:customStyle="1" w:styleId="rvps2">
    <w:name w:val="rvps2"/>
    <w:basedOn w:val="a"/>
    <w:rsid w:val="00BC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BC130F"/>
  </w:style>
  <w:style w:type="character" w:customStyle="1" w:styleId="rvts18">
    <w:name w:val="rvts18"/>
    <w:basedOn w:val="a0"/>
    <w:rsid w:val="00BC130F"/>
  </w:style>
  <w:style w:type="character" w:customStyle="1" w:styleId="rvts20">
    <w:name w:val="rvts20"/>
    <w:basedOn w:val="a0"/>
    <w:rsid w:val="00BC130F"/>
  </w:style>
  <w:style w:type="character" w:customStyle="1" w:styleId="rvts22">
    <w:name w:val="rvts22"/>
    <w:basedOn w:val="a0"/>
    <w:rsid w:val="00BC130F"/>
  </w:style>
  <w:style w:type="character" w:customStyle="1" w:styleId="rvts24">
    <w:name w:val="rvts24"/>
    <w:basedOn w:val="a0"/>
    <w:rsid w:val="00BC130F"/>
  </w:style>
  <w:style w:type="character" w:customStyle="1" w:styleId="rvts26">
    <w:name w:val="rvts26"/>
    <w:basedOn w:val="a0"/>
    <w:rsid w:val="00BC130F"/>
  </w:style>
  <w:style w:type="character" w:customStyle="1" w:styleId="rvts27">
    <w:name w:val="rvts27"/>
    <w:basedOn w:val="a0"/>
    <w:rsid w:val="00BC130F"/>
  </w:style>
  <w:style w:type="character" w:customStyle="1" w:styleId="rvts29">
    <w:name w:val="rvts29"/>
    <w:basedOn w:val="a0"/>
    <w:rsid w:val="00BC130F"/>
  </w:style>
  <w:style w:type="character" w:customStyle="1" w:styleId="rvts31">
    <w:name w:val="rvts31"/>
    <w:basedOn w:val="a0"/>
    <w:rsid w:val="00BC130F"/>
  </w:style>
  <w:style w:type="character" w:customStyle="1" w:styleId="rvts32">
    <w:name w:val="rvts32"/>
    <w:basedOn w:val="a0"/>
    <w:rsid w:val="00BC130F"/>
  </w:style>
  <w:style w:type="character" w:customStyle="1" w:styleId="rvts34">
    <w:name w:val="rvts34"/>
    <w:basedOn w:val="a0"/>
    <w:rsid w:val="00BC130F"/>
  </w:style>
  <w:style w:type="character" w:customStyle="1" w:styleId="rvts36">
    <w:name w:val="rvts36"/>
    <w:basedOn w:val="a0"/>
    <w:rsid w:val="00BC130F"/>
  </w:style>
  <w:style w:type="character" w:customStyle="1" w:styleId="rvts38">
    <w:name w:val="rvts38"/>
    <w:basedOn w:val="a0"/>
    <w:rsid w:val="00BC130F"/>
  </w:style>
  <w:style w:type="character" w:customStyle="1" w:styleId="rvts40">
    <w:name w:val="rvts40"/>
    <w:basedOn w:val="a0"/>
    <w:rsid w:val="00BC130F"/>
  </w:style>
  <w:style w:type="paragraph" w:customStyle="1" w:styleId="rvps3">
    <w:name w:val="rvps3"/>
    <w:basedOn w:val="a"/>
    <w:rsid w:val="00BC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C1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5">
    <w:name w:val="rvts45"/>
    <w:basedOn w:val="a0"/>
    <w:rsid w:val="00BC1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637</Characters>
  <Application>Microsoft Office Word</Application>
  <DocSecurity>0</DocSecurity>
  <Lines>5</Lines>
  <Paragraphs>3</Paragraphs>
  <ScaleCrop>false</ScaleCrop>
  <Company>DG Win&amp;Soft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2024-01-23T12:47:00Z</dcterms:created>
  <dcterms:modified xsi:type="dcterms:W3CDTF">2024-01-23T12:47:00Z</dcterms:modified>
</cp:coreProperties>
</file>