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5" w:rsidRPr="00921FE5" w:rsidRDefault="00921FE5" w:rsidP="00921FE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FE5">
        <w:rPr>
          <w:noProof/>
          <w:lang w:eastAsia="uk-UA"/>
        </w:rPr>
        <w:drawing>
          <wp:inline distT="0" distB="0" distL="0" distR="0">
            <wp:extent cx="515620" cy="694690"/>
            <wp:effectExtent l="0" t="0" r="0" b="0"/>
            <wp:docPr id="1" name="Рисунок 1" descr="C:\Users\rusynyuk\AppData\Local\Microsoft\Windows\INetCache\Content.MSO\1250D1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ynyuk\AppData\Local\Microsoft\Windows\INetCache\Content.MSO\1250D1B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E5" w:rsidRPr="00921FE5" w:rsidRDefault="00921FE5" w:rsidP="00921FE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КОВЕЛЬСЬКИЙ МІСЬКРАЙОННИЙ СУД</w:t>
      </w:r>
    </w:p>
    <w:p w:rsidR="00921FE5" w:rsidRPr="00921FE5" w:rsidRDefault="00921FE5" w:rsidP="00921FE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ВОЛИНСЬКОЇ ОБЛАСТІ</w:t>
      </w:r>
    </w:p>
    <w:p w:rsidR="00921FE5" w:rsidRPr="00921FE5" w:rsidRDefault="00921FE5" w:rsidP="00921FE5">
      <w:pPr>
        <w:spacing w:after="120"/>
        <w:ind w:left="174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F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вул. Незалежності, 15, м. Ковель, 45008, </w:t>
      </w:r>
    </w:p>
    <w:p w:rsidR="00921FE5" w:rsidRPr="00921FE5" w:rsidRDefault="00921FE5" w:rsidP="00921FE5">
      <w:pPr>
        <w:spacing w:after="120"/>
        <w:ind w:left="174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21F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</w:t>
      </w:r>
      <w:r w:rsidRPr="00921FE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ел</w:t>
      </w:r>
      <w:proofErr w:type="spellEnd"/>
      <w:r w:rsidRPr="00921FE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921FE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mail</w:t>
      </w:r>
      <w:proofErr w:type="spellEnd"/>
      <w:r w:rsidRPr="00921FE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: inbox@kv.vl.court.gov.ua, код ЄДРПОУ 02890423</w:t>
      </w:r>
    </w:p>
    <w:p w:rsidR="00921FE5" w:rsidRPr="00921FE5" w:rsidRDefault="00921FE5" w:rsidP="00921FE5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Вихідний номер </w:t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159/3236/22/26644/2023</w:t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</w:t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28 грудня 2023 року</w:t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921FE5" w:rsidRPr="00921FE5" w:rsidRDefault="00921FE5" w:rsidP="00921FE5">
      <w:pPr>
        <w:spacing w:after="240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СУДОВЕ ОГОЛОШЕННЯ</w:t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2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921FE5" w:rsidRPr="00921FE5" w:rsidRDefault="00921FE5" w:rsidP="00921FE5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Ковельський міськрайонний суд Волинської області за </w:t>
      </w:r>
      <w:proofErr w:type="spellStart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м. Ковель, вул. Незалежності, 15 </w:t>
      </w:r>
      <w:r w:rsidRPr="0092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 15    годину  00 хв. 30.01.2024  року</w:t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(головуючий суддя </w:t>
      </w:r>
      <w:proofErr w:type="spellStart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Шишилін</w:t>
      </w:r>
      <w:proofErr w:type="spellEnd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О.Г. ), викликається відповідач </w:t>
      </w:r>
      <w:proofErr w:type="spellStart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Житерян</w:t>
      </w:r>
      <w:proofErr w:type="spellEnd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Вероніка </w:t>
      </w:r>
      <w:proofErr w:type="spellStart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Аурелівна</w:t>
      </w:r>
      <w:proofErr w:type="spellEnd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03 травня 1986 </w:t>
      </w:r>
      <w:proofErr w:type="spellStart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р.н</w:t>
      </w:r>
      <w:proofErr w:type="spellEnd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яка проживає в </w:t>
      </w:r>
      <w:proofErr w:type="spellStart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с.Скулин</w:t>
      </w:r>
      <w:proofErr w:type="spellEnd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Ковельського району </w:t>
      </w:r>
      <w:proofErr w:type="spellStart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вул.Центральна</w:t>
      </w:r>
      <w:proofErr w:type="spellEnd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84, - у цивільній справі № 159/3236/22, провадження №6/159/69/23 у справі про виправлення описки у виконавчому документі.</w:t>
      </w:r>
    </w:p>
    <w:p w:rsidR="00921FE5" w:rsidRPr="00921FE5" w:rsidRDefault="00921FE5" w:rsidP="00921FE5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Відповідач</w:t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2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 </w:t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 право надіслати суду відзив на позовну заяву, який повинен відповідати вимогам ст. 178 ЦПК України, і всі письмові та електронні докази (які можливо доставити до суду), висновки експертів і заяви свідків, що підтверджують заперечення проти позову. 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України).</w:t>
      </w:r>
    </w:p>
    <w:p w:rsidR="00921FE5" w:rsidRPr="00921FE5" w:rsidRDefault="00921FE5" w:rsidP="00921FE5">
      <w:pPr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неявки в судове засідання відповідача справа буде розглянута у його відсутності за наявними у справі доказами.</w:t>
      </w:r>
      <w:bookmarkStart w:id="0" w:name="_GoBack"/>
      <w:bookmarkEnd w:id="0"/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21F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921FE5" w:rsidRPr="00921FE5" w:rsidTr="00921FE5">
        <w:trPr>
          <w:trHeight w:val="58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FE5" w:rsidRPr="00921FE5" w:rsidRDefault="00921FE5" w:rsidP="00921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судового засідання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FE5" w:rsidRPr="00921FE5" w:rsidRDefault="00921FE5" w:rsidP="00921F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2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Катерина </w:t>
            </w:r>
            <w:proofErr w:type="spellStart"/>
            <w:r w:rsidRPr="0092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Панечко</w:t>
            </w:r>
            <w:proofErr w:type="spellEnd"/>
          </w:p>
        </w:tc>
      </w:tr>
    </w:tbl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9"/>
    <w:rsid w:val="000007B9"/>
    <w:rsid w:val="00576D68"/>
    <w:rsid w:val="0092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61211-F526-4BEC-B389-C8EB085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F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921FE5"/>
    <w:pPr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21FE5"/>
    <w:pPr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921FE5"/>
    <w:pPr>
      <w:spacing w:after="120"/>
      <w:ind w:left="600" w:hanging="60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921FE5"/>
    <w:pPr>
      <w:ind w:firstLine="705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921FE5"/>
    <w:pPr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921FE5"/>
    <w:rPr>
      <w:b/>
      <w:bCs/>
      <w:sz w:val="26"/>
      <w:szCs w:val="26"/>
    </w:rPr>
  </w:style>
  <w:style w:type="character" w:customStyle="1" w:styleId="rvts17">
    <w:name w:val="rvts17"/>
    <w:basedOn w:val="a0"/>
    <w:rsid w:val="00921FE5"/>
    <w:rPr>
      <w:sz w:val="20"/>
      <w:szCs w:val="20"/>
    </w:rPr>
  </w:style>
  <w:style w:type="character" w:customStyle="1" w:styleId="rvts18">
    <w:name w:val="rvts18"/>
    <w:basedOn w:val="a0"/>
    <w:rsid w:val="00921FE5"/>
    <w:rPr>
      <w:sz w:val="20"/>
      <w:szCs w:val="20"/>
      <w:u w:val="single"/>
    </w:rPr>
  </w:style>
  <w:style w:type="character" w:customStyle="1" w:styleId="rvts19">
    <w:name w:val="rvts19"/>
    <w:basedOn w:val="a0"/>
    <w:rsid w:val="00921FE5"/>
    <w:rPr>
      <w:shd w:val="clear" w:color="auto" w:fill="FFFFFF"/>
    </w:rPr>
  </w:style>
  <w:style w:type="character" w:customStyle="1" w:styleId="rvts21">
    <w:name w:val="rvts21"/>
    <w:basedOn w:val="a0"/>
    <w:rsid w:val="00921FE5"/>
    <w:rPr>
      <w:shd w:val="clear" w:color="auto" w:fill="FFFFFF"/>
    </w:rPr>
  </w:style>
  <w:style w:type="character" w:customStyle="1" w:styleId="rvts23">
    <w:name w:val="rvts23"/>
    <w:basedOn w:val="a0"/>
    <w:rsid w:val="00921FE5"/>
    <w:rPr>
      <w:b/>
      <w:bCs/>
    </w:rPr>
  </w:style>
  <w:style w:type="character" w:customStyle="1" w:styleId="rvts14">
    <w:name w:val="rvts14"/>
    <w:basedOn w:val="a0"/>
    <w:rsid w:val="0092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6633">
      <w:bodyDiv w:val="1"/>
      <w:marLeft w:val="1140"/>
      <w:marRight w:val="1140"/>
      <w:marTop w:val="114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541</Characters>
  <Application>Microsoft Office Word</Application>
  <DocSecurity>0</DocSecurity>
  <Lines>4</Lines>
  <Paragraphs>2</Paragraphs>
  <ScaleCrop>false</ScaleCrop>
  <Company>DG Win&amp;Soft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2023-12-29T08:19:00Z</dcterms:created>
  <dcterms:modified xsi:type="dcterms:W3CDTF">2023-12-29T08:19:00Z</dcterms:modified>
</cp:coreProperties>
</file>