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2FF" w:rsidRPr="006F42FF" w:rsidRDefault="006F42FF" w:rsidP="006F42FF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30700">
        <w:rPr>
          <w:noProof/>
          <w:lang w:eastAsia="uk-UA"/>
        </w:rPr>
        <w:drawing>
          <wp:inline distT="0" distB="0" distL="0" distR="0">
            <wp:extent cx="51435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F42FF" w:rsidRPr="006F42FF" w:rsidRDefault="006F42FF" w:rsidP="006F42FF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F42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t>КОВЕЛЬСЬКИЙ МІСЬКРАЙОННИЙ СУД</w:t>
      </w:r>
    </w:p>
    <w:p w:rsidR="006F42FF" w:rsidRPr="006F42FF" w:rsidRDefault="006F42FF" w:rsidP="006F42FF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F42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t>ВОЛИНСЬКОЇ ОБЛАСТІ</w:t>
      </w:r>
    </w:p>
    <w:p w:rsidR="006F42FF" w:rsidRPr="006F42FF" w:rsidRDefault="006F42FF" w:rsidP="006F42FF">
      <w:pPr>
        <w:spacing w:after="120"/>
        <w:ind w:left="1740" w:hanging="6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F42FF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вул. Незалежності, 15, м. Ковель, 45008, </w:t>
      </w:r>
    </w:p>
    <w:p w:rsidR="006F42FF" w:rsidRPr="006F42FF" w:rsidRDefault="006F42FF" w:rsidP="006F42FF">
      <w:pPr>
        <w:spacing w:after="120"/>
        <w:ind w:left="1740" w:hanging="6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6F42FF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т</w:t>
      </w:r>
      <w:r w:rsidRPr="006F42F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uk-UA"/>
        </w:rPr>
        <w:t>ел</w:t>
      </w:r>
      <w:proofErr w:type="spellEnd"/>
      <w:r w:rsidRPr="006F42F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uk-UA"/>
        </w:rPr>
        <w:t>./факс (03352 ) 5-90-66, тел.3-38-85, e-</w:t>
      </w:r>
      <w:proofErr w:type="spellStart"/>
      <w:r w:rsidRPr="006F42F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uk-UA"/>
        </w:rPr>
        <w:t>mail</w:t>
      </w:r>
      <w:proofErr w:type="spellEnd"/>
      <w:r w:rsidRPr="006F42F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uk-UA"/>
        </w:rPr>
        <w:t>: inbox@kv.vl.court.gov.ua, код ЄДРПОУ 02890423</w:t>
      </w:r>
    </w:p>
    <w:p w:rsidR="006F42FF" w:rsidRPr="006F42FF" w:rsidRDefault="006F42FF" w:rsidP="006F42FF">
      <w:pPr>
        <w:spacing w:after="240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F42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Вихідний номер </w:t>
      </w:r>
      <w:r w:rsidRPr="006F42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159/1177/23/12432/2023</w:t>
      </w:r>
      <w:r w:rsidRPr="006F42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від </w:t>
      </w:r>
      <w:r w:rsidRPr="006F42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20 червня 2023 року</w:t>
      </w:r>
      <w:r w:rsidRPr="006F42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F42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6F42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</w:p>
    <w:p w:rsidR="006F42FF" w:rsidRPr="006F42FF" w:rsidRDefault="006F42FF" w:rsidP="006F42FF">
      <w:pPr>
        <w:spacing w:after="240"/>
        <w:ind w:firstLine="70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F4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СУДОВЕ ОГОЛОШЕННЯ</w:t>
      </w:r>
      <w:r w:rsidRPr="006F42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6F4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br/>
      </w:r>
    </w:p>
    <w:p w:rsidR="006F42FF" w:rsidRPr="006F42FF" w:rsidRDefault="006F42FF" w:rsidP="006F42FF">
      <w:pPr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F42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У Ковельський міськрайонний суд Волинської області за </w:t>
      </w:r>
      <w:proofErr w:type="spellStart"/>
      <w:r w:rsidRPr="006F42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адресою</w:t>
      </w:r>
      <w:proofErr w:type="spellEnd"/>
      <w:r w:rsidRPr="006F42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: м. Ковель, вул. Незалежності, 15 </w:t>
      </w:r>
      <w:r w:rsidRPr="006F4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на  10:00  годину  04 липня  2023 року</w:t>
      </w:r>
      <w:r w:rsidRPr="006F42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(головуючий суддя </w:t>
      </w:r>
      <w:proofErr w:type="spellStart"/>
      <w:r w:rsidRPr="006F42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Шишилін</w:t>
      </w:r>
      <w:proofErr w:type="spellEnd"/>
      <w:r w:rsidRPr="006F42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О.Г.    ), викликається відповідач </w:t>
      </w:r>
      <w:r w:rsidRPr="006F4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       Дубій Надія Володимирівна  12.01.1977 </w:t>
      </w:r>
      <w:proofErr w:type="spellStart"/>
      <w:r w:rsidRPr="006F4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р.н</w:t>
      </w:r>
      <w:proofErr w:type="spellEnd"/>
      <w:r w:rsidRPr="006F4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.</w:t>
      </w:r>
      <w:r w:rsidRPr="006F42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(останнє відоме місце проживання) </w:t>
      </w:r>
      <w:proofErr w:type="spellStart"/>
      <w:r w:rsidRPr="006F42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вул.Заводська</w:t>
      </w:r>
      <w:proofErr w:type="spellEnd"/>
      <w:r w:rsidRPr="006F42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3 </w:t>
      </w:r>
      <w:proofErr w:type="spellStart"/>
      <w:r w:rsidRPr="006F42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кв</w:t>
      </w:r>
      <w:proofErr w:type="spellEnd"/>
      <w:r w:rsidRPr="006F42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38 </w:t>
      </w:r>
      <w:proofErr w:type="spellStart"/>
      <w:r w:rsidRPr="006F42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м.Ковель</w:t>
      </w:r>
      <w:proofErr w:type="spellEnd"/>
      <w:r w:rsidRPr="006F42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Волинська </w:t>
      </w:r>
      <w:proofErr w:type="spellStart"/>
      <w:r w:rsidRPr="006F42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обл</w:t>
      </w:r>
      <w:proofErr w:type="spellEnd"/>
      <w:r w:rsidRPr="006F42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6F42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р.н</w:t>
      </w:r>
      <w:proofErr w:type="spellEnd"/>
      <w:r w:rsidRPr="006F42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,- у цивільній справі № 159/1177/23 , провадження № 2/159/497/23 у справі за позовом </w:t>
      </w:r>
      <w:proofErr w:type="spellStart"/>
      <w:r w:rsidRPr="006F42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Об"єднання</w:t>
      </w:r>
      <w:proofErr w:type="spellEnd"/>
      <w:r w:rsidRPr="006F42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співвласників багатоквартирного будинку "Заводська 3" до Дубій Надії Володимирівни про стягнення заборгованості .</w:t>
      </w:r>
    </w:p>
    <w:p w:rsidR="006F42FF" w:rsidRPr="006F42FF" w:rsidRDefault="006F42FF" w:rsidP="006F42FF">
      <w:pPr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F4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Відповідач</w:t>
      </w:r>
      <w:r w:rsidRPr="006F42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F4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  </w:t>
      </w:r>
      <w:r w:rsidRPr="006F42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має право надіслати суду відзив на позовну заяву, який повинен відповідати вимогам ст. 178 ЦПК України, і всі письмові та електронні докази (які можливо доставити до суду), висновки експертів і заяви свідків, що підтверджують заперечення проти позову. Відповідно до вимог ч. 4 ст. 178 ЦПК України, одночасно з надісланням (наданням) відзиву до суду, копію відзиву та доданих до нього документів відповідач зобов’язаний надіслати іншим учасникам справи. У разі ненадання відповідачем відзиву у встановлений судом строк без поважних причин суд вирішує справу за наявними матеріалами (ч. 8 ст. 178 ЦПК України).</w:t>
      </w:r>
    </w:p>
    <w:p w:rsidR="006F42FF" w:rsidRPr="006F42FF" w:rsidRDefault="006F42FF" w:rsidP="006F42FF">
      <w:pPr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F42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 разі неявки в судове засідання відповідача справа буде розглянута у його відсутності за наявними у справі доказами.</w:t>
      </w:r>
      <w:r w:rsidRPr="006F42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6F42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6F42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6F42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</w:p>
    <w:tbl>
      <w:tblPr>
        <w:tblW w:w="0" w:type="auto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5"/>
        <w:gridCol w:w="5385"/>
      </w:tblGrid>
      <w:tr w:rsidR="006F42FF" w:rsidRPr="006F42FF" w:rsidTr="006F42FF">
        <w:tc>
          <w:tcPr>
            <w:tcW w:w="39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42FF" w:rsidRPr="006F42FF" w:rsidRDefault="006F42FF" w:rsidP="006F42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Суддя Ковельського</w:t>
            </w:r>
          </w:p>
          <w:p w:rsidR="006F42FF" w:rsidRPr="006F42FF" w:rsidRDefault="006F42FF" w:rsidP="006F42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міськрайонного суду</w:t>
            </w:r>
          </w:p>
        </w:tc>
        <w:tc>
          <w:tcPr>
            <w:tcW w:w="53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42FF" w:rsidRPr="006F42FF" w:rsidRDefault="006F42FF" w:rsidP="006F42FF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6F42FF" w:rsidRPr="006F42FF" w:rsidRDefault="006F42FF" w:rsidP="006F42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О.</w:t>
            </w:r>
            <w:r w:rsidRPr="006F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F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Г.</w:t>
            </w:r>
            <w:r w:rsidRPr="006F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F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Шишилін</w:t>
            </w:r>
            <w:proofErr w:type="spellEnd"/>
          </w:p>
        </w:tc>
      </w:tr>
    </w:tbl>
    <w:p w:rsidR="00576D68" w:rsidRDefault="00576D68"/>
    <w:sectPr w:rsidR="00576D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DCF"/>
    <w:rsid w:val="00361DCF"/>
    <w:rsid w:val="00576D68"/>
    <w:rsid w:val="006F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1D93B-9528-4C29-8FF1-B6EA65267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42FF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">
    <w:name w:val="rvps1"/>
    <w:basedOn w:val="a"/>
    <w:rsid w:val="006F42FF"/>
    <w:pPr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6F42FF"/>
    <w:pPr>
      <w:jc w:val="righ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3">
    <w:name w:val="rvps3"/>
    <w:basedOn w:val="a"/>
    <w:rsid w:val="006F42FF"/>
    <w:pPr>
      <w:spacing w:after="120"/>
      <w:ind w:left="600" w:hanging="600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4">
    <w:name w:val="rvps4"/>
    <w:basedOn w:val="a"/>
    <w:rsid w:val="006F42FF"/>
    <w:pPr>
      <w:ind w:firstLine="705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5">
    <w:name w:val="rvps5"/>
    <w:basedOn w:val="a"/>
    <w:rsid w:val="006F42FF"/>
    <w:pPr>
      <w:ind w:firstLine="705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6">
    <w:name w:val="rvts16"/>
    <w:basedOn w:val="a0"/>
    <w:rsid w:val="006F42FF"/>
    <w:rPr>
      <w:b/>
      <w:bCs/>
      <w:sz w:val="26"/>
      <w:szCs w:val="26"/>
    </w:rPr>
  </w:style>
  <w:style w:type="character" w:customStyle="1" w:styleId="rvts17">
    <w:name w:val="rvts17"/>
    <w:basedOn w:val="a0"/>
    <w:rsid w:val="006F42FF"/>
    <w:rPr>
      <w:sz w:val="20"/>
      <w:szCs w:val="20"/>
    </w:rPr>
  </w:style>
  <w:style w:type="character" w:customStyle="1" w:styleId="rvts18">
    <w:name w:val="rvts18"/>
    <w:basedOn w:val="a0"/>
    <w:rsid w:val="006F42FF"/>
    <w:rPr>
      <w:sz w:val="20"/>
      <w:szCs w:val="20"/>
      <w:u w:val="single"/>
    </w:rPr>
  </w:style>
  <w:style w:type="character" w:customStyle="1" w:styleId="rvts19">
    <w:name w:val="rvts19"/>
    <w:basedOn w:val="a0"/>
    <w:rsid w:val="006F42FF"/>
    <w:rPr>
      <w:shd w:val="clear" w:color="auto" w:fill="FFFFFF"/>
    </w:rPr>
  </w:style>
  <w:style w:type="character" w:customStyle="1" w:styleId="rvts21">
    <w:name w:val="rvts21"/>
    <w:basedOn w:val="a0"/>
    <w:rsid w:val="006F42FF"/>
    <w:rPr>
      <w:shd w:val="clear" w:color="auto" w:fill="FFFFFF"/>
    </w:rPr>
  </w:style>
  <w:style w:type="character" w:customStyle="1" w:styleId="rvts23">
    <w:name w:val="rvts23"/>
    <w:basedOn w:val="a0"/>
    <w:rsid w:val="006F42FF"/>
    <w:rPr>
      <w:b/>
      <w:bCs/>
    </w:rPr>
  </w:style>
  <w:style w:type="character" w:customStyle="1" w:styleId="rvts26">
    <w:name w:val="rvts26"/>
    <w:basedOn w:val="a0"/>
    <w:rsid w:val="006F42FF"/>
    <w:rPr>
      <w:shd w:val="clear" w:color="auto" w:fill="FFFFFF"/>
    </w:rPr>
  </w:style>
  <w:style w:type="character" w:customStyle="1" w:styleId="rvts27">
    <w:name w:val="rvts27"/>
    <w:basedOn w:val="a0"/>
    <w:rsid w:val="006F42FF"/>
    <w:rPr>
      <w:shd w:val="clear" w:color="auto" w:fill="FFFFFF"/>
    </w:rPr>
  </w:style>
  <w:style w:type="character" w:customStyle="1" w:styleId="rvts29">
    <w:name w:val="rvts29"/>
    <w:basedOn w:val="a0"/>
    <w:rsid w:val="006F42FF"/>
    <w:rPr>
      <w:shd w:val="clear" w:color="auto" w:fill="FFFFFF"/>
    </w:rPr>
  </w:style>
  <w:style w:type="character" w:customStyle="1" w:styleId="rvts30">
    <w:name w:val="rvts30"/>
    <w:basedOn w:val="a0"/>
    <w:rsid w:val="006F42FF"/>
    <w:rPr>
      <w:shd w:val="clear" w:color="auto" w:fill="FFFFFF"/>
    </w:rPr>
  </w:style>
  <w:style w:type="character" w:customStyle="1" w:styleId="rvts32">
    <w:name w:val="rvts32"/>
    <w:basedOn w:val="a0"/>
    <w:rsid w:val="006F42FF"/>
    <w:rPr>
      <w:shd w:val="clear" w:color="auto" w:fill="FFFFFF"/>
    </w:rPr>
  </w:style>
  <w:style w:type="character" w:customStyle="1" w:styleId="rvts14">
    <w:name w:val="rvts14"/>
    <w:basedOn w:val="a0"/>
    <w:rsid w:val="006F4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238449">
      <w:bodyDiv w:val="1"/>
      <w:marLeft w:val="1140"/>
      <w:marRight w:val="1140"/>
      <w:marTop w:val="1140"/>
      <w:marBottom w:val="11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1029</Words>
  <Characters>587</Characters>
  <Application>Microsoft Office Word</Application>
  <DocSecurity>0</DocSecurity>
  <Lines>4</Lines>
  <Paragraphs>3</Paragraphs>
  <ScaleCrop>false</ScaleCrop>
  <Company>DG Win&amp;Soft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2023-06-20T10:59:00Z</dcterms:created>
  <dcterms:modified xsi:type="dcterms:W3CDTF">2023-06-20T11:00:00Z</dcterms:modified>
</cp:coreProperties>
</file>