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F1" w:rsidRPr="002C08F1" w:rsidRDefault="002C08F1" w:rsidP="002C08F1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Оголошення про виклик особи зареєстроване місце проживання (перебування), місцезнаходження чи місце роботи якого невідоме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C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2C08F1" w:rsidRPr="002C08F1" w:rsidRDefault="002C08F1" w:rsidP="002C08F1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Дата документу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26.06.23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C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Справа №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159/2847/23</w:t>
      </w:r>
    </w:p>
    <w:p w:rsidR="002C08F1" w:rsidRPr="002C08F1" w:rsidRDefault="002C08F1" w:rsidP="002C08F1">
      <w:pPr>
        <w:spacing w:after="240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СУДОВЕ ОГОЛОШЕННЯ</w:t>
      </w:r>
    </w:p>
    <w:p w:rsidR="002C08F1" w:rsidRPr="002C08F1" w:rsidRDefault="002C08F1" w:rsidP="002C08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     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Ковельський міськрайонний суд Волинської області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викликає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Алі </w:t>
      </w:r>
      <w:proofErr w:type="spellStart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Мажід</w:t>
      </w:r>
      <w:proofErr w:type="spellEnd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розірвання шлюбу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як: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відповідач</w:t>
      </w:r>
      <w:r w:rsidRPr="002C08F1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 xml:space="preserve">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справі № 159/2847/23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09:30</w:t>
      </w:r>
      <w:r w:rsidRPr="002C08F1">
        <w:rPr>
          <w:rFonts w:ascii="Times New Roman" w:eastAsia="Times New Roman" w:hAnsi="Times New Roman" w:cs="Times New Roman"/>
          <w:color w:val="4BACC6"/>
          <w:sz w:val="20"/>
          <w:szCs w:val="20"/>
          <w:lang w:eastAsia="uk-UA"/>
        </w:rPr>
        <w:t xml:space="preserve">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год.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04.08.23</w:t>
      </w:r>
      <w:r w:rsidRPr="002C08F1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 xml:space="preserve">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р. Адреса </w:t>
      </w:r>
      <w:proofErr w:type="spellStart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суду: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</w:t>
      </w:r>
      <w:proofErr w:type="spellEnd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Ковель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вул. Незалежності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</w:t>
      </w: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(головуючий суддя Бойчук П.Ю.), викликається:</w:t>
      </w:r>
    </w:p>
    <w:p w:rsidR="002C08F1" w:rsidRPr="002C08F1" w:rsidRDefault="002C08F1" w:rsidP="002C08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відповідач Алі </w:t>
      </w:r>
      <w:proofErr w:type="spellStart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Мажід</w:t>
      </w:r>
      <w:proofErr w:type="spellEnd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останнє відоме місце реєстрації: Волинська область, м. Ковель, вул. Велика Гончарна, 12а, </w:t>
      </w:r>
    </w:p>
    <w:p w:rsidR="002C08F1" w:rsidRPr="002C08F1" w:rsidRDefault="002C08F1" w:rsidP="002C08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цивільній справі № 159/2847/23, провадження № 2/159/784/23 за позовом </w:t>
      </w:r>
      <w:proofErr w:type="spellStart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</w:t>
      </w:r>
      <w:proofErr w:type="spellEnd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Анастасії Валентинівни до Алі </w:t>
      </w:r>
      <w:proofErr w:type="spellStart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Мажіда</w:t>
      </w:r>
      <w:proofErr w:type="spellEnd"/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розірвання шлюбу.</w:t>
      </w:r>
    </w:p>
    <w:p w:rsidR="002C08F1" w:rsidRPr="002C08F1" w:rsidRDefault="002C08F1" w:rsidP="002C08F1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:rsidR="002C08F1" w:rsidRPr="002C08F1" w:rsidRDefault="002C08F1" w:rsidP="002C08F1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:rsidR="002C08F1" w:rsidRPr="002C08F1" w:rsidRDefault="002C08F1" w:rsidP="002C08F1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0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 того, суд роз’яснює відповідачу обов’язок повідомити суд про причини неявки в судове засідання.</w:t>
      </w:r>
    </w:p>
    <w:tbl>
      <w:tblPr>
        <w:tblW w:w="93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409"/>
      </w:tblGrid>
      <w:tr w:rsidR="002C08F1" w:rsidRPr="002C08F1" w:rsidTr="002C08F1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8F1" w:rsidRPr="002C08F1" w:rsidRDefault="002C08F1" w:rsidP="002C0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2C08F1" w:rsidRPr="002C08F1" w:rsidRDefault="002C08F1" w:rsidP="002C0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8F1" w:rsidRPr="002C08F1" w:rsidRDefault="002C08F1" w:rsidP="002C08F1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C08F1" w:rsidRPr="002C08F1" w:rsidRDefault="002C08F1" w:rsidP="002C08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П.</w:t>
            </w:r>
            <w:r w:rsidRPr="002C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C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Ю.</w:t>
            </w:r>
            <w:r w:rsidRPr="002C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C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Бойчук</w:t>
            </w:r>
          </w:p>
        </w:tc>
      </w:tr>
    </w:tbl>
    <w:p w:rsidR="00576D68" w:rsidRDefault="00576D68">
      <w:bookmarkStart w:id="0" w:name="_GoBack"/>
      <w:bookmarkEnd w:id="0"/>
    </w:p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A4"/>
    <w:rsid w:val="002C08F1"/>
    <w:rsid w:val="00576D68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B999-3C49-4999-8461-EBAC32C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8F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2C08F1"/>
    <w:pPr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C08F1"/>
    <w:pPr>
      <w:ind w:firstLine="705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2C08F1"/>
    <w:pPr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2C08F1"/>
    <w:pPr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2C08F1"/>
    <w:pPr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C08F1"/>
    <w:rPr>
      <w:b/>
      <w:bCs/>
    </w:rPr>
  </w:style>
  <w:style w:type="character" w:customStyle="1" w:styleId="rvts12">
    <w:name w:val="rvts12"/>
    <w:basedOn w:val="a0"/>
    <w:rsid w:val="002C08F1"/>
    <w:rPr>
      <w:shd w:val="clear" w:color="auto" w:fill="FFFFFF"/>
    </w:rPr>
  </w:style>
  <w:style w:type="character" w:customStyle="1" w:styleId="rvts14">
    <w:name w:val="rvts14"/>
    <w:basedOn w:val="a0"/>
    <w:rsid w:val="002C08F1"/>
    <w:rPr>
      <w:b/>
      <w:bCs/>
    </w:rPr>
  </w:style>
  <w:style w:type="character" w:customStyle="1" w:styleId="rvts15">
    <w:name w:val="rvts15"/>
    <w:basedOn w:val="a0"/>
    <w:rsid w:val="002C08F1"/>
    <w:rPr>
      <w:shd w:val="clear" w:color="auto" w:fill="FFFFFF"/>
    </w:rPr>
  </w:style>
  <w:style w:type="character" w:customStyle="1" w:styleId="rvts18">
    <w:name w:val="rvts18"/>
    <w:basedOn w:val="a0"/>
    <w:rsid w:val="002C08F1"/>
    <w:rPr>
      <w:shd w:val="clear" w:color="auto" w:fill="FFFFFF"/>
    </w:rPr>
  </w:style>
  <w:style w:type="character" w:customStyle="1" w:styleId="rvts20">
    <w:name w:val="rvts20"/>
    <w:basedOn w:val="a0"/>
    <w:rsid w:val="002C08F1"/>
    <w:rPr>
      <w:shd w:val="clear" w:color="auto" w:fill="FFFFFF"/>
    </w:rPr>
  </w:style>
  <w:style w:type="character" w:customStyle="1" w:styleId="rvts22">
    <w:name w:val="rvts22"/>
    <w:basedOn w:val="a0"/>
    <w:rsid w:val="002C08F1"/>
    <w:rPr>
      <w:shd w:val="clear" w:color="auto" w:fill="FFFFFF"/>
    </w:rPr>
  </w:style>
  <w:style w:type="character" w:customStyle="1" w:styleId="rvts24">
    <w:name w:val="rvts24"/>
    <w:basedOn w:val="a0"/>
    <w:rsid w:val="002C08F1"/>
    <w:rPr>
      <w:shd w:val="clear" w:color="auto" w:fill="FFFFFF"/>
    </w:rPr>
  </w:style>
  <w:style w:type="character" w:customStyle="1" w:styleId="rvts26">
    <w:name w:val="rvts26"/>
    <w:basedOn w:val="a0"/>
    <w:rsid w:val="002C08F1"/>
    <w:rPr>
      <w:i/>
      <w:iCs/>
      <w:color w:val="4BACC6"/>
      <w:sz w:val="20"/>
      <w:szCs w:val="20"/>
    </w:rPr>
  </w:style>
  <w:style w:type="character" w:customStyle="1" w:styleId="rvts27">
    <w:name w:val="rvts27"/>
    <w:basedOn w:val="a0"/>
    <w:rsid w:val="002C08F1"/>
    <w:rPr>
      <w:shd w:val="clear" w:color="auto" w:fill="FFFFFF"/>
    </w:rPr>
  </w:style>
  <w:style w:type="character" w:customStyle="1" w:styleId="rvts29">
    <w:name w:val="rvts29"/>
    <w:basedOn w:val="a0"/>
    <w:rsid w:val="002C08F1"/>
    <w:rPr>
      <w:shd w:val="clear" w:color="auto" w:fill="FFFFFF"/>
    </w:rPr>
  </w:style>
  <w:style w:type="character" w:customStyle="1" w:styleId="rvts31">
    <w:name w:val="rvts31"/>
    <w:basedOn w:val="a0"/>
    <w:rsid w:val="002C08F1"/>
    <w:rPr>
      <w:color w:val="4BACC6"/>
      <w:sz w:val="20"/>
      <w:szCs w:val="20"/>
    </w:rPr>
  </w:style>
  <w:style w:type="character" w:customStyle="1" w:styleId="rvts32">
    <w:name w:val="rvts32"/>
    <w:basedOn w:val="a0"/>
    <w:rsid w:val="002C08F1"/>
    <w:rPr>
      <w:shd w:val="clear" w:color="auto" w:fill="FFFFFF"/>
    </w:rPr>
  </w:style>
  <w:style w:type="character" w:customStyle="1" w:styleId="rvts34">
    <w:name w:val="rvts34"/>
    <w:basedOn w:val="a0"/>
    <w:rsid w:val="002C08F1"/>
    <w:rPr>
      <w:shd w:val="clear" w:color="auto" w:fill="FFFFFF"/>
    </w:rPr>
  </w:style>
  <w:style w:type="character" w:customStyle="1" w:styleId="rvts36">
    <w:name w:val="rvts36"/>
    <w:basedOn w:val="a0"/>
    <w:rsid w:val="002C08F1"/>
    <w:rPr>
      <w:shd w:val="clear" w:color="auto" w:fill="FFFFFF"/>
    </w:rPr>
  </w:style>
  <w:style w:type="character" w:customStyle="1" w:styleId="rvts38">
    <w:name w:val="rvts38"/>
    <w:basedOn w:val="a0"/>
    <w:rsid w:val="002C08F1"/>
    <w:rPr>
      <w:shd w:val="clear" w:color="auto" w:fill="FFFFFF"/>
    </w:rPr>
  </w:style>
  <w:style w:type="character" w:customStyle="1" w:styleId="rvts42">
    <w:name w:val="rvts42"/>
    <w:basedOn w:val="a0"/>
    <w:rsid w:val="002C08F1"/>
    <w:rPr>
      <w:b/>
      <w:bCs/>
      <w:shd w:val="clear" w:color="auto" w:fill="FFFFFF"/>
    </w:rPr>
  </w:style>
  <w:style w:type="character" w:customStyle="1" w:styleId="rvts17">
    <w:name w:val="rvts17"/>
    <w:basedOn w:val="a0"/>
    <w:rsid w:val="002C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677">
      <w:bodyDiv w:val="1"/>
      <w:marLeft w:val="1140"/>
      <w:marRight w:val="570"/>
      <w:marTop w:val="57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Company>DG Win&amp;Soft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2023-06-26T13:09:00Z</dcterms:created>
  <dcterms:modified xsi:type="dcterms:W3CDTF">2023-06-26T13:09:00Z</dcterms:modified>
</cp:coreProperties>
</file>