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E0" w:rsidRPr="00225589" w:rsidRDefault="00992222" w:rsidP="00E62B5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5589">
        <w:rPr>
          <w:rFonts w:ascii="Times New Roman" w:hAnsi="Times New Roman" w:cs="Times New Roman"/>
          <w:b/>
          <w:sz w:val="28"/>
          <w:szCs w:val="28"/>
          <w:lang w:val="uk-UA"/>
        </w:rPr>
        <w:t>Продовження</w:t>
      </w:r>
      <w:r w:rsidR="004027E0" w:rsidRPr="002255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історичної довідки</w:t>
      </w:r>
    </w:p>
    <w:p w:rsidR="004027E0" w:rsidRPr="00225589" w:rsidRDefault="00682B81" w:rsidP="00FC14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5589">
        <w:rPr>
          <w:rFonts w:ascii="Times New Roman" w:hAnsi="Times New Roman" w:cs="Times New Roman"/>
          <w:b/>
          <w:sz w:val="28"/>
          <w:szCs w:val="28"/>
          <w:lang w:val="uk-UA"/>
        </w:rPr>
        <w:t>Іваничівського районного суду В</w:t>
      </w:r>
      <w:r w:rsidR="004027E0" w:rsidRPr="00225589">
        <w:rPr>
          <w:rFonts w:ascii="Times New Roman" w:hAnsi="Times New Roman" w:cs="Times New Roman"/>
          <w:b/>
          <w:sz w:val="28"/>
          <w:szCs w:val="28"/>
          <w:lang w:val="uk-UA"/>
        </w:rPr>
        <w:t>олинської області</w:t>
      </w:r>
    </w:p>
    <w:p w:rsidR="004027E0" w:rsidRPr="00225589" w:rsidRDefault="004027E0" w:rsidP="00FC1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2B56" w:rsidRPr="00CC73BC" w:rsidRDefault="002B2D5C" w:rsidP="00E62B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CC73BC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480B4B" w:rsidRPr="00CC73BC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CC73BC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="00E62B56" w:rsidRPr="00CC73BC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E62B56" w:rsidRPr="00CC73BC">
        <w:rPr>
          <w:rFonts w:ascii="Times New Roman" w:hAnsi="Times New Roman" w:cs="Times New Roman"/>
          <w:bCs/>
          <w:sz w:val="28"/>
          <w:szCs w:val="28"/>
          <w:lang w:val="uk-UA"/>
        </w:rPr>
        <w:t>1188-</w:t>
      </w:r>
      <w:r w:rsidR="00E62B56" w:rsidRPr="00CC73BC">
        <w:rPr>
          <w:rFonts w:ascii="Times New Roman" w:hAnsi="Times New Roman" w:cs="Times New Roman"/>
          <w:bCs/>
          <w:sz w:val="28"/>
          <w:szCs w:val="28"/>
        </w:rPr>
        <w:t>VII</w:t>
      </w:r>
      <w:r w:rsidRPr="00CC73BC">
        <w:rPr>
          <w:rFonts w:ascii="Times New Roman" w:hAnsi="Times New Roman" w:cs="Times New Roman"/>
          <w:sz w:val="28"/>
          <w:szCs w:val="28"/>
          <w:lang w:val="uk-UA"/>
        </w:rPr>
        <w:t xml:space="preserve"> «Про відновлення довіри до судової влади  в Україні» </w:t>
      </w:r>
      <w:r w:rsidR="00480B4B" w:rsidRPr="00CC73BC">
        <w:rPr>
          <w:rFonts w:ascii="Times New Roman" w:hAnsi="Times New Roman" w:cs="Times New Roman"/>
          <w:sz w:val="28"/>
          <w:szCs w:val="28"/>
          <w:lang w:val="uk-UA"/>
        </w:rPr>
        <w:t xml:space="preserve">від 08.04.2014 </w:t>
      </w:r>
      <w:r w:rsidRPr="00CC73BC">
        <w:rPr>
          <w:rFonts w:ascii="Times New Roman" w:hAnsi="Times New Roman" w:cs="Times New Roman"/>
          <w:sz w:val="28"/>
          <w:szCs w:val="28"/>
          <w:lang w:val="uk-UA"/>
        </w:rPr>
        <w:t>визнач</w:t>
      </w:r>
      <w:r w:rsidR="00480B4B" w:rsidRPr="00CC73BC"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Pr="00CC73BC">
        <w:rPr>
          <w:rFonts w:ascii="Times New Roman" w:hAnsi="Times New Roman" w:cs="Times New Roman"/>
          <w:sz w:val="28"/>
          <w:szCs w:val="28"/>
          <w:lang w:val="uk-UA"/>
        </w:rPr>
        <w:t xml:space="preserve"> правові та організаційні засади проведення спеціальної перевірки суддів судів загальної юрисдикції (далі - перевірка суддів) як тимчасового посиленого заходу з використанням існуючих процедур розгляду питань про притягнення суддів судів загальної юрисдикції до дисциплінарної відповідальності і звільнення з посади у зв’язку з порушенням присяги</w:t>
      </w:r>
      <w:r w:rsidR="00E62B56" w:rsidRPr="00CC73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2D5C" w:rsidRPr="00CC73BC" w:rsidRDefault="00FC14F9" w:rsidP="00E62B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73BC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2B2D5C" w:rsidRPr="00CC73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37A2" w:rsidRPr="00CC73BC">
        <w:rPr>
          <w:rFonts w:ascii="Times New Roman" w:hAnsi="Times New Roman" w:cs="Times New Roman"/>
          <w:sz w:val="28"/>
          <w:szCs w:val="28"/>
          <w:lang w:val="uk-UA"/>
        </w:rPr>
        <w:t>11.04.2014</w:t>
      </w:r>
      <w:r w:rsidR="00E62B56" w:rsidRPr="00CC73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2D5C" w:rsidRPr="00CC73BC">
        <w:rPr>
          <w:rFonts w:ascii="Times New Roman" w:hAnsi="Times New Roman" w:cs="Times New Roman"/>
          <w:sz w:val="28"/>
          <w:szCs w:val="28"/>
          <w:lang w:val="uk-UA"/>
        </w:rPr>
        <w:t>відповідно до пункту 2 розділу ІІ «Прикінцеві та перехідні положення» зазначеного закону</w:t>
      </w:r>
      <w:r w:rsidR="002B2D5C" w:rsidRPr="00CC73B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B2D5C" w:rsidRPr="00CC73BC">
        <w:rPr>
          <w:rFonts w:ascii="Times New Roman" w:hAnsi="Times New Roman" w:cs="Times New Roman"/>
          <w:sz w:val="28"/>
          <w:szCs w:val="28"/>
          <w:lang w:val="uk-UA"/>
        </w:rPr>
        <w:t>вважаються такими, що звільнені з адміністративних посад, голови місцевих судів та їх заступники.</w:t>
      </w:r>
    </w:p>
    <w:p w:rsidR="002B2D5C" w:rsidRPr="00CC73BC" w:rsidRDefault="00416986" w:rsidP="00E62B5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C73BC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="002B2D5C" w:rsidRPr="00CC73BC">
        <w:rPr>
          <w:rFonts w:ascii="Times New Roman" w:hAnsi="Times New Roman" w:cs="Times New Roman"/>
          <w:bCs/>
          <w:sz w:val="28"/>
          <w:szCs w:val="28"/>
          <w:lang w:val="uk-UA"/>
        </w:rPr>
        <w:t>татт</w:t>
      </w:r>
      <w:r w:rsidRPr="00CC73BC">
        <w:rPr>
          <w:rFonts w:ascii="Times New Roman" w:hAnsi="Times New Roman" w:cs="Times New Roman"/>
          <w:bCs/>
          <w:sz w:val="28"/>
          <w:szCs w:val="28"/>
          <w:lang w:val="uk-UA"/>
        </w:rPr>
        <w:t>ею</w:t>
      </w:r>
      <w:r w:rsidR="002B2D5C" w:rsidRPr="00CC73B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 Закону України «Про судоустрій і статус суддів», визначено, що голова місцевого суду, його заступник призначаються на посади </w:t>
      </w:r>
      <w:r w:rsidR="002B2D5C" w:rsidRPr="00CC73BC">
        <w:rPr>
          <w:rStyle w:val="rvts0"/>
          <w:rFonts w:ascii="Times New Roman" w:hAnsi="Times New Roman" w:cs="Times New Roman"/>
          <w:sz w:val="28"/>
          <w:szCs w:val="28"/>
          <w:lang w:val="uk-UA"/>
        </w:rPr>
        <w:t>більшістю від кількості суддів, які працюють у відповідному суді</w:t>
      </w:r>
      <w:r w:rsidR="002B2D5C" w:rsidRPr="00CC73B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строком на один рік шляхом таємного голосування із числа суддів цього суду, але не більше як на строк повноважень судді.</w:t>
      </w:r>
    </w:p>
    <w:p w:rsidR="002B2D5C" w:rsidRPr="00CC73BC" w:rsidRDefault="002B2D5C" w:rsidP="00E62B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CC73BC">
        <w:rPr>
          <w:sz w:val="28"/>
          <w:szCs w:val="28"/>
        </w:rPr>
        <w:t>Відповідно</w:t>
      </w:r>
      <w:proofErr w:type="spellEnd"/>
      <w:r w:rsidRPr="00CC73BC">
        <w:rPr>
          <w:sz w:val="28"/>
          <w:szCs w:val="28"/>
        </w:rPr>
        <w:t xml:space="preserve"> до протоколу </w:t>
      </w:r>
      <w:proofErr w:type="spellStart"/>
      <w:r w:rsidRPr="00CC73BC">
        <w:rPr>
          <w:sz w:val="28"/>
          <w:szCs w:val="28"/>
        </w:rPr>
        <w:t>зборів</w:t>
      </w:r>
      <w:proofErr w:type="spellEnd"/>
      <w:r w:rsidRPr="00CC73BC">
        <w:rPr>
          <w:sz w:val="28"/>
          <w:szCs w:val="28"/>
        </w:rPr>
        <w:t xml:space="preserve"> </w:t>
      </w:r>
      <w:proofErr w:type="spellStart"/>
      <w:r w:rsidRPr="00CC73BC">
        <w:rPr>
          <w:sz w:val="28"/>
          <w:szCs w:val="28"/>
        </w:rPr>
        <w:t>суддів</w:t>
      </w:r>
      <w:proofErr w:type="spellEnd"/>
      <w:r w:rsidRPr="00CC73BC">
        <w:rPr>
          <w:sz w:val="28"/>
          <w:szCs w:val="28"/>
        </w:rPr>
        <w:t xml:space="preserve"> Іваничівського районного суду </w:t>
      </w:r>
      <w:proofErr w:type="spellStart"/>
      <w:r w:rsidRPr="00CC73BC">
        <w:rPr>
          <w:sz w:val="28"/>
          <w:szCs w:val="28"/>
        </w:rPr>
        <w:t>Волинської</w:t>
      </w:r>
      <w:proofErr w:type="spellEnd"/>
      <w:r w:rsidRPr="00CC73BC">
        <w:rPr>
          <w:sz w:val="28"/>
          <w:szCs w:val="28"/>
        </w:rPr>
        <w:t xml:space="preserve"> </w:t>
      </w:r>
      <w:proofErr w:type="spellStart"/>
      <w:r w:rsidRPr="00CC73BC">
        <w:rPr>
          <w:sz w:val="28"/>
          <w:szCs w:val="28"/>
        </w:rPr>
        <w:t>області</w:t>
      </w:r>
      <w:proofErr w:type="spellEnd"/>
      <w:r w:rsidR="0087137A" w:rsidRPr="00CC73BC">
        <w:rPr>
          <w:sz w:val="28"/>
          <w:szCs w:val="28"/>
        </w:rPr>
        <w:t xml:space="preserve"> </w:t>
      </w:r>
      <w:proofErr w:type="spellStart"/>
      <w:r w:rsidR="0087137A" w:rsidRPr="00CC73BC">
        <w:rPr>
          <w:sz w:val="28"/>
          <w:szCs w:val="28"/>
        </w:rPr>
        <w:t>від</w:t>
      </w:r>
      <w:proofErr w:type="spellEnd"/>
      <w:r w:rsidR="0087137A" w:rsidRPr="00CC73BC">
        <w:rPr>
          <w:sz w:val="28"/>
          <w:szCs w:val="28"/>
        </w:rPr>
        <w:t xml:space="preserve"> 14.04.2014 </w:t>
      </w:r>
      <w:r w:rsidRPr="00CC73BC">
        <w:rPr>
          <w:sz w:val="28"/>
          <w:szCs w:val="28"/>
        </w:rPr>
        <w:t xml:space="preserve"> </w:t>
      </w:r>
      <w:r w:rsidR="0087137A" w:rsidRPr="00CC73BC">
        <w:rPr>
          <w:sz w:val="28"/>
          <w:szCs w:val="28"/>
        </w:rPr>
        <w:t xml:space="preserve">№ 7 </w:t>
      </w:r>
      <w:proofErr w:type="spellStart"/>
      <w:r w:rsidRPr="00CC73BC">
        <w:rPr>
          <w:sz w:val="28"/>
          <w:szCs w:val="28"/>
        </w:rPr>
        <w:t>терміном</w:t>
      </w:r>
      <w:proofErr w:type="spellEnd"/>
      <w:r w:rsidRPr="00CC73BC">
        <w:rPr>
          <w:sz w:val="28"/>
          <w:szCs w:val="28"/>
        </w:rPr>
        <w:t xml:space="preserve"> на один </w:t>
      </w:r>
      <w:proofErr w:type="gramStart"/>
      <w:r w:rsidRPr="00CC73BC">
        <w:rPr>
          <w:sz w:val="28"/>
          <w:szCs w:val="28"/>
        </w:rPr>
        <w:t>р</w:t>
      </w:r>
      <w:proofErr w:type="gramEnd"/>
      <w:r w:rsidRPr="00CC73BC">
        <w:rPr>
          <w:sz w:val="28"/>
          <w:szCs w:val="28"/>
        </w:rPr>
        <w:t xml:space="preserve">ік з 14 </w:t>
      </w:r>
      <w:proofErr w:type="spellStart"/>
      <w:r w:rsidRPr="00CC73BC">
        <w:rPr>
          <w:sz w:val="28"/>
          <w:szCs w:val="28"/>
        </w:rPr>
        <w:t>квітня</w:t>
      </w:r>
      <w:proofErr w:type="spellEnd"/>
      <w:r w:rsidRPr="00CC73BC">
        <w:rPr>
          <w:sz w:val="28"/>
          <w:szCs w:val="28"/>
        </w:rPr>
        <w:t xml:space="preserve"> 2014 року по 13 </w:t>
      </w:r>
      <w:proofErr w:type="spellStart"/>
      <w:r w:rsidRPr="00CC73BC">
        <w:rPr>
          <w:sz w:val="28"/>
          <w:szCs w:val="28"/>
        </w:rPr>
        <w:t>квітня</w:t>
      </w:r>
      <w:proofErr w:type="spellEnd"/>
      <w:r w:rsidRPr="00CC73BC">
        <w:rPr>
          <w:sz w:val="28"/>
          <w:szCs w:val="28"/>
        </w:rPr>
        <w:t xml:space="preserve"> 2015 року </w:t>
      </w:r>
      <w:proofErr w:type="spellStart"/>
      <w:r w:rsidRPr="00CC73BC">
        <w:rPr>
          <w:sz w:val="28"/>
          <w:szCs w:val="28"/>
        </w:rPr>
        <w:t>включно</w:t>
      </w:r>
      <w:proofErr w:type="spellEnd"/>
      <w:r w:rsidRPr="00CC73BC">
        <w:rPr>
          <w:sz w:val="28"/>
          <w:szCs w:val="28"/>
        </w:rPr>
        <w:t xml:space="preserve"> </w:t>
      </w:r>
      <w:proofErr w:type="spellStart"/>
      <w:r w:rsidRPr="00CC73BC">
        <w:rPr>
          <w:sz w:val="28"/>
          <w:szCs w:val="28"/>
        </w:rPr>
        <w:t>призначено</w:t>
      </w:r>
      <w:proofErr w:type="spellEnd"/>
      <w:r w:rsidRPr="00CC73BC">
        <w:rPr>
          <w:sz w:val="28"/>
          <w:szCs w:val="28"/>
        </w:rPr>
        <w:t xml:space="preserve"> </w:t>
      </w:r>
      <w:proofErr w:type="spellStart"/>
      <w:r w:rsidRPr="00CC73BC">
        <w:rPr>
          <w:sz w:val="28"/>
          <w:szCs w:val="28"/>
        </w:rPr>
        <w:t>Дильного</w:t>
      </w:r>
      <w:proofErr w:type="spellEnd"/>
      <w:r w:rsidRPr="00CC73BC">
        <w:rPr>
          <w:sz w:val="28"/>
          <w:szCs w:val="28"/>
        </w:rPr>
        <w:t xml:space="preserve"> </w:t>
      </w:r>
      <w:proofErr w:type="spellStart"/>
      <w:r w:rsidRPr="00CC73BC">
        <w:rPr>
          <w:sz w:val="28"/>
          <w:szCs w:val="28"/>
        </w:rPr>
        <w:t>Георгія</w:t>
      </w:r>
      <w:proofErr w:type="spellEnd"/>
      <w:r w:rsidRPr="00CC73BC">
        <w:rPr>
          <w:sz w:val="28"/>
          <w:szCs w:val="28"/>
        </w:rPr>
        <w:t xml:space="preserve"> Михайловича, а на посаду заступника </w:t>
      </w:r>
      <w:proofErr w:type="spellStart"/>
      <w:r w:rsidRPr="00CC73BC">
        <w:rPr>
          <w:sz w:val="28"/>
          <w:szCs w:val="28"/>
        </w:rPr>
        <w:t>голови</w:t>
      </w:r>
      <w:proofErr w:type="spellEnd"/>
      <w:r w:rsidRPr="00CC73BC">
        <w:rPr>
          <w:sz w:val="28"/>
          <w:szCs w:val="28"/>
        </w:rPr>
        <w:t xml:space="preserve"> – </w:t>
      </w:r>
      <w:proofErr w:type="spellStart"/>
      <w:r w:rsidRPr="00CC73BC">
        <w:rPr>
          <w:sz w:val="28"/>
          <w:szCs w:val="28"/>
        </w:rPr>
        <w:t>Шумського</w:t>
      </w:r>
      <w:proofErr w:type="spellEnd"/>
      <w:r w:rsidRPr="00CC73BC">
        <w:rPr>
          <w:sz w:val="28"/>
          <w:szCs w:val="28"/>
        </w:rPr>
        <w:t xml:space="preserve"> </w:t>
      </w:r>
      <w:proofErr w:type="spellStart"/>
      <w:r w:rsidRPr="00CC73BC">
        <w:rPr>
          <w:sz w:val="28"/>
          <w:szCs w:val="28"/>
        </w:rPr>
        <w:t>Анатолія</w:t>
      </w:r>
      <w:proofErr w:type="spellEnd"/>
      <w:r w:rsidRPr="00CC73BC">
        <w:rPr>
          <w:sz w:val="28"/>
          <w:szCs w:val="28"/>
        </w:rPr>
        <w:t xml:space="preserve"> Адамовича.</w:t>
      </w:r>
    </w:p>
    <w:p w:rsidR="003404B0" w:rsidRPr="00CC73BC" w:rsidRDefault="002B2D5C" w:rsidP="00E62B5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CC73BC">
        <w:rPr>
          <w:sz w:val="28"/>
          <w:szCs w:val="28"/>
        </w:rPr>
        <w:t xml:space="preserve">Закон </w:t>
      </w:r>
      <w:proofErr w:type="spellStart"/>
      <w:r w:rsidRPr="00CC73BC">
        <w:rPr>
          <w:sz w:val="28"/>
          <w:szCs w:val="28"/>
        </w:rPr>
        <w:t>України</w:t>
      </w:r>
      <w:proofErr w:type="spellEnd"/>
      <w:r w:rsidRPr="00CC73BC">
        <w:rPr>
          <w:sz w:val="28"/>
          <w:szCs w:val="28"/>
        </w:rPr>
        <w:t xml:space="preserve"> «Про </w:t>
      </w:r>
      <w:proofErr w:type="spellStart"/>
      <w:r w:rsidRPr="00CC73BC">
        <w:rPr>
          <w:sz w:val="28"/>
          <w:szCs w:val="28"/>
        </w:rPr>
        <w:t>судоустрій</w:t>
      </w:r>
      <w:proofErr w:type="spellEnd"/>
      <w:r w:rsidRPr="00CC73BC">
        <w:rPr>
          <w:sz w:val="28"/>
          <w:szCs w:val="28"/>
        </w:rPr>
        <w:t xml:space="preserve"> і статус </w:t>
      </w:r>
      <w:proofErr w:type="spellStart"/>
      <w:r w:rsidRPr="00CC73BC">
        <w:rPr>
          <w:sz w:val="28"/>
          <w:szCs w:val="28"/>
        </w:rPr>
        <w:t>суддів</w:t>
      </w:r>
      <w:proofErr w:type="spellEnd"/>
      <w:r w:rsidRPr="00CC73BC">
        <w:rPr>
          <w:sz w:val="28"/>
          <w:szCs w:val="28"/>
        </w:rPr>
        <w:t xml:space="preserve">» у </w:t>
      </w:r>
      <w:proofErr w:type="spellStart"/>
      <w:r w:rsidRPr="00CC73BC">
        <w:rPr>
          <w:sz w:val="28"/>
          <w:szCs w:val="28"/>
        </w:rPr>
        <w:t>редакції</w:t>
      </w:r>
      <w:proofErr w:type="spellEnd"/>
      <w:r w:rsidRPr="00CC73BC">
        <w:rPr>
          <w:sz w:val="28"/>
          <w:szCs w:val="28"/>
        </w:rPr>
        <w:t xml:space="preserve"> Закону </w:t>
      </w:r>
      <w:proofErr w:type="spellStart"/>
      <w:r w:rsidRPr="00CC73BC">
        <w:rPr>
          <w:sz w:val="28"/>
          <w:szCs w:val="28"/>
        </w:rPr>
        <w:t>України</w:t>
      </w:r>
      <w:proofErr w:type="spellEnd"/>
      <w:r w:rsidRPr="00CC73BC">
        <w:rPr>
          <w:sz w:val="28"/>
          <w:szCs w:val="28"/>
        </w:rPr>
        <w:t xml:space="preserve">  «Про </w:t>
      </w:r>
      <w:proofErr w:type="spellStart"/>
      <w:r w:rsidRPr="00CC73BC">
        <w:rPr>
          <w:sz w:val="28"/>
          <w:szCs w:val="28"/>
        </w:rPr>
        <w:t>забезпечення</w:t>
      </w:r>
      <w:proofErr w:type="spellEnd"/>
      <w:r w:rsidRPr="00CC73BC">
        <w:rPr>
          <w:sz w:val="28"/>
          <w:szCs w:val="28"/>
        </w:rPr>
        <w:t xml:space="preserve"> права на </w:t>
      </w:r>
      <w:proofErr w:type="spellStart"/>
      <w:r w:rsidRPr="00CC73BC">
        <w:rPr>
          <w:sz w:val="28"/>
          <w:szCs w:val="28"/>
        </w:rPr>
        <w:t>справедливий</w:t>
      </w:r>
      <w:proofErr w:type="spellEnd"/>
      <w:r w:rsidRPr="00CC73BC">
        <w:rPr>
          <w:sz w:val="28"/>
          <w:szCs w:val="28"/>
        </w:rPr>
        <w:t xml:space="preserve"> суд»  </w:t>
      </w:r>
      <w:proofErr w:type="spellStart"/>
      <w:r w:rsidRPr="00CC73BC">
        <w:rPr>
          <w:sz w:val="28"/>
          <w:szCs w:val="28"/>
        </w:rPr>
        <w:t>від</w:t>
      </w:r>
      <w:proofErr w:type="spellEnd"/>
      <w:r w:rsidRPr="00CC73BC">
        <w:rPr>
          <w:sz w:val="28"/>
          <w:szCs w:val="28"/>
        </w:rPr>
        <w:t xml:space="preserve"> 12.02.2015 №</w:t>
      </w:r>
      <w:r w:rsidR="002E524A" w:rsidRPr="00CC73BC">
        <w:rPr>
          <w:sz w:val="28"/>
          <w:szCs w:val="28"/>
          <w:lang w:val="uk-UA"/>
        </w:rPr>
        <w:t> </w:t>
      </w:r>
      <w:r w:rsidRPr="00CC73BC">
        <w:rPr>
          <w:bCs/>
          <w:sz w:val="28"/>
          <w:szCs w:val="28"/>
        </w:rPr>
        <w:t>192-VIII</w:t>
      </w:r>
      <w:r w:rsidRPr="00CC73BC">
        <w:rPr>
          <w:sz w:val="28"/>
          <w:szCs w:val="28"/>
        </w:rPr>
        <w:t xml:space="preserve"> з 28 </w:t>
      </w:r>
      <w:proofErr w:type="spellStart"/>
      <w:r w:rsidRPr="00CC73BC">
        <w:rPr>
          <w:sz w:val="28"/>
          <w:szCs w:val="28"/>
        </w:rPr>
        <w:t>березня</w:t>
      </w:r>
      <w:proofErr w:type="spellEnd"/>
      <w:r w:rsidRPr="00CC73BC">
        <w:rPr>
          <w:sz w:val="28"/>
          <w:szCs w:val="28"/>
        </w:rPr>
        <w:t xml:space="preserve"> 2015 року </w:t>
      </w:r>
      <w:proofErr w:type="spellStart"/>
      <w:r w:rsidRPr="00CC73BC">
        <w:rPr>
          <w:sz w:val="28"/>
          <w:szCs w:val="28"/>
        </w:rPr>
        <w:t>змінює</w:t>
      </w:r>
      <w:proofErr w:type="spellEnd"/>
      <w:r w:rsidRPr="00CC73BC">
        <w:rPr>
          <w:sz w:val="28"/>
          <w:szCs w:val="28"/>
        </w:rPr>
        <w:t xml:space="preserve"> процедур</w:t>
      </w:r>
      <w:r w:rsidR="00416986" w:rsidRPr="00CC73BC">
        <w:rPr>
          <w:sz w:val="28"/>
          <w:szCs w:val="28"/>
          <w:lang w:val="uk-UA"/>
        </w:rPr>
        <w:t>у</w:t>
      </w:r>
      <w:r w:rsidRPr="00CC73BC">
        <w:rPr>
          <w:sz w:val="28"/>
          <w:szCs w:val="28"/>
        </w:rPr>
        <w:t xml:space="preserve"> добору </w:t>
      </w:r>
      <w:proofErr w:type="spellStart"/>
      <w:r w:rsidRPr="00CC73BC">
        <w:rPr>
          <w:sz w:val="28"/>
          <w:szCs w:val="28"/>
        </w:rPr>
        <w:t>кандидатів</w:t>
      </w:r>
      <w:proofErr w:type="spellEnd"/>
      <w:r w:rsidRPr="00CC73BC">
        <w:rPr>
          <w:sz w:val="28"/>
          <w:szCs w:val="28"/>
        </w:rPr>
        <w:t xml:space="preserve"> на посаду </w:t>
      </w:r>
      <w:proofErr w:type="spellStart"/>
      <w:r w:rsidRPr="00CC73BC">
        <w:rPr>
          <w:sz w:val="28"/>
          <w:szCs w:val="28"/>
        </w:rPr>
        <w:t>судді</w:t>
      </w:r>
      <w:proofErr w:type="spellEnd"/>
      <w:r w:rsidRPr="00CC73BC">
        <w:rPr>
          <w:sz w:val="28"/>
          <w:szCs w:val="28"/>
        </w:rPr>
        <w:t>,</w:t>
      </w:r>
      <w:r w:rsidR="0087137A" w:rsidRPr="00CC73BC">
        <w:rPr>
          <w:sz w:val="28"/>
          <w:szCs w:val="28"/>
          <w:lang w:val="uk-UA"/>
        </w:rPr>
        <w:t xml:space="preserve"> </w:t>
      </w:r>
      <w:r w:rsidR="00225589" w:rsidRPr="00CC73BC">
        <w:rPr>
          <w:sz w:val="28"/>
          <w:szCs w:val="28"/>
          <w:lang w:val="uk-UA"/>
        </w:rPr>
        <w:t xml:space="preserve">процедуру </w:t>
      </w:r>
      <w:r w:rsidR="0087137A" w:rsidRPr="00CC73BC">
        <w:rPr>
          <w:sz w:val="28"/>
          <w:szCs w:val="28"/>
          <w:lang w:val="uk-UA"/>
        </w:rPr>
        <w:t xml:space="preserve">обрання суддів на </w:t>
      </w:r>
      <w:proofErr w:type="gramStart"/>
      <w:r w:rsidR="0087137A" w:rsidRPr="00CC73BC">
        <w:rPr>
          <w:sz w:val="28"/>
          <w:szCs w:val="28"/>
          <w:lang w:val="uk-UA"/>
        </w:rPr>
        <w:t>адм</w:t>
      </w:r>
      <w:proofErr w:type="gramEnd"/>
      <w:r w:rsidR="0087137A" w:rsidRPr="00CC73BC">
        <w:rPr>
          <w:sz w:val="28"/>
          <w:szCs w:val="28"/>
          <w:lang w:val="uk-UA"/>
        </w:rPr>
        <w:t>іністративні посади,</w:t>
      </w:r>
      <w:r w:rsidRPr="00CC73BC">
        <w:rPr>
          <w:sz w:val="28"/>
          <w:szCs w:val="28"/>
        </w:rPr>
        <w:t xml:space="preserve"> </w:t>
      </w:r>
      <w:proofErr w:type="spellStart"/>
      <w:r w:rsidRPr="00CC73BC">
        <w:rPr>
          <w:sz w:val="28"/>
          <w:szCs w:val="28"/>
        </w:rPr>
        <w:t>забезпечує</w:t>
      </w:r>
      <w:proofErr w:type="spellEnd"/>
      <w:r w:rsidRPr="00CC73BC">
        <w:rPr>
          <w:sz w:val="28"/>
          <w:szCs w:val="28"/>
        </w:rPr>
        <w:t xml:space="preserve"> </w:t>
      </w:r>
      <w:proofErr w:type="spellStart"/>
      <w:r w:rsidRPr="00CC73BC">
        <w:rPr>
          <w:sz w:val="28"/>
          <w:szCs w:val="28"/>
        </w:rPr>
        <w:t>відкритий</w:t>
      </w:r>
      <w:proofErr w:type="spellEnd"/>
      <w:r w:rsidRPr="00CC73BC">
        <w:rPr>
          <w:sz w:val="28"/>
          <w:szCs w:val="28"/>
        </w:rPr>
        <w:t xml:space="preserve"> доступ до </w:t>
      </w:r>
      <w:proofErr w:type="spellStart"/>
      <w:r w:rsidRPr="00CC73BC">
        <w:rPr>
          <w:sz w:val="28"/>
          <w:szCs w:val="28"/>
        </w:rPr>
        <w:t>всіх</w:t>
      </w:r>
      <w:proofErr w:type="spellEnd"/>
      <w:r w:rsidRPr="00CC73BC">
        <w:rPr>
          <w:sz w:val="28"/>
          <w:szCs w:val="28"/>
        </w:rPr>
        <w:t xml:space="preserve"> </w:t>
      </w:r>
      <w:proofErr w:type="spellStart"/>
      <w:r w:rsidRPr="00CC73BC">
        <w:rPr>
          <w:sz w:val="28"/>
          <w:szCs w:val="28"/>
        </w:rPr>
        <w:t>судових</w:t>
      </w:r>
      <w:proofErr w:type="spellEnd"/>
      <w:r w:rsidRPr="00CC73BC">
        <w:rPr>
          <w:sz w:val="28"/>
          <w:szCs w:val="28"/>
        </w:rPr>
        <w:t xml:space="preserve"> </w:t>
      </w:r>
      <w:proofErr w:type="spellStart"/>
      <w:r w:rsidRPr="00CC73BC">
        <w:rPr>
          <w:sz w:val="28"/>
          <w:szCs w:val="28"/>
        </w:rPr>
        <w:t>рішень</w:t>
      </w:r>
      <w:proofErr w:type="spellEnd"/>
      <w:r w:rsidRPr="00CC73BC">
        <w:rPr>
          <w:sz w:val="28"/>
          <w:szCs w:val="28"/>
        </w:rPr>
        <w:t xml:space="preserve"> через Є</w:t>
      </w:r>
      <w:proofErr w:type="spellStart"/>
      <w:r w:rsidR="003404B0" w:rsidRPr="00CC73BC">
        <w:rPr>
          <w:sz w:val="28"/>
          <w:szCs w:val="28"/>
          <w:lang w:val="uk-UA"/>
        </w:rPr>
        <w:t>диний</w:t>
      </w:r>
      <w:proofErr w:type="spellEnd"/>
      <w:r w:rsidR="003404B0" w:rsidRPr="00CC73BC">
        <w:rPr>
          <w:sz w:val="28"/>
          <w:szCs w:val="28"/>
          <w:lang w:val="uk-UA"/>
        </w:rPr>
        <w:t xml:space="preserve"> державний реєстр судових рішень,</w:t>
      </w:r>
      <w:r w:rsidRPr="00CC73BC">
        <w:rPr>
          <w:sz w:val="28"/>
          <w:szCs w:val="28"/>
        </w:rPr>
        <w:t xml:space="preserve"> </w:t>
      </w:r>
      <w:proofErr w:type="spellStart"/>
      <w:r w:rsidR="00416986" w:rsidRPr="00CC73BC">
        <w:rPr>
          <w:sz w:val="28"/>
          <w:szCs w:val="28"/>
        </w:rPr>
        <w:t>починаючи</w:t>
      </w:r>
      <w:proofErr w:type="spellEnd"/>
      <w:r w:rsidR="00416986" w:rsidRPr="00CC73BC">
        <w:rPr>
          <w:sz w:val="28"/>
          <w:szCs w:val="28"/>
        </w:rPr>
        <w:t xml:space="preserve"> з 01 </w:t>
      </w:r>
      <w:proofErr w:type="spellStart"/>
      <w:r w:rsidR="00416986" w:rsidRPr="00CC73BC">
        <w:rPr>
          <w:sz w:val="28"/>
          <w:szCs w:val="28"/>
        </w:rPr>
        <w:t>січня</w:t>
      </w:r>
      <w:proofErr w:type="spellEnd"/>
      <w:r w:rsidR="00416986" w:rsidRPr="00CC73BC">
        <w:rPr>
          <w:sz w:val="28"/>
          <w:szCs w:val="28"/>
        </w:rPr>
        <w:t xml:space="preserve"> 2010 року</w:t>
      </w:r>
      <w:r w:rsidR="00416986" w:rsidRPr="00CC73BC">
        <w:rPr>
          <w:sz w:val="28"/>
          <w:szCs w:val="28"/>
          <w:lang w:val="uk-UA"/>
        </w:rPr>
        <w:t xml:space="preserve">, </w:t>
      </w:r>
      <w:r w:rsidRPr="00CC73BC">
        <w:rPr>
          <w:sz w:val="28"/>
          <w:szCs w:val="28"/>
        </w:rPr>
        <w:t xml:space="preserve"> </w:t>
      </w:r>
      <w:proofErr w:type="spellStart"/>
      <w:r w:rsidRPr="00CC73BC">
        <w:rPr>
          <w:sz w:val="28"/>
          <w:szCs w:val="28"/>
        </w:rPr>
        <w:t>запроваджує</w:t>
      </w:r>
      <w:proofErr w:type="spellEnd"/>
      <w:r w:rsidRPr="00CC73BC">
        <w:rPr>
          <w:sz w:val="28"/>
          <w:szCs w:val="28"/>
        </w:rPr>
        <w:t xml:space="preserve"> </w:t>
      </w:r>
      <w:proofErr w:type="spellStart"/>
      <w:r w:rsidRPr="00CC73BC">
        <w:rPr>
          <w:sz w:val="28"/>
          <w:szCs w:val="28"/>
        </w:rPr>
        <w:t>інститут</w:t>
      </w:r>
      <w:proofErr w:type="spellEnd"/>
      <w:r w:rsidRPr="00CC73BC">
        <w:rPr>
          <w:sz w:val="28"/>
          <w:szCs w:val="28"/>
        </w:rPr>
        <w:t xml:space="preserve"> </w:t>
      </w:r>
      <w:proofErr w:type="spellStart"/>
      <w:r w:rsidRPr="00CC73BC">
        <w:rPr>
          <w:sz w:val="28"/>
          <w:szCs w:val="28"/>
        </w:rPr>
        <w:t>суддівського</w:t>
      </w:r>
      <w:proofErr w:type="spellEnd"/>
      <w:r w:rsidRPr="00CC73BC">
        <w:rPr>
          <w:sz w:val="28"/>
          <w:szCs w:val="28"/>
        </w:rPr>
        <w:t xml:space="preserve"> </w:t>
      </w:r>
      <w:proofErr w:type="spellStart"/>
      <w:r w:rsidRPr="00CC73BC">
        <w:rPr>
          <w:sz w:val="28"/>
          <w:szCs w:val="28"/>
        </w:rPr>
        <w:t>досьє</w:t>
      </w:r>
      <w:proofErr w:type="spellEnd"/>
      <w:r w:rsidR="003404B0" w:rsidRPr="00CC73BC">
        <w:rPr>
          <w:sz w:val="28"/>
          <w:szCs w:val="28"/>
          <w:lang w:val="uk-UA"/>
        </w:rPr>
        <w:t>.</w:t>
      </w:r>
    </w:p>
    <w:p w:rsidR="00FC14F9" w:rsidRPr="00CC73BC" w:rsidRDefault="008E4F36" w:rsidP="00920B6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CC73BC">
        <w:rPr>
          <w:sz w:val="28"/>
          <w:szCs w:val="28"/>
          <w:lang w:val="uk-UA"/>
        </w:rPr>
        <w:t xml:space="preserve">На виконання вимог ч. 5 ст. 20 </w:t>
      </w:r>
      <w:r w:rsidR="001B72DD" w:rsidRPr="00CC73BC">
        <w:rPr>
          <w:sz w:val="28"/>
          <w:szCs w:val="28"/>
          <w:lang w:val="uk-UA"/>
        </w:rPr>
        <w:t>даного Закону</w:t>
      </w:r>
      <w:r w:rsidR="00920B6B" w:rsidRPr="00CC73BC">
        <w:rPr>
          <w:sz w:val="28"/>
          <w:szCs w:val="28"/>
          <w:lang w:val="uk-UA"/>
        </w:rPr>
        <w:t xml:space="preserve"> </w:t>
      </w:r>
      <w:r w:rsidR="00920B6B" w:rsidRPr="00CC73BC">
        <w:rPr>
          <w:sz w:val="28"/>
          <w:szCs w:val="28"/>
          <w:lang w:val="uk-UA"/>
        </w:rPr>
        <w:t xml:space="preserve">з 01.04.2015 </w:t>
      </w:r>
      <w:r w:rsidR="001B72DD" w:rsidRPr="00CC73BC">
        <w:rPr>
          <w:sz w:val="28"/>
          <w:szCs w:val="28"/>
          <w:lang w:val="uk-UA"/>
        </w:rPr>
        <w:t xml:space="preserve"> внесено зміни до </w:t>
      </w:r>
      <w:r w:rsidR="002E524A" w:rsidRPr="00CC73BC">
        <w:rPr>
          <w:sz w:val="28"/>
          <w:szCs w:val="28"/>
          <w:lang w:val="uk-UA"/>
        </w:rPr>
        <w:t>штатного розпису працівників Іваничівського районного суду Волинської області</w:t>
      </w:r>
      <w:r w:rsidR="00920B6B" w:rsidRPr="00CC73BC">
        <w:rPr>
          <w:sz w:val="28"/>
          <w:szCs w:val="28"/>
          <w:lang w:val="uk-UA"/>
        </w:rPr>
        <w:t xml:space="preserve"> </w:t>
      </w:r>
      <w:r w:rsidR="00920B6B" w:rsidRPr="00CC73BC">
        <w:rPr>
          <w:sz w:val="28"/>
          <w:szCs w:val="28"/>
          <w:lang w:val="uk-UA"/>
        </w:rPr>
        <w:t>на 2015 рік</w:t>
      </w:r>
      <w:r w:rsidR="00146310" w:rsidRPr="00CC73BC">
        <w:rPr>
          <w:sz w:val="28"/>
          <w:szCs w:val="28"/>
          <w:lang w:val="uk-UA"/>
        </w:rPr>
        <w:t xml:space="preserve"> </w:t>
      </w:r>
      <w:r w:rsidR="00920B6B" w:rsidRPr="00CC73BC">
        <w:rPr>
          <w:sz w:val="28"/>
          <w:szCs w:val="28"/>
          <w:lang w:val="uk-UA"/>
        </w:rPr>
        <w:t xml:space="preserve"> і</w:t>
      </w:r>
      <w:r w:rsidR="00920B6B" w:rsidRPr="00CC73BC">
        <w:rPr>
          <w:sz w:val="28"/>
          <w:szCs w:val="28"/>
          <w:lang w:val="uk-UA"/>
        </w:rPr>
        <w:t xml:space="preserve"> </w:t>
      </w:r>
      <w:r w:rsidR="00920B6B" w:rsidRPr="00CC73BC">
        <w:rPr>
          <w:sz w:val="28"/>
          <w:szCs w:val="28"/>
          <w:lang w:val="uk-UA"/>
        </w:rPr>
        <w:t xml:space="preserve"> </w:t>
      </w:r>
      <w:r w:rsidR="00146310" w:rsidRPr="00CC73BC">
        <w:rPr>
          <w:sz w:val="28"/>
          <w:szCs w:val="28"/>
          <w:lang w:val="uk-UA"/>
        </w:rPr>
        <w:t xml:space="preserve">виведено посаду «заступник голови суду» </w:t>
      </w:r>
    </w:p>
    <w:p w:rsidR="00FC14F9" w:rsidRPr="00CC73BC" w:rsidRDefault="00FC14F9" w:rsidP="00920B6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</w:p>
    <w:p w:rsidR="002E524A" w:rsidRPr="00CC73BC" w:rsidRDefault="00146310" w:rsidP="00FC14F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CC73BC">
        <w:rPr>
          <w:sz w:val="28"/>
          <w:szCs w:val="28"/>
          <w:lang w:val="uk-UA"/>
        </w:rPr>
        <w:lastRenderedPageBreak/>
        <w:t>та введено посаду «суддя»</w:t>
      </w:r>
      <w:r w:rsidR="00920B6B" w:rsidRPr="00CC73BC">
        <w:rPr>
          <w:sz w:val="28"/>
          <w:szCs w:val="28"/>
          <w:lang w:val="uk-UA"/>
        </w:rPr>
        <w:t>.</w:t>
      </w:r>
    </w:p>
    <w:p w:rsidR="0087137A" w:rsidRPr="00CC73BC" w:rsidRDefault="0087137A" w:rsidP="00E62B56">
      <w:pPr>
        <w:pStyle w:val="a3"/>
        <w:spacing w:before="0" w:beforeAutospacing="0" w:after="0" w:afterAutospacing="0" w:line="360" w:lineRule="auto"/>
        <w:ind w:firstLine="708"/>
        <w:jc w:val="both"/>
        <w:rPr>
          <w:rFonts w:cs="Tahoma"/>
          <w:sz w:val="28"/>
          <w:szCs w:val="28"/>
          <w:lang w:val="uk-UA"/>
        </w:rPr>
      </w:pPr>
      <w:r w:rsidRPr="00CC73BC">
        <w:rPr>
          <w:sz w:val="28"/>
          <w:szCs w:val="28"/>
          <w:lang w:val="uk-UA"/>
        </w:rPr>
        <w:t xml:space="preserve">Відповідно до протоколу </w:t>
      </w:r>
      <w:proofErr w:type="spellStart"/>
      <w:r w:rsidRPr="00CC73BC">
        <w:rPr>
          <w:sz w:val="28"/>
          <w:szCs w:val="28"/>
        </w:rPr>
        <w:t>зборів</w:t>
      </w:r>
      <w:proofErr w:type="spellEnd"/>
      <w:r w:rsidRPr="00CC73BC">
        <w:rPr>
          <w:sz w:val="28"/>
          <w:szCs w:val="28"/>
        </w:rPr>
        <w:t xml:space="preserve"> </w:t>
      </w:r>
      <w:proofErr w:type="spellStart"/>
      <w:r w:rsidRPr="00CC73BC">
        <w:rPr>
          <w:sz w:val="28"/>
          <w:szCs w:val="28"/>
        </w:rPr>
        <w:t>суддів</w:t>
      </w:r>
      <w:proofErr w:type="spellEnd"/>
      <w:r w:rsidRPr="00CC73BC">
        <w:rPr>
          <w:sz w:val="28"/>
          <w:szCs w:val="28"/>
        </w:rPr>
        <w:t xml:space="preserve"> Іваничівського районного суду </w:t>
      </w:r>
      <w:proofErr w:type="spellStart"/>
      <w:r w:rsidRPr="00CC73BC">
        <w:rPr>
          <w:sz w:val="28"/>
          <w:szCs w:val="28"/>
        </w:rPr>
        <w:t>Волинської</w:t>
      </w:r>
      <w:proofErr w:type="spellEnd"/>
      <w:r w:rsidRPr="00CC73BC">
        <w:rPr>
          <w:sz w:val="28"/>
          <w:szCs w:val="28"/>
        </w:rPr>
        <w:t xml:space="preserve"> </w:t>
      </w:r>
      <w:proofErr w:type="spellStart"/>
      <w:r w:rsidRPr="00CC73BC">
        <w:rPr>
          <w:sz w:val="28"/>
          <w:szCs w:val="28"/>
        </w:rPr>
        <w:t>області</w:t>
      </w:r>
      <w:proofErr w:type="spellEnd"/>
      <w:r w:rsidRPr="00CC73BC">
        <w:rPr>
          <w:sz w:val="28"/>
          <w:szCs w:val="28"/>
          <w:lang w:val="uk-UA"/>
        </w:rPr>
        <w:t xml:space="preserve">  від 16.04.2015 № 6</w:t>
      </w:r>
      <w:r w:rsidRPr="00CC73BC">
        <w:rPr>
          <w:rFonts w:cs="Tahoma"/>
          <w:sz w:val="28"/>
          <w:szCs w:val="28"/>
        </w:rPr>
        <w:t xml:space="preserve"> на посаду </w:t>
      </w:r>
      <w:proofErr w:type="spellStart"/>
      <w:r w:rsidRPr="00CC73BC">
        <w:rPr>
          <w:rFonts w:cs="Tahoma"/>
          <w:sz w:val="28"/>
          <w:szCs w:val="28"/>
        </w:rPr>
        <w:t>голови</w:t>
      </w:r>
      <w:proofErr w:type="spellEnd"/>
      <w:r w:rsidRPr="00CC73BC">
        <w:rPr>
          <w:rFonts w:cs="Tahoma"/>
          <w:sz w:val="28"/>
          <w:szCs w:val="28"/>
        </w:rPr>
        <w:t xml:space="preserve"> Іваничівського районного суду </w:t>
      </w:r>
      <w:proofErr w:type="spellStart"/>
      <w:r w:rsidRPr="00CC73BC">
        <w:rPr>
          <w:rFonts w:cs="Tahoma"/>
          <w:sz w:val="28"/>
          <w:szCs w:val="28"/>
        </w:rPr>
        <w:t>Волинської</w:t>
      </w:r>
      <w:proofErr w:type="spellEnd"/>
      <w:r w:rsidRPr="00CC73BC">
        <w:rPr>
          <w:rFonts w:cs="Tahoma"/>
          <w:sz w:val="28"/>
          <w:szCs w:val="28"/>
        </w:rPr>
        <w:t xml:space="preserve"> </w:t>
      </w:r>
      <w:proofErr w:type="spellStart"/>
      <w:r w:rsidRPr="00CC73BC">
        <w:rPr>
          <w:rFonts w:cs="Tahoma"/>
          <w:sz w:val="28"/>
          <w:szCs w:val="28"/>
        </w:rPr>
        <w:t>області</w:t>
      </w:r>
      <w:proofErr w:type="spellEnd"/>
      <w:r w:rsidRPr="00CC73BC">
        <w:rPr>
          <w:rFonts w:cs="Tahoma"/>
          <w:sz w:val="28"/>
          <w:szCs w:val="28"/>
        </w:rPr>
        <w:t xml:space="preserve"> </w:t>
      </w:r>
      <w:proofErr w:type="spellStart"/>
      <w:r w:rsidRPr="00CC73BC">
        <w:rPr>
          <w:rFonts w:cs="Tahoma"/>
          <w:sz w:val="28"/>
          <w:szCs w:val="28"/>
        </w:rPr>
        <w:t>терміном</w:t>
      </w:r>
      <w:proofErr w:type="spellEnd"/>
      <w:r w:rsidRPr="00CC73BC">
        <w:rPr>
          <w:rFonts w:cs="Tahoma"/>
          <w:sz w:val="28"/>
          <w:szCs w:val="28"/>
        </w:rPr>
        <w:t xml:space="preserve"> на два роки з </w:t>
      </w:r>
      <w:r w:rsidRPr="00CC73BC">
        <w:rPr>
          <w:sz w:val="28"/>
          <w:szCs w:val="28"/>
        </w:rPr>
        <w:t xml:space="preserve">16 </w:t>
      </w:r>
      <w:proofErr w:type="spellStart"/>
      <w:r w:rsidRPr="00CC73BC">
        <w:rPr>
          <w:sz w:val="28"/>
          <w:szCs w:val="28"/>
        </w:rPr>
        <w:t>квітня</w:t>
      </w:r>
      <w:proofErr w:type="spellEnd"/>
      <w:r w:rsidRPr="00CC73BC">
        <w:rPr>
          <w:sz w:val="28"/>
          <w:szCs w:val="28"/>
        </w:rPr>
        <w:t xml:space="preserve"> 2015 року по 15 </w:t>
      </w:r>
      <w:proofErr w:type="spellStart"/>
      <w:r w:rsidRPr="00CC73BC">
        <w:rPr>
          <w:sz w:val="28"/>
          <w:szCs w:val="28"/>
        </w:rPr>
        <w:t>квітня</w:t>
      </w:r>
      <w:proofErr w:type="spellEnd"/>
      <w:r w:rsidRPr="00CC73BC">
        <w:rPr>
          <w:sz w:val="28"/>
          <w:szCs w:val="28"/>
        </w:rPr>
        <w:t xml:space="preserve"> 2017 року </w:t>
      </w:r>
      <w:proofErr w:type="spellStart"/>
      <w:r w:rsidRPr="00CC73BC">
        <w:rPr>
          <w:sz w:val="28"/>
          <w:szCs w:val="28"/>
        </w:rPr>
        <w:t>включно</w:t>
      </w:r>
      <w:proofErr w:type="spellEnd"/>
      <w:r w:rsidRPr="00CC73BC">
        <w:rPr>
          <w:sz w:val="28"/>
          <w:szCs w:val="28"/>
          <w:lang w:val="uk-UA"/>
        </w:rPr>
        <w:t xml:space="preserve"> обрано </w:t>
      </w:r>
      <w:proofErr w:type="spellStart"/>
      <w:r w:rsidRPr="00CC73BC">
        <w:rPr>
          <w:rFonts w:cs="Tahoma"/>
          <w:sz w:val="28"/>
          <w:szCs w:val="28"/>
        </w:rPr>
        <w:t>суддю</w:t>
      </w:r>
      <w:proofErr w:type="spellEnd"/>
      <w:r w:rsidRPr="00CC73BC">
        <w:rPr>
          <w:rFonts w:cs="Tahoma"/>
          <w:sz w:val="28"/>
          <w:szCs w:val="28"/>
        </w:rPr>
        <w:t xml:space="preserve"> </w:t>
      </w:r>
      <w:proofErr w:type="spellStart"/>
      <w:r w:rsidRPr="00CC73BC">
        <w:rPr>
          <w:rFonts w:cs="Tahoma"/>
          <w:sz w:val="28"/>
          <w:szCs w:val="28"/>
        </w:rPr>
        <w:t>Шумського</w:t>
      </w:r>
      <w:proofErr w:type="spellEnd"/>
      <w:r w:rsidRPr="00CC73BC">
        <w:rPr>
          <w:rFonts w:cs="Tahoma"/>
          <w:sz w:val="28"/>
          <w:szCs w:val="28"/>
        </w:rPr>
        <w:t xml:space="preserve"> </w:t>
      </w:r>
      <w:proofErr w:type="spellStart"/>
      <w:r w:rsidRPr="00CC73BC">
        <w:rPr>
          <w:rFonts w:cs="Tahoma"/>
          <w:sz w:val="28"/>
          <w:szCs w:val="28"/>
        </w:rPr>
        <w:t>Анатолія</w:t>
      </w:r>
      <w:proofErr w:type="spellEnd"/>
      <w:r w:rsidRPr="00CC73BC">
        <w:rPr>
          <w:rFonts w:cs="Tahoma"/>
          <w:sz w:val="28"/>
          <w:szCs w:val="28"/>
        </w:rPr>
        <w:t xml:space="preserve"> Адамовича</w:t>
      </w:r>
      <w:r w:rsidRPr="00CC73BC">
        <w:rPr>
          <w:rFonts w:cs="Tahoma"/>
          <w:sz w:val="28"/>
          <w:szCs w:val="28"/>
          <w:lang w:val="uk-UA"/>
        </w:rPr>
        <w:t>.</w:t>
      </w:r>
      <w:r w:rsidRPr="00CC73BC">
        <w:rPr>
          <w:rFonts w:cs="Tahoma"/>
          <w:sz w:val="28"/>
          <w:szCs w:val="28"/>
        </w:rPr>
        <w:t xml:space="preserve"> </w:t>
      </w:r>
    </w:p>
    <w:p w:rsidR="009646A6" w:rsidRPr="00CC73BC" w:rsidRDefault="009646A6" w:rsidP="00E62B5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CC73BC">
        <w:rPr>
          <w:rFonts w:cs="Tahoma"/>
          <w:sz w:val="28"/>
          <w:szCs w:val="28"/>
          <w:lang w:val="uk-UA"/>
        </w:rPr>
        <w:t xml:space="preserve">Постановою </w:t>
      </w:r>
      <w:r w:rsidR="00EA327F" w:rsidRPr="00CC73BC">
        <w:rPr>
          <w:bCs/>
          <w:sz w:val="28"/>
          <w:szCs w:val="28"/>
          <w:lang w:val="uk-UA"/>
        </w:rPr>
        <w:t xml:space="preserve">Верховної ради України </w:t>
      </w:r>
      <w:proofErr w:type="spellStart"/>
      <w:r w:rsidR="00EA327F" w:rsidRPr="00CC73BC">
        <w:rPr>
          <w:sz w:val="28"/>
          <w:szCs w:val="28"/>
        </w:rPr>
        <w:t>від</w:t>
      </w:r>
      <w:proofErr w:type="spellEnd"/>
      <w:r w:rsidR="00EA327F" w:rsidRPr="00CC73BC">
        <w:rPr>
          <w:sz w:val="28"/>
          <w:szCs w:val="28"/>
          <w:lang w:val="uk-UA"/>
        </w:rPr>
        <w:t xml:space="preserve"> 12.11.2015 </w:t>
      </w:r>
      <w:r w:rsidR="00EA327F" w:rsidRPr="00CC73BC">
        <w:rPr>
          <w:b/>
          <w:sz w:val="28"/>
          <w:szCs w:val="28"/>
        </w:rPr>
        <w:t xml:space="preserve">№ </w:t>
      </w:r>
      <w:r w:rsidR="00EA327F" w:rsidRPr="00CC73BC">
        <w:rPr>
          <w:rStyle w:val="aa"/>
          <w:b w:val="0"/>
          <w:sz w:val="28"/>
          <w:szCs w:val="28"/>
        </w:rPr>
        <w:t>788-VIII</w:t>
      </w:r>
      <w:r w:rsidR="00EA327F" w:rsidRPr="00CC73BC">
        <w:rPr>
          <w:rStyle w:val="aa"/>
          <w:b w:val="0"/>
          <w:sz w:val="28"/>
          <w:szCs w:val="28"/>
          <w:lang w:val="uk-UA"/>
        </w:rPr>
        <w:t xml:space="preserve"> «Про звільнення суддів»</w:t>
      </w:r>
      <w:r w:rsidR="00EA327F" w:rsidRPr="00CC73BC">
        <w:rPr>
          <w:bCs/>
          <w:sz w:val="28"/>
          <w:szCs w:val="28"/>
          <w:lang w:val="uk-UA"/>
        </w:rPr>
        <w:t xml:space="preserve"> у зв’язку з поданням заяви про відставку </w:t>
      </w:r>
      <w:r w:rsidR="00EA327F" w:rsidRPr="00CC73BC">
        <w:rPr>
          <w:sz w:val="28"/>
          <w:szCs w:val="28"/>
          <w:lang w:val="uk-UA"/>
        </w:rPr>
        <w:t xml:space="preserve">звільнено з посади суддю Іваничівського районного суду Волинської області </w:t>
      </w:r>
      <w:proofErr w:type="spellStart"/>
      <w:r w:rsidR="00EA327F" w:rsidRPr="00CC73BC">
        <w:rPr>
          <w:sz w:val="28"/>
          <w:szCs w:val="28"/>
          <w:lang w:val="uk-UA"/>
        </w:rPr>
        <w:t>Дильного</w:t>
      </w:r>
      <w:proofErr w:type="spellEnd"/>
      <w:r w:rsidR="00EA327F" w:rsidRPr="00CC73BC">
        <w:rPr>
          <w:sz w:val="28"/>
          <w:szCs w:val="28"/>
          <w:lang w:val="uk-UA"/>
        </w:rPr>
        <w:t xml:space="preserve"> Георгія Михайловича.</w:t>
      </w:r>
    </w:p>
    <w:p w:rsidR="00920B6B" w:rsidRPr="00CC73BC" w:rsidRDefault="00920B6B" w:rsidP="00E62B56">
      <w:pPr>
        <w:pStyle w:val="a3"/>
        <w:spacing w:before="0" w:beforeAutospacing="0" w:after="0" w:afterAutospacing="0" w:line="360" w:lineRule="auto"/>
        <w:ind w:firstLine="708"/>
        <w:jc w:val="both"/>
        <w:rPr>
          <w:rFonts w:cs="Tahoma"/>
          <w:sz w:val="28"/>
          <w:szCs w:val="28"/>
          <w:lang w:val="uk-UA"/>
        </w:rPr>
      </w:pPr>
      <w:r w:rsidRPr="00CC73BC">
        <w:rPr>
          <w:sz w:val="28"/>
          <w:szCs w:val="28"/>
          <w:lang w:val="uk-UA"/>
        </w:rPr>
        <w:t xml:space="preserve">Переліком змін до штатного розпису працівників Іваничівського районного суду Волинської області на 2016 рік </w:t>
      </w:r>
      <w:r w:rsidR="00AA47C9" w:rsidRPr="00CC73BC">
        <w:rPr>
          <w:sz w:val="28"/>
          <w:szCs w:val="28"/>
          <w:lang w:val="uk-UA"/>
        </w:rPr>
        <w:t>з 28.04.2016 виведено посади «головний спеціаліст з інформаційних технологій» та «консультант» і введено посади «головний спеціаліст» та «провідний спеціаліс</w:t>
      </w:r>
      <w:r w:rsidR="00FC14F9" w:rsidRPr="00CC73BC">
        <w:rPr>
          <w:sz w:val="28"/>
          <w:szCs w:val="28"/>
          <w:lang w:val="uk-UA"/>
        </w:rPr>
        <w:t>т».</w:t>
      </w:r>
      <w:r w:rsidR="00AA47C9" w:rsidRPr="00CC73BC">
        <w:rPr>
          <w:sz w:val="28"/>
          <w:szCs w:val="28"/>
          <w:lang w:val="uk-UA"/>
        </w:rPr>
        <w:t xml:space="preserve"> </w:t>
      </w:r>
    </w:p>
    <w:p w:rsidR="002B2D5C" w:rsidRPr="00CC73BC" w:rsidRDefault="002B2D5C" w:rsidP="00E62B56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/>
        </w:rPr>
      </w:pPr>
      <w:r w:rsidRPr="00CC73BC">
        <w:rPr>
          <w:bCs/>
          <w:sz w:val="28"/>
          <w:szCs w:val="28"/>
          <w:lang w:val="uk-UA"/>
        </w:rPr>
        <w:t>З 1 травня 2016 року, у</w:t>
      </w:r>
      <w:r w:rsidRPr="00CC73BC">
        <w:rPr>
          <w:sz w:val="28"/>
          <w:szCs w:val="28"/>
          <w:lang w:val="uk-UA"/>
        </w:rPr>
        <w:t xml:space="preserve"> зв’язку з набранням чинності Законом України «Про державну службу» від 10.12.2015 № </w:t>
      </w:r>
      <w:r w:rsidRPr="00CC73BC">
        <w:rPr>
          <w:bCs/>
          <w:sz w:val="28"/>
          <w:szCs w:val="28"/>
          <w:lang w:val="uk-UA"/>
        </w:rPr>
        <w:t>889-</w:t>
      </w:r>
      <w:r w:rsidRPr="00CC73BC">
        <w:rPr>
          <w:bCs/>
          <w:sz w:val="28"/>
          <w:szCs w:val="28"/>
        </w:rPr>
        <w:t>VIII</w:t>
      </w:r>
      <w:r w:rsidRPr="00CC73BC">
        <w:rPr>
          <w:bCs/>
          <w:sz w:val="28"/>
          <w:szCs w:val="28"/>
          <w:lang w:val="uk-UA"/>
        </w:rPr>
        <w:t xml:space="preserve">, помічники суддів втрачають статус державного службовця, а набувають статус працівника патронатної служби, а посади службовців </w:t>
      </w:r>
      <w:r w:rsidR="00480B4B" w:rsidRPr="00CC73BC">
        <w:rPr>
          <w:bCs/>
          <w:sz w:val="28"/>
          <w:szCs w:val="28"/>
          <w:lang w:val="uk-UA"/>
        </w:rPr>
        <w:t xml:space="preserve">віднесено </w:t>
      </w:r>
      <w:r w:rsidRPr="00CC73BC">
        <w:rPr>
          <w:bCs/>
          <w:sz w:val="28"/>
          <w:szCs w:val="28"/>
          <w:lang w:val="uk-UA"/>
        </w:rPr>
        <w:t xml:space="preserve">до посад, що виконують функції з обслуговування. </w:t>
      </w:r>
      <w:proofErr w:type="spellStart"/>
      <w:r w:rsidRPr="00CC73BC">
        <w:rPr>
          <w:bCs/>
          <w:sz w:val="28"/>
          <w:szCs w:val="28"/>
        </w:rPr>
        <w:t>Державних</w:t>
      </w:r>
      <w:proofErr w:type="spellEnd"/>
      <w:r w:rsidRPr="00CC73BC">
        <w:rPr>
          <w:bCs/>
          <w:sz w:val="28"/>
          <w:szCs w:val="28"/>
        </w:rPr>
        <w:t xml:space="preserve"> </w:t>
      </w:r>
      <w:proofErr w:type="spellStart"/>
      <w:r w:rsidRPr="00CC73BC">
        <w:rPr>
          <w:bCs/>
          <w:sz w:val="28"/>
          <w:szCs w:val="28"/>
        </w:rPr>
        <w:t>службовці</w:t>
      </w:r>
      <w:proofErr w:type="gramStart"/>
      <w:r w:rsidRPr="00CC73BC">
        <w:rPr>
          <w:bCs/>
          <w:sz w:val="28"/>
          <w:szCs w:val="28"/>
        </w:rPr>
        <w:t>в</w:t>
      </w:r>
      <w:proofErr w:type="spellEnd"/>
      <w:proofErr w:type="gramEnd"/>
      <w:r w:rsidRPr="00CC73BC">
        <w:rPr>
          <w:bCs/>
          <w:sz w:val="28"/>
          <w:szCs w:val="28"/>
        </w:rPr>
        <w:t xml:space="preserve"> суду </w:t>
      </w:r>
      <w:proofErr w:type="spellStart"/>
      <w:r w:rsidRPr="00CC73BC">
        <w:rPr>
          <w:bCs/>
          <w:sz w:val="28"/>
          <w:szCs w:val="28"/>
        </w:rPr>
        <w:t>поділено</w:t>
      </w:r>
      <w:proofErr w:type="spellEnd"/>
      <w:r w:rsidRPr="00CC73BC">
        <w:rPr>
          <w:bCs/>
          <w:sz w:val="28"/>
          <w:szCs w:val="28"/>
        </w:rPr>
        <w:t xml:space="preserve"> на </w:t>
      </w:r>
      <w:proofErr w:type="spellStart"/>
      <w:r w:rsidRPr="00CC73BC">
        <w:rPr>
          <w:bCs/>
          <w:sz w:val="28"/>
          <w:szCs w:val="28"/>
        </w:rPr>
        <w:t>категорії</w:t>
      </w:r>
      <w:proofErr w:type="spellEnd"/>
      <w:r w:rsidRPr="00CC73BC">
        <w:rPr>
          <w:bCs/>
          <w:sz w:val="28"/>
          <w:szCs w:val="28"/>
        </w:rPr>
        <w:t xml:space="preserve"> «Б» і «В».</w:t>
      </w:r>
    </w:p>
    <w:p w:rsidR="005911C4" w:rsidRPr="00CC73BC" w:rsidRDefault="009646A6" w:rsidP="00E62B56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/>
        </w:rPr>
      </w:pPr>
      <w:r w:rsidRPr="00CC73BC">
        <w:rPr>
          <w:bCs/>
          <w:sz w:val="28"/>
          <w:szCs w:val="28"/>
          <w:lang w:val="uk-UA"/>
        </w:rPr>
        <w:t xml:space="preserve">Постановою Верховної ради України </w:t>
      </w:r>
      <w:proofErr w:type="spellStart"/>
      <w:r w:rsidRPr="00CC73BC">
        <w:rPr>
          <w:sz w:val="28"/>
          <w:szCs w:val="28"/>
        </w:rPr>
        <w:t>від</w:t>
      </w:r>
      <w:proofErr w:type="spellEnd"/>
      <w:r w:rsidRPr="00CC73BC">
        <w:rPr>
          <w:sz w:val="28"/>
          <w:szCs w:val="28"/>
        </w:rPr>
        <w:t xml:space="preserve"> 22.09.2016 № 1600-VIІI «Про </w:t>
      </w:r>
      <w:proofErr w:type="spellStart"/>
      <w:r w:rsidRPr="00CC73BC">
        <w:rPr>
          <w:sz w:val="28"/>
          <w:szCs w:val="28"/>
        </w:rPr>
        <w:t>звільнення</w:t>
      </w:r>
      <w:proofErr w:type="spellEnd"/>
      <w:r w:rsidRPr="00CC73BC">
        <w:rPr>
          <w:sz w:val="28"/>
          <w:szCs w:val="28"/>
        </w:rPr>
        <w:t xml:space="preserve"> </w:t>
      </w:r>
      <w:proofErr w:type="spellStart"/>
      <w:r w:rsidRPr="00CC73BC">
        <w:rPr>
          <w:sz w:val="28"/>
          <w:szCs w:val="28"/>
        </w:rPr>
        <w:t>суддів</w:t>
      </w:r>
      <w:proofErr w:type="spellEnd"/>
      <w:r w:rsidRPr="00CC73BC">
        <w:rPr>
          <w:sz w:val="28"/>
          <w:szCs w:val="28"/>
        </w:rPr>
        <w:t>»</w:t>
      </w:r>
      <w:r w:rsidRPr="00CC73BC">
        <w:rPr>
          <w:sz w:val="28"/>
          <w:szCs w:val="28"/>
          <w:lang w:val="uk-UA"/>
        </w:rPr>
        <w:t xml:space="preserve"> </w:t>
      </w:r>
      <w:r w:rsidRPr="00CC73BC">
        <w:rPr>
          <w:bCs/>
          <w:sz w:val="28"/>
          <w:szCs w:val="28"/>
          <w:lang w:val="uk-UA"/>
        </w:rPr>
        <w:t xml:space="preserve">у зв’язку з поданням заяви про відставку </w:t>
      </w:r>
      <w:r w:rsidRPr="00CC73BC">
        <w:rPr>
          <w:sz w:val="28"/>
          <w:szCs w:val="28"/>
          <w:lang w:val="uk-UA"/>
        </w:rPr>
        <w:t xml:space="preserve">звільнено з посади суддю Іваничівського районного суду Волинської області </w:t>
      </w:r>
      <w:proofErr w:type="spellStart"/>
      <w:r w:rsidRPr="00CC73BC">
        <w:rPr>
          <w:sz w:val="28"/>
          <w:szCs w:val="28"/>
          <w:lang w:val="uk-UA"/>
        </w:rPr>
        <w:t>Шумського</w:t>
      </w:r>
      <w:proofErr w:type="spellEnd"/>
      <w:r w:rsidRPr="00CC73BC">
        <w:rPr>
          <w:sz w:val="28"/>
          <w:szCs w:val="28"/>
          <w:lang w:val="uk-UA"/>
        </w:rPr>
        <w:t xml:space="preserve"> Анатолія Адамовича.</w:t>
      </w:r>
    </w:p>
    <w:p w:rsidR="0087137A" w:rsidRPr="00CC73BC" w:rsidRDefault="008847D1" w:rsidP="00E62B56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/>
        </w:rPr>
      </w:pPr>
      <w:r w:rsidRPr="00CC73BC">
        <w:rPr>
          <w:sz w:val="28"/>
          <w:szCs w:val="28"/>
          <w:lang w:val="uk-UA"/>
        </w:rPr>
        <w:t xml:space="preserve">Відповідно до протоколу </w:t>
      </w:r>
      <w:proofErr w:type="spellStart"/>
      <w:r w:rsidRPr="00CC73BC">
        <w:rPr>
          <w:sz w:val="28"/>
          <w:szCs w:val="28"/>
        </w:rPr>
        <w:t>зборів</w:t>
      </w:r>
      <w:proofErr w:type="spellEnd"/>
      <w:r w:rsidRPr="00CC73BC">
        <w:rPr>
          <w:sz w:val="28"/>
          <w:szCs w:val="28"/>
        </w:rPr>
        <w:t xml:space="preserve"> </w:t>
      </w:r>
      <w:proofErr w:type="spellStart"/>
      <w:r w:rsidRPr="00CC73BC">
        <w:rPr>
          <w:sz w:val="28"/>
          <w:szCs w:val="28"/>
        </w:rPr>
        <w:t>суддів</w:t>
      </w:r>
      <w:proofErr w:type="spellEnd"/>
      <w:r w:rsidRPr="00CC73BC">
        <w:rPr>
          <w:sz w:val="28"/>
          <w:szCs w:val="28"/>
        </w:rPr>
        <w:t xml:space="preserve"> Іваничівського районного суду </w:t>
      </w:r>
      <w:proofErr w:type="spellStart"/>
      <w:r w:rsidRPr="00CC73BC">
        <w:rPr>
          <w:sz w:val="28"/>
          <w:szCs w:val="28"/>
        </w:rPr>
        <w:t>Волинської</w:t>
      </w:r>
      <w:proofErr w:type="spellEnd"/>
      <w:r w:rsidRPr="00CC73BC">
        <w:rPr>
          <w:sz w:val="28"/>
          <w:szCs w:val="28"/>
        </w:rPr>
        <w:t xml:space="preserve"> </w:t>
      </w:r>
      <w:proofErr w:type="spellStart"/>
      <w:r w:rsidRPr="00CC73BC">
        <w:rPr>
          <w:sz w:val="28"/>
          <w:szCs w:val="28"/>
        </w:rPr>
        <w:t>області</w:t>
      </w:r>
      <w:proofErr w:type="spellEnd"/>
      <w:r w:rsidRPr="00CC73BC">
        <w:rPr>
          <w:sz w:val="28"/>
          <w:szCs w:val="28"/>
          <w:lang w:val="uk-UA"/>
        </w:rPr>
        <w:t xml:space="preserve">  від 11.10.2016 № 7 </w:t>
      </w:r>
      <w:r w:rsidRPr="00CC73BC">
        <w:rPr>
          <w:rFonts w:cs="Tahoma"/>
          <w:sz w:val="28"/>
          <w:szCs w:val="28"/>
        </w:rPr>
        <w:t xml:space="preserve">на посаду </w:t>
      </w:r>
      <w:proofErr w:type="spellStart"/>
      <w:r w:rsidRPr="00CC73BC">
        <w:rPr>
          <w:rFonts w:cs="Tahoma"/>
          <w:sz w:val="28"/>
          <w:szCs w:val="28"/>
        </w:rPr>
        <w:t>голови</w:t>
      </w:r>
      <w:proofErr w:type="spellEnd"/>
      <w:r w:rsidRPr="00CC73BC">
        <w:rPr>
          <w:rFonts w:cs="Tahoma"/>
          <w:sz w:val="28"/>
          <w:szCs w:val="28"/>
        </w:rPr>
        <w:t xml:space="preserve"> Іваничівського районного суду </w:t>
      </w:r>
      <w:proofErr w:type="spellStart"/>
      <w:r w:rsidRPr="00CC73BC">
        <w:rPr>
          <w:rFonts w:cs="Tahoma"/>
          <w:sz w:val="28"/>
          <w:szCs w:val="28"/>
        </w:rPr>
        <w:t>Волинської</w:t>
      </w:r>
      <w:proofErr w:type="spellEnd"/>
      <w:r w:rsidRPr="00CC73BC">
        <w:rPr>
          <w:rFonts w:cs="Tahoma"/>
          <w:sz w:val="28"/>
          <w:szCs w:val="28"/>
        </w:rPr>
        <w:t xml:space="preserve"> </w:t>
      </w:r>
      <w:proofErr w:type="spellStart"/>
      <w:r w:rsidRPr="00CC73BC">
        <w:rPr>
          <w:rFonts w:cs="Tahoma"/>
          <w:sz w:val="28"/>
          <w:szCs w:val="28"/>
        </w:rPr>
        <w:t>області</w:t>
      </w:r>
      <w:proofErr w:type="spellEnd"/>
      <w:r w:rsidRPr="00CC73BC">
        <w:rPr>
          <w:rFonts w:cs="Tahoma"/>
          <w:sz w:val="28"/>
          <w:szCs w:val="28"/>
        </w:rPr>
        <w:t xml:space="preserve"> </w:t>
      </w:r>
      <w:proofErr w:type="spellStart"/>
      <w:r w:rsidRPr="00CC73BC">
        <w:rPr>
          <w:rFonts w:cs="Tahoma"/>
          <w:sz w:val="28"/>
          <w:szCs w:val="28"/>
        </w:rPr>
        <w:t>строком</w:t>
      </w:r>
      <w:proofErr w:type="spellEnd"/>
      <w:r w:rsidRPr="00CC73BC">
        <w:rPr>
          <w:rFonts w:cs="Tahoma"/>
          <w:sz w:val="28"/>
          <w:szCs w:val="28"/>
        </w:rPr>
        <w:t xml:space="preserve"> на три роки з </w:t>
      </w:r>
      <w:r w:rsidRPr="00CC73BC">
        <w:rPr>
          <w:sz w:val="28"/>
          <w:szCs w:val="28"/>
        </w:rPr>
        <w:t xml:space="preserve">12 </w:t>
      </w:r>
      <w:proofErr w:type="spellStart"/>
      <w:r w:rsidRPr="00CC73BC">
        <w:rPr>
          <w:sz w:val="28"/>
          <w:szCs w:val="28"/>
        </w:rPr>
        <w:t>жовтня</w:t>
      </w:r>
      <w:proofErr w:type="spellEnd"/>
      <w:r w:rsidRPr="00CC73BC">
        <w:rPr>
          <w:sz w:val="28"/>
          <w:szCs w:val="28"/>
        </w:rPr>
        <w:t xml:space="preserve"> 2016 року по 11 </w:t>
      </w:r>
      <w:proofErr w:type="spellStart"/>
      <w:r w:rsidRPr="00CC73BC">
        <w:rPr>
          <w:sz w:val="28"/>
          <w:szCs w:val="28"/>
        </w:rPr>
        <w:t>жовтня</w:t>
      </w:r>
      <w:proofErr w:type="spellEnd"/>
      <w:r w:rsidRPr="00CC73BC">
        <w:rPr>
          <w:sz w:val="28"/>
          <w:szCs w:val="28"/>
        </w:rPr>
        <w:t xml:space="preserve"> 2019 року </w:t>
      </w:r>
      <w:proofErr w:type="spellStart"/>
      <w:r w:rsidRPr="00CC73BC">
        <w:rPr>
          <w:sz w:val="28"/>
          <w:szCs w:val="28"/>
        </w:rPr>
        <w:t>включно</w:t>
      </w:r>
      <w:proofErr w:type="spellEnd"/>
      <w:r w:rsidRPr="00CC73BC">
        <w:rPr>
          <w:rFonts w:cs="Tahoma"/>
          <w:sz w:val="28"/>
          <w:szCs w:val="28"/>
        </w:rPr>
        <w:t xml:space="preserve"> </w:t>
      </w:r>
      <w:proofErr w:type="spellStart"/>
      <w:r w:rsidRPr="00CC73BC">
        <w:rPr>
          <w:rFonts w:cs="Tahoma"/>
          <w:sz w:val="28"/>
          <w:szCs w:val="28"/>
        </w:rPr>
        <w:t>суддю</w:t>
      </w:r>
      <w:proofErr w:type="spellEnd"/>
      <w:r w:rsidRPr="00CC73BC">
        <w:rPr>
          <w:rFonts w:cs="Tahoma"/>
          <w:sz w:val="28"/>
          <w:szCs w:val="28"/>
        </w:rPr>
        <w:t xml:space="preserve"> </w:t>
      </w:r>
      <w:proofErr w:type="spellStart"/>
      <w:r w:rsidRPr="00CC73BC">
        <w:rPr>
          <w:rFonts w:cs="Tahoma"/>
          <w:sz w:val="28"/>
          <w:szCs w:val="28"/>
        </w:rPr>
        <w:t>Нєвєрова</w:t>
      </w:r>
      <w:proofErr w:type="spellEnd"/>
      <w:r w:rsidRPr="00CC73BC">
        <w:rPr>
          <w:rFonts w:cs="Tahoma"/>
          <w:sz w:val="28"/>
          <w:szCs w:val="28"/>
        </w:rPr>
        <w:t xml:space="preserve"> </w:t>
      </w:r>
      <w:proofErr w:type="spellStart"/>
      <w:r w:rsidRPr="00CC73BC">
        <w:rPr>
          <w:rFonts w:cs="Tahoma"/>
          <w:sz w:val="28"/>
          <w:szCs w:val="28"/>
        </w:rPr>
        <w:t>Ігоря</w:t>
      </w:r>
      <w:proofErr w:type="spellEnd"/>
      <w:r w:rsidRPr="00CC73BC">
        <w:rPr>
          <w:rFonts w:cs="Tahoma"/>
          <w:sz w:val="28"/>
          <w:szCs w:val="28"/>
        </w:rPr>
        <w:t xml:space="preserve"> </w:t>
      </w:r>
      <w:proofErr w:type="spellStart"/>
      <w:r w:rsidRPr="00CC73BC">
        <w:rPr>
          <w:rFonts w:cs="Tahoma"/>
          <w:sz w:val="28"/>
          <w:szCs w:val="28"/>
        </w:rPr>
        <w:t>Миколайовича</w:t>
      </w:r>
      <w:proofErr w:type="spellEnd"/>
      <w:r w:rsidRPr="00CC73BC">
        <w:rPr>
          <w:rFonts w:cs="Tahoma"/>
          <w:sz w:val="28"/>
          <w:szCs w:val="28"/>
          <w:lang w:val="uk-UA"/>
        </w:rPr>
        <w:t>.</w:t>
      </w:r>
    </w:p>
    <w:bookmarkEnd w:id="0"/>
    <w:p w:rsidR="00FC14F9" w:rsidRDefault="0000555B" w:rsidP="00E62B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589">
        <w:rPr>
          <w:rFonts w:ascii="Times New Roman" w:hAnsi="Times New Roman" w:cs="Times New Roman"/>
          <w:sz w:val="28"/>
          <w:szCs w:val="28"/>
        </w:rPr>
        <w:t>У</w:t>
      </w:r>
      <w:r w:rsidR="00E57FD2" w:rsidRPr="00225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25589">
        <w:rPr>
          <w:rFonts w:ascii="Times New Roman" w:hAnsi="Times New Roman" w:cs="Times New Roman"/>
          <w:sz w:val="28"/>
          <w:szCs w:val="28"/>
        </w:rPr>
        <w:t>продовж</w:t>
      </w:r>
      <w:proofErr w:type="spellEnd"/>
      <w:r w:rsidRPr="00225589">
        <w:rPr>
          <w:rFonts w:ascii="Times New Roman" w:hAnsi="Times New Roman" w:cs="Times New Roman"/>
          <w:sz w:val="28"/>
          <w:szCs w:val="28"/>
        </w:rPr>
        <w:t xml:space="preserve"> </w:t>
      </w:r>
      <w:r w:rsidR="0000185C" w:rsidRPr="00225589">
        <w:rPr>
          <w:rFonts w:ascii="Times New Roman" w:hAnsi="Times New Roman" w:cs="Times New Roman"/>
          <w:sz w:val="28"/>
          <w:szCs w:val="28"/>
          <w:lang w:val="uk-UA"/>
        </w:rPr>
        <w:t>2018 року</w:t>
      </w:r>
      <w:r w:rsidRPr="00225589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Pr="00225589">
        <w:rPr>
          <w:rFonts w:ascii="Times New Roman" w:hAnsi="Times New Roman" w:cs="Times New Roman"/>
          <w:sz w:val="28"/>
          <w:szCs w:val="28"/>
        </w:rPr>
        <w:t>науково-технічну</w:t>
      </w:r>
      <w:proofErr w:type="spellEnd"/>
      <w:r w:rsidRPr="00225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589">
        <w:rPr>
          <w:rFonts w:ascii="Times New Roman" w:hAnsi="Times New Roman" w:cs="Times New Roman"/>
          <w:sz w:val="28"/>
          <w:szCs w:val="28"/>
        </w:rPr>
        <w:t>експертизу</w:t>
      </w:r>
      <w:proofErr w:type="spellEnd"/>
      <w:r w:rsidRPr="00225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589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Pr="00225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589">
        <w:rPr>
          <w:rFonts w:ascii="Times New Roman" w:hAnsi="Times New Roman" w:cs="Times New Roman"/>
          <w:sz w:val="28"/>
          <w:szCs w:val="28"/>
        </w:rPr>
        <w:t>судових</w:t>
      </w:r>
      <w:proofErr w:type="spellEnd"/>
      <w:r w:rsidRPr="00225589">
        <w:rPr>
          <w:rFonts w:ascii="Times New Roman" w:hAnsi="Times New Roman" w:cs="Times New Roman"/>
          <w:sz w:val="28"/>
          <w:szCs w:val="28"/>
        </w:rPr>
        <w:t xml:space="preserve"> справ </w:t>
      </w:r>
      <w:r w:rsidRPr="00225589">
        <w:rPr>
          <w:rFonts w:ascii="Times New Roman" w:hAnsi="Times New Roman" w:cs="Times New Roman"/>
          <w:sz w:val="28"/>
          <w:szCs w:val="28"/>
          <w:lang w:val="uk-UA"/>
        </w:rPr>
        <w:t>і документів, що сформувалися в ході здійснення судом  кадрової та організаційно-розпорядчої діяльності за 201</w:t>
      </w:r>
      <w:r w:rsidR="0000185C" w:rsidRPr="0022558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25589"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00185C" w:rsidRPr="0022558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25589">
        <w:rPr>
          <w:rFonts w:ascii="Times New Roman" w:hAnsi="Times New Roman" w:cs="Times New Roman"/>
          <w:sz w:val="28"/>
          <w:szCs w:val="28"/>
          <w:lang w:val="uk-UA"/>
        </w:rPr>
        <w:t xml:space="preserve"> роки та </w:t>
      </w:r>
    </w:p>
    <w:p w:rsidR="00FC14F9" w:rsidRDefault="00FC14F9" w:rsidP="00E62B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555B" w:rsidRPr="00225589" w:rsidRDefault="0000555B" w:rsidP="00FC14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589">
        <w:rPr>
          <w:rFonts w:ascii="Times New Roman" w:hAnsi="Times New Roman" w:cs="Times New Roman"/>
          <w:sz w:val="28"/>
          <w:szCs w:val="28"/>
          <w:lang w:val="uk-UA"/>
        </w:rPr>
        <w:lastRenderedPageBreak/>
        <w:t>складено:</w:t>
      </w:r>
    </w:p>
    <w:p w:rsidR="0000555B" w:rsidRPr="00225589" w:rsidRDefault="0000555B" w:rsidP="00E62B56">
      <w:pPr>
        <w:pStyle w:val="Style4"/>
        <w:widowControl/>
        <w:numPr>
          <w:ilvl w:val="0"/>
          <w:numId w:val="1"/>
        </w:numPr>
        <w:spacing w:line="360" w:lineRule="auto"/>
        <w:ind w:left="0" w:firstLine="567"/>
        <w:rPr>
          <w:rStyle w:val="FontStyle15"/>
          <w:sz w:val="28"/>
          <w:szCs w:val="28"/>
        </w:rPr>
      </w:pPr>
      <w:r w:rsidRPr="00225589">
        <w:rPr>
          <w:rStyle w:val="FontStyle15"/>
          <w:sz w:val="28"/>
          <w:szCs w:val="28"/>
        </w:rPr>
        <w:t xml:space="preserve"> опис № 1 справ постійного зберігання управлінської документації за </w:t>
      </w:r>
      <w:r w:rsidR="004A231D" w:rsidRPr="00225589">
        <w:rPr>
          <w:sz w:val="28"/>
          <w:szCs w:val="28"/>
        </w:rPr>
        <w:t>2014-2016 роки</w:t>
      </w:r>
      <w:r w:rsidRPr="00225589">
        <w:rPr>
          <w:rStyle w:val="FontStyle15"/>
          <w:sz w:val="28"/>
          <w:szCs w:val="28"/>
        </w:rPr>
        <w:t>;</w:t>
      </w:r>
    </w:p>
    <w:p w:rsidR="0000555B" w:rsidRPr="00225589" w:rsidRDefault="0000555B" w:rsidP="00E62B56">
      <w:pPr>
        <w:pStyle w:val="Style4"/>
        <w:widowControl/>
        <w:numPr>
          <w:ilvl w:val="0"/>
          <w:numId w:val="1"/>
        </w:numPr>
        <w:spacing w:line="360" w:lineRule="auto"/>
        <w:ind w:left="0" w:firstLine="567"/>
        <w:rPr>
          <w:rStyle w:val="FontStyle15"/>
          <w:sz w:val="28"/>
          <w:szCs w:val="28"/>
        </w:rPr>
      </w:pPr>
      <w:r w:rsidRPr="00225589">
        <w:rPr>
          <w:rStyle w:val="FontStyle15"/>
          <w:sz w:val="28"/>
          <w:szCs w:val="28"/>
        </w:rPr>
        <w:t xml:space="preserve">опис № 1 справ постійного зберігання спецдокументації </w:t>
      </w:r>
      <w:r w:rsidR="004A231D" w:rsidRPr="00225589">
        <w:rPr>
          <w:sz w:val="28"/>
          <w:szCs w:val="28"/>
        </w:rPr>
        <w:t>за 2014-2016 роки</w:t>
      </w:r>
      <w:r w:rsidRPr="00225589">
        <w:rPr>
          <w:rStyle w:val="FontStyle15"/>
          <w:sz w:val="28"/>
          <w:szCs w:val="28"/>
        </w:rPr>
        <w:t>;</w:t>
      </w:r>
    </w:p>
    <w:p w:rsidR="0000555B" w:rsidRPr="00225589" w:rsidRDefault="0000555B" w:rsidP="00E62B56">
      <w:pPr>
        <w:pStyle w:val="a5"/>
        <w:numPr>
          <w:ilvl w:val="0"/>
          <w:numId w:val="1"/>
        </w:numPr>
        <w:spacing w:after="0" w:line="360" w:lineRule="auto"/>
        <w:ind w:left="0" w:firstLine="567"/>
        <w:rPr>
          <w:rStyle w:val="FontStyle15"/>
          <w:sz w:val="28"/>
          <w:szCs w:val="28"/>
        </w:rPr>
      </w:pPr>
      <w:r w:rsidRPr="00225589">
        <w:rPr>
          <w:rStyle w:val="FontStyle15"/>
          <w:sz w:val="28"/>
          <w:szCs w:val="28"/>
          <w:lang w:val="uk-UA"/>
        </w:rPr>
        <w:t xml:space="preserve"> </w:t>
      </w:r>
      <w:proofErr w:type="spellStart"/>
      <w:r w:rsidRPr="00225589">
        <w:rPr>
          <w:rStyle w:val="FontStyle15"/>
          <w:sz w:val="28"/>
          <w:szCs w:val="28"/>
        </w:rPr>
        <w:t>опис</w:t>
      </w:r>
      <w:proofErr w:type="spellEnd"/>
      <w:r w:rsidRPr="00225589">
        <w:rPr>
          <w:rStyle w:val="FontStyle15"/>
          <w:sz w:val="28"/>
          <w:szCs w:val="28"/>
          <w:lang w:val="uk-UA"/>
        </w:rPr>
        <w:t xml:space="preserve"> № 1</w:t>
      </w:r>
      <w:r w:rsidRPr="00225589">
        <w:rPr>
          <w:rStyle w:val="FontStyle15"/>
          <w:sz w:val="28"/>
          <w:szCs w:val="28"/>
        </w:rPr>
        <w:t xml:space="preserve"> </w:t>
      </w:r>
      <w:r w:rsidRPr="00225589">
        <w:rPr>
          <w:rFonts w:ascii="Times New Roman" w:hAnsi="Times New Roman"/>
          <w:sz w:val="28"/>
          <w:szCs w:val="28"/>
          <w:lang w:val="uk-UA"/>
        </w:rPr>
        <w:t xml:space="preserve">цивільних </w:t>
      </w:r>
      <w:r w:rsidRPr="00225589">
        <w:rPr>
          <w:rFonts w:ascii="Times New Roman" w:hAnsi="Times New Roman"/>
          <w:sz w:val="28"/>
          <w:szCs w:val="28"/>
        </w:rPr>
        <w:t xml:space="preserve">справ </w:t>
      </w:r>
      <w:r w:rsidRPr="00225589">
        <w:rPr>
          <w:rFonts w:ascii="Times New Roman" w:hAnsi="Times New Roman"/>
          <w:sz w:val="28"/>
          <w:szCs w:val="28"/>
          <w:lang w:val="uk-UA"/>
        </w:rPr>
        <w:t xml:space="preserve">постійного зберігання та справ з оригіналами судових </w:t>
      </w:r>
      <w:proofErr w:type="gramStart"/>
      <w:r w:rsidRPr="00225589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Pr="00225589">
        <w:rPr>
          <w:rFonts w:ascii="Times New Roman" w:hAnsi="Times New Roman"/>
          <w:sz w:val="28"/>
          <w:szCs w:val="28"/>
          <w:lang w:val="uk-UA"/>
        </w:rPr>
        <w:t xml:space="preserve">ішень за </w:t>
      </w:r>
      <w:r w:rsidR="004A231D" w:rsidRPr="00225589">
        <w:rPr>
          <w:rFonts w:ascii="Times New Roman" w:hAnsi="Times New Roman"/>
          <w:sz w:val="28"/>
          <w:szCs w:val="28"/>
          <w:lang w:val="uk-UA"/>
        </w:rPr>
        <w:t>2014-2016 роки</w:t>
      </w:r>
      <w:r w:rsidRPr="00225589">
        <w:rPr>
          <w:rFonts w:ascii="Times New Roman" w:hAnsi="Times New Roman"/>
          <w:sz w:val="28"/>
          <w:szCs w:val="28"/>
          <w:lang w:val="uk-UA"/>
        </w:rPr>
        <w:t>;</w:t>
      </w:r>
    </w:p>
    <w:p w:rsidR="0000555B" w:rsidRPr="00225589" w:rsidRDefault="0000555B" w:rsidP="00E62B56">
      <w:pPr>
        <w:pStyle w:val="Style4"/>
        <w:widowControl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</w:rPr>
      </w:pPr>
      <w:r w:rsidRPr="00225589">
        <w:rPr>
          <w:sz w:val="28"/>
          <w:szCs w:val="28"/>
        </w:rPr>
        <w:t>опис № 1 справ з</w:t>
      </w:r>
      <w:r w:rsidR="00820068" w:rsidRPr="00225589">
        <w:rPr>
          <w:sz w:val="28"/>
          <w:szCs w:val="28"/>
        </w:rPr>
        <w:t xml:space="preserve"> кадрових питань (</w:t>
      </w:r>
      <w:r w:rsidRPr="00225589">
        <w:rPr>
          <w:sz w:val="28"/>
          <w:szCs w:val="28"/>
        </w:rPr>
        <w:t>особового складу</w:t>
      </w:r>
      <w:r w:rsidR="00820068" w:rsidRPr="00225589">
        <w:rPr>
          <w:sz w:val="28"/>
          <w:szCs w:val="28"/>
        </w:rPr>
        <w:t>)</w:t>
      </w:r>
      <w:r w:rsidRPr="00225589">
        <w:rPr>
          <w:sz w:val="28"/>
          <w:szCs w:val="28"/>
        </w:rPr>
        <w:t xml:space="preserve"> </w:t>
      </w:r>
      <w:r w:rsidR="004A231D" w:rsidRPr="00225589">
        <w:rPr>
          <w:sz w:val="28"/>
          <w:szCs w:val="28"/>
        </w:rPr>
        <w:t>за 2014-2016 роки</w:t>
      </w:r>
      <w:r w:rsidRPr="00225589">
        <w:rPr>
          <w:sz w:val="28"/>
          <w:szCs w:val="28"/>
        </w:rPr>
        <w:t>;</w:t>
      </w:r>
    </w:p>
    <w:p w:rsidR="00820068" w:rsidRPr="00225589" w:rsidRDefault="004A231D" w:rsidP="00820068">
      <w:pPr>
        <w:pStyle w:val="Style4"/>
        <w:widowControl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</w:rPr>
      </w:pPr>
      <w:r w:rsidRPr="00225589">
        <w:rPr>
          <w:sz w:val="28"/>
          <w:szCs w:val="28"/>
        </w:rPr>
        <w:t xml:space="preserve">опис № 2 </w:t>
      </w:r>
      <w:r w:rsidR="00820068" w:rsidRPr="00225589">
        <w:rPr>
          <w:sz w:val="28"/>
          <w:szCs w:val="28"/>
        </w:rPr>
        <w:t>справ з кадрових питань (особового складу) за 2014-2016 роки;</w:t>
      </w:r>
    </w:p>
    <w:p w:rsidR="00450B56" w:rsidRPr="00225589" w:rsidRDefault="00CE7A5E" w:rsidP="00E62B56">
      <w:pPr>
        <w:pStyle w:val="Style4"/>
        <w:widowControl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</w:rPr>
      </w:pPr>
      <w:r w:rsidRPr="00225589">
        <w:rPr>
          <w:sz w:val="28"/>
          <w:szCs w:val="28"/>
        </w:rPr>
        <w:t xml:space="preserve"> </w:t>
      </w:r>
      <w:r w:rsidR="00450B56" w:rsidRPr="00225589">
        <w:rPr>
          <w:sz w:val="28"/>
          <w:szCs w:val="28"/>
        </w:rPr>
        <w:t xml:space="preserve">опис № 1 кримінальних проваджень тривалого (понад 10 років) зберігання  </w:t>
      </w:r>
      <w:r w:rsidR="00820068" w:rsidRPr="00225589">
        <w:rPr>
          <w:sz w:val="28"/>
          <w:szCs w:val="28"/>
          <w:lang w:eastAsia="ru-RU"/>
        </w:rPr>
        <w:t>за 2014 рік, за 2015 рік, за 2016 рік</w:t>
      </w:r>
      <w:r w:rsidR="00450B56" w:rsidRPr="00225589">
        <w:rPr>
          <w:sz w:val="28"/>
          <w:szCs w:val="28"/>
        </w:rPr>
        <w:t>;</w:t>
      </w:r>
    </w:p>
    <w:p w:rsidR="00450B56" w:rsidRPr="00225589" w:rsidRDefault="00450B56" w:rsidP="00E62B56">
      <w:pPr>
        <w:pStyle w:val="Style4"/>
        <w:widowControl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</w:rPr>
      </w:pPr>
      <w:r w:rsidRPr="00225589">
        <w:rPr>
          <w:sz w:val="28"/>
          <w:szCs w:val="28"/>
        </w:rPr>
        <w:t xml:space="preserve">опис № 1 цивільних справ позовного провадження тривалого (понад 10 років) зберігання </w:t>
      </w:r>
      <w:r w:rsidR="00820068" w:rsidRPr="00225589">
        <w:rPr>
          <w:sz w:val="28"/>
          <w:szCs w:val="28"/>
          <w:lang w:eastAsia="ru-RU"/>
        </w:rPr>
        <w:t>за 2014 рік</w:t>
      </w:r>
      <w:r w:rsidRPr="00225589">
        <w:rPr>
          <w:sz w:val="28"/>
          <w:szCs w:val="28"/>
        </w:rPr>
        <w:t>;</w:t>
      </w:r>
    </w:p>
    <w:p w:rsidR="00450B56" w:rsidRPr="00225589" w:rsidRDefault="00450B56" w:rsidP="00E62B56">
      <w:pPr>
        <w:pStyle w:val="Style4"/>
        <w:widowControl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</w:rPr>
      </w:pPr>
      <w:r w:rsidRPr="00225589">
        <w:rPr>
          <w:sz w:val="28"/>
          <w:szCs w:val="28"/>
        </w:rPr>
        <w:t xml:space="preserve">опис № 1 цивільних справ окремого провадження тривалого (понад 10 років) зберігання </w:t>
      </w:r>
      <w:r w:rsidR="00820068" w:rsidRPr="00225589">
        <w:rPr>
          <w:sz w:val="28"/>
          <w:szCs w:val="28"/>
          <w:lang w:eastAsia="ru-RU"/>
        </w:rPr>
        <w:t>за 2014 рік, за 2015 рік, за 2016 рік</w:t>
      </w:r>
      <w:r w:rsidRPr="00225589">
        <w:rPr>
          <w:sz w:val="28"/>
          <w:szCs w:val="28"/>
        </w:rPr>
        <w:t>;</w:t>
      </w:r>
    </w:p>
    <w:p w:rsidR="00450B56" w:rsidRPr="00225589" w:rsidRDefault="00450B56" w:rsidP="00E62B56">
      <w:pPr>
        <w:pStyle w:val="Style4"/>
        <w:widowControl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</w:rPr>
      </w:pPr>
      <w:r w:rsidRPr="00225589">
        <w:rPr>
          <w:sz w:val="28"/>
          <w:szCs w:val="28"/>
        </w:rPr>
        <w:t xml:space="preserve">опис № 1 кримінальних справ тимчасового (до 10 років) зберігання </w:t>
      </w:r>
      <w:r w:rsidR="00820068" w:rsidRPr="00225589">
        <w:rPr>
          <w:sz w:val="28"/>
          <w:szCs w:val="28"/>
          <w:lang w:eastAsia="ru-RU"/>
        </w:rPr>
        <w:t>за 2014 р</w:t>
      </w:r>
      <w:r w:rsidR="00CE7A5E" w:rsidRPr="00225589">
        <w:rPr>
          <w:sz w:val="28"/>
          <w:szCs w:val="28"/>
          <w:lang w:eastAsia="ru-RU"/>
        </w:rPr>
        <w:t>ік</w:t>
      </w:r>
      <w:r w:rsidRPr="00225589">
        <w:rPr>
          <w:sz w:val="28"/>
          <w:szCs w:val="28"/>
        </w:rPr>
        <w:t>;</w:t>
      </w:r>
    </w:p>
    <w:p w:rsidR="00CE7A5E" w:rsidRPr="00225589" w:rsidRDefault="00450B56" w:rsidP="00E62B56">
      <w:pPr>
        <w:pStyle w:val="Style4"/>
        <w:widowControl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</w:rPr>
      </w:pPr>
      <w:r w:rsidRPr="00225589">
        <w:rPr>
          <w:sz w:val="28"/>
          <w:szCs w:val="28"/>
        </w:rPr>
        <w:t xml:space="preserve">опис № 1 кримінальних проваджень тимчасового (до 10 років)  зберігання </w:t>
      </w:r>
      <w:r w:rsidR="00DB6192" w:rsidRPr="00225589">
        <w:rPr>
          <w:sz w:val="28"/>
          <w:szCs w:val="28"/>
          <w:lang w:eastAsia="ru-RU"/>
        </w:rPr>
        <w:t>за 2014 рік, за 2015 рік, за 2016 рік</w:t>
      </w:r>
      <w:r w:rsidRPr="00225589">
        <w:rPr>
          <w:sz w:val="28"/>
          <w:szCs w:val="28"/>
        </w:rPr>
        <w:t>;</w:t>
      </w:r>
    </w:p>
    <w:p w:rsidR="00450B56" w:rsidRPr="00225589" w:rsidRDefault="00CE7A5E" w:rsidP="00E62B56">
      <w:pPr>
        <w:pStyle w:val="Style4"/>
        <w:widowControl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</w:rPr>
      </w:pPr>
      <w:r w:rsidRPr="00225589">
        <w:rPr>
          <w:sz w:val="28"/>
          <w:szCs w:val="28"/>
        </w:rPr>
        <w:t xml:space="preserve"> </w:t>
      </w:r>
      <w:r w:rsidR="00450B56" w:rsidRPr="00225589">
        <w:rPr>
          <w:sz w:val="28"/>
          <w:szCs w:val="28"/>
        </w:rPr>
        <w:t xml:space="preserve">опис № 1 справ в порядку виконання судових рішень у кримінальних справах тимчасового (до 10 років) зберігання </w:t>
      </w:r>
      <w:r w:rsidR="00DB6192" w:rsidRPr="00225589">
        <w:rPr>
          <w:sz w:val="28"/>
          <w:szCs w:val="28"/>
          <w:lang w:eastAsia="ru-RU"/>
        </w:rPr>
        <w:t>за 2015 рік, за 2016 рік</w:t>
      </w:r>
      <w:r w:rsidR="00450B56" w:rsidRPr="00225589">
        <w:rPr>
          <w:sz w:val="28"/>
          <w:szCs w:val="28"/>
          <w:lang w:eastAsia="ru-RU"/>
        </w:rPr>
        <w:t>;</w:t>
      </w:r>
    </w:p>
    <w:p w:rsidR="00450B56" w:rsidRPr="00225589" w:rsidRDefault="00450B56" w:rsidP="00E62B56">
      <w:pPr>
        <w:pStyle w:val="Style4"/>
        <w:widowControl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</w:rPr>
      </w:pPr>
      <w:r w:rsidRPr="00225589">
        <w:rPr>
          <w:sz w:val="28"/>
          <w:szCs w:val="28"/>
          <w:lang w:eastAsia="ru-RU"/>
        </w:rPr>
        <w:t xml:space="preserve">опис № 1 справ, пов’язаних з виконанням судових рішень у кримінальних провадженнях </w:t>
      </w:r>
      <w:r w:rsidRPr="00225589">
        <w:rPr>
          <w:sz w:val="28"/>
          <w:szCs w:val="28"/>
        </w:rPr>
        <w:t xml:space="preserve">тимчасового (до 10 років) зберігання </w:t>
      </w:r>
      <w:r w:rsidR="00DB6192" w:rsidRPr="00225589">
        <w:rPr>
          <w:sz w:val="28"/>
          <w:szCs w:val="28"/>
          <w:lang w:eastAsia="ru-RU"/>
        </w:rPr>
        <w:t>за 2014 рік, за 2015 рік, за 2016 рік</w:t>
      </w:r>
      <w:r w:rsidRPr="00225589">
        <w:rPr>
          <w:sz w:val="28"/>
          <w:szCs w:val="28"/>
          <w:lang w:eastAsia="ru-RU"/>
        </w:rPr>
        <w:t>;</w:t>
      </w:r>
    </w:p>
    <w:p w:rsidR="00FC14F9" w:rsidRPr="00FC14F9" w:rsidRDefault="00450B56" w:rsidP="00E62B56">
      <w:pPr>
        <w:pStyle w:val="a5"/>
        <w:numPr>
          <w:ilvl w:val="0"/>
          <w:numId w:val="1"/>
        </w:numPr>
        <w:spacing w:after="0" w:line="360" w:lineRule="auto"/>
        <w:ind w:left="0" w:firstLine="567"/>
        <w:rPr>
          <w:sz w:val="28"/>
          <w:szCs w:val="28"/>
        </w:rPr>
      </w:pPr>
      <w:r w:rsidRPr="00FC14F9">
        <w:rPr>
          <w:rFonts w:ascii="Times New Roman" w:hAnsi="Times New Roman"/>
          <w:sz w:val="28"/>
          <w:szCs w:val="28"/>
          <w:lang w:val="uk-UA"/>
        </w:rPr>
        <w:t xml:space="preserve">опис № 1 справ </w:t>
      </w:r>
      <w:r w:rsidRPr="00FC14F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клопотаннями, скаргами, заявами під час досудового розслідування тимчасового (до 10 років) зберігання </w:t>
      </w:r>
      <w:r w:rsidR="00DB6192" w:rsidRPr="00FC14F9">
        <w:rPr>
          <w:rFonts w:ascii="Times New Roman" w:hAnsi="Times New Roman"/>
          <w:sz w:val="28"/>
          <w:szCs w:val="28"/>
          <w:lang w:eastAsia="ru-RU"/>
        </w:rPr>
        <w:t>за 2014 рік, за 2015 рік, за 2016 рік</w:t>
      </w:r>
      <w:r w:rsidRPr="00FC14F9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450B56" w:rsidRPr="00FC14F9" w:rsidRDefault="00FC14F9" w:rsidP="00E62B56">
      <w:pPr>
        <w:pStyle w:val="a5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FC14F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450B56" w:rsidRPr="00FC14F9">
        <w:rPr>
          <w:rFonts w:ascii="Times New Roman" w:hAnsi="Times New Roman"/>
          <w:sz w:val="28"/>
          <w:szCs w:val="28"/>
        </w:rPr>
        <w:t>опис</w:t>
      </w:r>
      <w:proofErr w:type="spellEnd"/>
      <w:r w:rsidR="00450B56" w:rsidRPr="00FC14F9">
        <w:rPr>
          <w:rFonts w:ascii="Times New Roman" w:hAnsi="Times New Roman"/>
          <w:sz w:val="28"/>
          <w:szCs w:val="28"/>
        </w:rPr>
        <w:t xml:space="preserve"> № 1 </w:t>
      </w:r>
      <w:proofErr w:type="gramStart"/>
      <w:r w:rsidR="00450B56" w:rsidRPr="00FC14F9">
        <w:rPr>
          <w:rFonts w:ascii="Times New Roman" w:hAnsi="Times New Roman"/>
          <w:sz w:val="28"/>
          <w:szCs w:val="28"/>
        </w:rPr>
        <w:t>адм</w:t>
      </w:r>
      <w:proofErr w:type="gramEnd"/>
      <w:r w:rsidR="00450B56" w:rsidRPr="00FC14F9">
        <w:rPr>
          <w:rFonts w:ascii="Times New Roman" w:hAnsi="Times New Roman"/>
          <w:sz w:val="28"/>
          <w:szCs w:val="28"/>
        </w:rPr>
        <w:t xml:space="preserve">іністративних справ тимчасового (до 10 років) зберігання </w:t>
      </w:r>
      <w:r w:rsidR="007F2C34" w:rsidRPr="00FC14F9">
        <w:rPr>
          <w:rFonts w:ascii="Times New Roman" w:hAnsi="Times New Roman"/>
          <w:sz w:val="28"/>
          <w:szCs w:val="28"/>
          <w:lang w:eastAsia="ru-RU"/>
        </w:rPr>
        <w:t>за 2014 рік, за 2015 рік, за 2016 рік</w:t>
      </w:r>
      <w:r w:rsidR="00450B56" w:rsidRPr="00FC14F9">
        <w:rPr>
          <w:rFonts w:ascii="Times New Roman" w:hAnsi="Times New Roman"/>
          <w:sz w:val="28"/>
          <w:szCs w:val="28"/>
          <w:lang w:eastAsia="ru-RU"/>
        </w:rPr>
        <w:t>;</w:t>
      </w:r>
    </w:p>
    <w:p w:rsidR="00450B56" w:rsidRPr="00225589" w:rsidRDefault="00450B56" w:rsidP="00E62B56">
      <w:pPr>
        <w:pStyle w:val="Style4"/>
        <w:widowControl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</w:rPr>
      </w:pPr>
      <w:r w:rsidRPr="00225589">
        <w:rPr>
          <w:sz w:val="28"/>
          <w:szCs w:val="28"/>
        </w:rPr>
        <w:lastRenderedPageBreak/>
        <w:t xml:space="preserve">опис № 1 цивільних справ позовного провадження тимчасового (до 10 років) зберігання </w:t>
      </w:r>
      <w:r w:rsidR="007F2C34" w:rsidRPr="00225589">
        <w:rPr>
          <w:sz w:val="28"/>
          <w:szCs w:val="28"/>
          <w:lang w:eastAsia="ru-RU"/>
        </w:rPr>
        <w:t>за 2014 рік</w:t>
      </w:r>
      <w:r w:rsidRPr="00225589">
        <w:rPr>
          <w:sz w:val="28"/>
          <w:szCs w:val="28"/>
          <w:lang w:eastAsia="ru-RU"/>
        </w:rPr>
        <w:t>;</w:t>
      </w:r>
    </w:p>
    <w:p w:rsidR="00450B56" w:rsidRPr="00225589" w:rsidRDefault="00450B56" w:rsidP="00E62B56">
      <w:pPr>
        <w:pStyle w:val="Style4"/>
        <w:widowControl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</w:rPr>
      </w:pPr>
      <w:r w:rsidRPr="00225589">
        <w:rPr>
          <w:sz w:val="28"/>
          <w:szCs w:val="28"/>
        </w:rPr>
        <w:t xml:space="preserve">опис № 1 цивільних справ окремого провадження тимчасового (до 10 років) зберігання </w:t>
      </w:r>
      <w:r w:rsidR="007F2C34" w:rsidRPr="00225589">
        <w:rPr>
          <w:sz w:val="28"/>
          <w:szCs w:val="28"/>
          <w:lang w:eastAsia="ru-RU"/>
        </w:rPr>
        <w:t>за 2014 рік, за 2015 рік, за 2016 рік</w:t>
      </w:r>
      <w:r w:rsidRPr="00225589">
        <w:rPr>
          <w:sz w:val="28"/>
          <w:szCs w:val="28"/>
          <w:lang w:eastAsia="ru-RU"/>
        </w:rPr>
        <w:t>;</w:t>
      </w:r>
    </w:p>
    <w:p w:rsidR="00450B56" w:rsidRPr="00225589" w:rsidRDefault="00450B56" w:rsidP="00E62B56">
      <w:pPr>
        <w:pStyle w:val="Style4"/>
        <w:widowControl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</w:rPr>
      </w:pPr>
      <w:r w:rsidRPr="00225589">
        <w:rPr>
          <w:sz w:val="28"/>
          <w:szCs w:val="28"/>
        </w:rPr>
        <w:t xml:space="preserve">опис № 1 цивільних справ наказного провадження тимчасового (до 10 років) зберігання </w:t>
      </w:r>
      <w:r w:rsidR="007F2C34" w:rsidRPr="00225589">
        <w:rPr>
          <w:sz w:val="28"/>
          <w:szCs w:val="28"/>
          <w:lang w:eastAsia="ru-RU"/>
        </w:rPr>
        <w:t>за 2014 рік, за 2015 рік, за 2016 рік</w:t>
      </w:r>
      <w:r w:rsidRPr="00225589">
        <w:rPr>
          <w:sz w:val="28"/>
          <w:szCs w:val="28"/>
          <w:lang w:eastAsia="ru-RU"/>
        </w:rPr>
        <w:t>;</w:t>
      </w:r>
    </w:p>
    <w:p w:rsidR="00450B56" w:rsidRPr="00225589" w:rsidRDefault="00450B56" w:rsidP="00E62B56">
      <w:pPr>
        <w:pStyle w:val="Style4"/>
        <w:widowControl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</w:rPr>
      </w:pPr>
      <w:r w:rsidRPr="00225589">
        <w:rPr>
          <w:sz w:val="28"/>
          <w:szCs w:val="28"/>
        </w:rPr>
        <w:t xml:space="preserve">опис № 2 справ про адміністративні правопорушення тимчасового (до 10 років) зберігання </w:t>
      </w:r>
      <w:r w:rsidR="007F2C34" w:rsidRPr="00225589">
        <w:rPr>
          <w:sz w:val="28"/>
          <w:szCs w:val="28"/>
          <w:lang w:eastAsia="ru-RU"/>
        </w:rPr>
        <w:t>за 2014 рік, за 2015 рік, за 2016 рік</w:t>
      </w:r>
      <w:r w:rsidRPr="00225589">
        <w:rPr>
          <w:sz w:val="28"/>
          <w:szCs w:val="28"/>
          <w:lang w:eastAsia="ru-RU"/>
        </w:rPr>
        <w:t>.</w:t>
      </w:r>
    </w:p>
    <w:p w:rsidR="00C56D7C" w:rsidRPr="00225589" w:rsidRDefault="0000555B" w:rsidP="007B37CA">
      <w:pPr>
        <w:pStyle w:val="a5"/>
        <w:numPr>
          <w:ilvl w:val="0"/>
          <w:numId w:val="1"/>
        </w:numPr>
        <w:spacing w:after="0" w:line="360" w:lineRule="auto"/>
        <w:ind w:left="0" w:firstLine="567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25589">
        <w:rPr>
          <w:rFonts w:ascii="Times New Roman" w:hAnsi="Times New Roman"/>
          <w:sz w:val="28"/>
          <w:szCs w:val="28"/>
        </w:rPr>
        <w:t xml:space="preserve">та акт № </w:t>
      </w:r>
      <w:r w:rsidR="006F6FAB" w:rsidRPr="00225589">
        <w:rPr>
          <w:rFonts w:ascii="Times New Roman" w:hAnsi="Times New Roman"/>
          <w:sz w:val="28"/>
          <w:szCs w:val="28"/>
          <w:lang w:val="uk-UA"/>
        </w:rPr>
        <w:t>2</w:t>
      </w:r>
      <w:r w:rsidR="001E1AE7" w:rsidRPr="00225589">
        <w:rPr>
          <w:rFonts w:ascii="Times New Roman" w:hAnsi="Times New Roman"/>
          <w:sz w:val="28"/>
          <w:szCs w:val="28"/>
          <w:lang w:val="uk-UA"/>
        </w:rPr>
        <w:t>8</w:t>
      </w:r>
      <w:r w:rsidR="006F6FAB" w:rsidRPr="002255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1E5D" w:rsidRPr="00225589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0A1E5D" w:rsidRPr="00225589">
        <w:rPr>
          <w:rFonts w:ascii="Times New Roman" w:hAnsi="Times New Roman"/>
          <w:sz w:val="28"/>
          <w:szCs w:val="28"/>
        </w:rPr>
        <w:t>вилучення</w:t>
      </w:r>
      <w:proofErr w:type="spellEnd"/>
      <w:r w:rsidR="000A1E5D" w:rsidRPr="00225589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0A1E5D" w:rsidRPr="00225589">
        <w:rPr>
          <w:rFonts w:ascii="Times New Roman" w:hAnsi="Times New Roman"/>
          <w:sz w:val="28"/>
          <w:szCs w:val="28"/>
        </w:rPr>
        <w:t>знищення</w:t>
      </w:r>
      <w:proofErr w:type="spellEnd"/>
      <w:r w:rsidR="000A1E5D" w:rsidRPr="002255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1E5D" w:rsidRPr="00225589">
        <w:rPr>
          <w:rFonts w:ascii="Times New Roman" w:hAnsi="Times New Roman"/>
          <w:sz w:val="28"/>
          <w:szCs w:val="28"/>
        </w:rPr>
        <w:t>документів</w:t>
      </w:r>
      <w:proofErr w:type="spellEnd"/>
      <w:r w:rsidR="000A1E5D" w:rsidRPr="00225589"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 w:rsidR="000A1E5D" w:rsidRPr="00225589">
        <w:rPr>
          <w:rFonts w:ascii="Times New Roman" w:hAnsi="Times New Roman"/>
          <w:sz w:val="28"/>
          <w:szCs w:val="28"/>
        </w:rPr>
        <w:t>внесених</w:t>
      </w:r>
      <w:proofErr w:type="spellEnd"/>
      <w:r w:rsidR="000A1E5D" w:rsidRPr="00225589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0A1E5D" w:rsidRPr="00225589">
        <w:rPr>
          <w:rFonts w:ascii="Times New Roman" w:hAnsi="Times New Roman"/>
          <w:sz w:val="28"/>
          <w:szCs w:val="28"/>
        </w:rPr>
        <w:t>Національного</w:t>
      </w:r>
      <w:proofErr w:type="spellEnd"/>
      <w:r w:rsidR="000A1E5D" w:rsidRPr="0022558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0A1E5D" w:rsidRPr="00225589">
        <w:rPr>
          <w:rFonts w:ascii="Times New Roman" w:hAnsi="Times New Roman"/>
          <w:sz w:val="28"/>
          <w:szCs w:val="28"/>
        </w:rPr>
        <w:t>арх</w:t>
      </w:r>
      <w:proofErr w:type="gramEnd"/>
      <w:r w:rsidR="000A1E5D" w:rsidRPr="00225589">
        <w:rPr>
          <w:rFonts w:ascii="Times New Roman" w:hAnsi="Times New Roman"/>
          <w:sz w:val="28"/>
          <w:szCs w:val="28"/>
        </w:rPr>
        <w:t>івного</w:t>
      </w:r>
      <w:proofErr w:type="spellEnd"/>
      <w:r w:rsidR="000A1E5D" w:rsidRPr="00225589">
        <w:rPr>
          <w:rFonts w:ascii="Times New Roman" w:hAnsi="Times New Roman"/>
          <w:sz w:val="28"/>
          <w:szCs w:val="28"/>
        </w:rPr>
        <w:t xml:space="preserve"> фонду за </w:t>
      </w:r>
      <w:r w:rsidR="006F6FAB" w:rsidRPr="00225589">
        <w:rPr>
          <w:rFonts w:ascii="Times New Roman" w:hAnsi="Times New Roman"/>
          <w:sz w:val="28"/>
          <w:szCs w:val="28"/>
          <w:lang w:val="uk-UA"/>
        </w:rPr>
        <w:t>2006-2007 роки</w:t>
      </w:r>
      <w:r w:rsidR="000A1E5D" w:rsidRPr="00225589">
        <w:rPr>
          <w:rFonts w:ascii="Times New Roman" w:hAnsi="Times New Roman"/>
          <w:sz w:val="28"/>
          <w:szCs w:val="28"/>
          <w:lang w:val="uk-UA"/>
        </w:rPr>
        <w:t>.</w:t>
      </w:r>
    </w:p>
    <w:p w:rsidR="001E4C8E" w:rsidRPr="00225589" w:rsidRDefault="001E4C8E" w:rsidP="007F2C34">
      <w:pPr>
        <w:pStyle w:val="a5"/>
        <w:spacing w:after="0" w:line="360" w:lineRule="auto"/>
        <w:ind w:left="0" w:firstLine="708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25589">
        <w:rPr>
          <w:rFonts w:ascii="Times New Roman" w:eastAsia="Times New Roman" w:hAnsi="Times New Roman"/>
          <w:sz w:val="28"/>
          <w:szCs w:val="28"/>
          <w:lang w:val="uk-UA" w:eastAsia="uk-UA"/>
        </w:rPr>
        <w:t>Фізичний стан документів задовільний.</w:t>
      </w:r>
    </w:p>
    <w:p w:rsidR="007F2C34" w:rsidRPr="00225589" w:rsidRDefault="007F2C34" w:rsidP="007F2C34">
      <w:pPr>
        <w:pStyle w:val="a5"/>
        <w:spacing w:after="0" w:line="360" w:lineRule="auto"/>
        <w:ind w:left="0" w:firstLine="708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540C35" w:rsidRPr="00225589" w:rsidRDefault="00540C35" w:rsidP="00E62B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589">
        <w:rPr>
          <w:rFonts w:ascii="Times New Roman" w:hAnsi="Times New Roman" w:cs="Times New Roman"/>
          <w:sz w:val="28"/>
          <w:szCs w:val="28"/>
          <w:lang w:val="uk-UA"/>
        </w:rPr>
        <w:t>Голова суду</w:t>
      </w:r>
      <w:r w:rsidRPr="0022558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2558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2558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2558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2558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2558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2558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2558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25589">
        <w:rPr>
          <w:rFonts w:ascii="Times New Roman" w:hAnsi="Times New Roman" w:cs="Times New Roman"/>
          <w:sz w:val="28"/>
          <w:szCs w:val="28"/>
          <w:lang w:val="uk-UA"/>
        </w:rPr>
        <w:tab/>
        <w:t xml:space="preserve">І.М.Нєвєров </w:t>
      </w:r>
    </w:p>
    <w:p w:rsidR="00540C35" w:rsidRPr="00225589" w:rsidRDefault="00540C35" w:rsidP="00E62B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589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керівника апарату </w:t>
      </w:r>
      <w:r w:rsidRPr="0022558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2558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2558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2558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2558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25589">
        <w:rPr>
          <w:rFonts w:ascii="Times New Roman" w:hAnsi="Times New Roman" w:cs="Times New Roman"/>
          <w:sz w:val="28"/>
          <w:szCs w:val="28"/>
          <w:lang w:val="uk-UA"/>
        </w:rPr>
        <w:tab/>
        <w:t>І.С.Шумик</w:t>
      </w:r>
    </w:p>
    <w:p w:rsidR="002B2D5C" w:rsidRPr="00225589" w:rsidRDefault="00BB5828" w:rsidP="00E62B5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25589">
        <w:rPr>
          <w:rFonts w:ascii="Times New Roman" w:hAnsi="Times New Roman" w:cs="Times New Roman"/>
          <w:sz w:val="28"/>
          <w:szCs w:val="28"/>
          <w:lang w:val="uk-UA"/>
        </w:rPr>
        <w:t>06.07.2018</w:t>
      </w:r>
      <w:r w:rsidR="00540C35" w:rsidRPr="00225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2B2D5C" w:rsidRPr="00225589" w:rsidSect="00FC14F9">
      <w:headerReference w:type="default" r:id="rId9"/>
      <w:pgSz w:w="11906" w:h="16838"/>
      <w:pgMar w:top="568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83B" w:rsidRDefault="001F083B" w:rsidP="00796734">
      <w:pPr>
        <w:spacing w:after="0" w:line="240" w:lineRule="auto"/>
      </w:pPr>
      <w:r>
        <w:separator/>
      </w:r>
    </w:p>
  </w:endnote>
  <w:endnote w:type="continuationSeparator" w:id="0">
    <w:p w:rsidR="001F083B" w:rsidRDefault="001F083B" w:rsidP="00796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83B" w:rsidRDefault="001F083B" w:rsidP="00796734">
      <w:pPr>
        <w:spacing w:after="0" w:line="240" w:lineRule="auto"/>
      </w:pPr>
      <w:r>
        <w:separator/>
      </w:r>
    </w:p>
  </w:footnote>
  <w:footnote w:type="continuationSeparator" w:id="0">
    <w:p w:rsidR="001F083B" w:rsidRDefault="001F083B" w:rsidP="00796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3263034"/>
      <w:docPartObj>
        <w:docPartGallery w:val="Page Numbers (Top of Page)"/>
        <w:docPartUnique/>
      </w:docPartObj>
    </w:sdtPr>
    <w:sdtEndPr/>
    <w:sdtContent>
      <w:p w:rsidR="00796734" w:rsidRDefault="0079673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3BC" w:rsidRPr="00CC73BC">
          <w:rPr>
            <w:noProof/>
            <w:lang w:val="uk-UA"/>
          </w:rPr>
          <w:t>3</w:t>
        </w:r>
        <w:r>
          <w:fldChar w:fldCharType="end"/>
        </w:r>
      </w:p>
    </w:sdtContent>
  </w:sdt>
  <w:p w:rsidR="00796734" w:rsidRDefault="0079673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E1325"/>
    <w:multiLevelType w:val="hybridMultilevel"/>
    <w:tmpl w:val="943C26AC"/>
    <w:lvl w:ilvl="0" w:tplc="C47AFB06">
      <w:start w:val="14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66"/>
    <w:rsid w:val="0000185C"/>
    <w:rsid w:val="0000555B"/>
    <w:rsid w:val="00017254"/>
    <w:rsid w:val="000311F9"/>
    <w:rsid w:val="00071285"/>
    <w:rsid w:val="000A1E5D"/>
    <w:rsid w:val="000A6CA0"/>
    <w:rsid w:val="000B6C3B"/>
    <w:rsid w:val="001409BC"/>
    <w:rsid w:val="00146310"/>
    <w:rsid w:val="001643A3"/>
    <w:rsid w:val="001826E6"/>
    <w:rsid w:val="001976AF"/>
    <w:rsid w:val="001B72DD"/>
    <w:rsid w:val="001D1B5E"/>
    <w:rsid w:val="001D78A6"/>
    <w:rsid w:val="001D7A27"/>
    <w:rsid w:val="001E1AE7"/>
    <w:rsid w:val="001E4C8E"/>
    <w:rsid w:val="001E7366"/>
    <w:rsid w:val="001F01D8"/>
    <w:rsid w:val="001F083B"/>
    <w:rsid w:val="00217D9B"/>
    <w:rsid w:val="00225589"/>
    <w:rsid w:val="002B2D5C"/>
    <w:rsid w:val="002B3729"/>
    <w:rsid w:val="002B3966"/>
    <w:rsid w:val="002E524A"/>
    <w:rsid w:val="002F5F67"/>
    <w:rsid w:val="003043D8"/>
    <w:rsid w:val="003404B0"/>
    <w:rsid w:val="00350080"/>
    <w:rsid w:val="003651D4"/>
    <w:rsid w:val="00365A80"/>
    <w:rsid w:val="004027E0"/>
    <w:rsid w:val="00416986"/>
    <w:rsid w:val="00424FFB"/>
    <w:rsid w:val="00450B56"/>
    <w:rsid w:val="00476F55"/>
    <w:rsid w:val="00480B4B"/>
    <w:rsid w:val="00495563"/>
    <w:rsid w:val="004969B3"/>
    <w:rsid w:val="004A231D"/>
    <w:rsid w:val="004E2848"/>
    <w:rsid w:val="00504A19"/>
    <w:rsid w:val="00511030"/>
    <w:rsid w:val="00512001"/>
    <w:rsid w:val="00540C35"/>
    <w:rsid w:val="00543C5A"/>
    <w:rsid w:val="005529FC"/>
    <w:rsid w:val="005911C4"/>
    <w:rsid w:val="005B1F35"/>
    <w:rsid w:val="005D5262"/>
    <w:rsid w:val="006137A2"/>
    <w:rsid w:val="006222F9"/>
    <w:rsid w:val="00631D55"/>
    <w:rsid w:val="00682B81"/>
    <w:rsid w:val="00685E48"/>
    <w:rsid w:val="006F1805"/>
    <w:rsid w:val="006F6FAB"/>
    <w:rsid w:val="00721435"/>
    <w:rsid w:val="007265A9"/>
    <w:rsid w:val="00796734"/>
    <w:rsid w:val="007A78EE"/>
    <w:rsid w:val="007B37CA"/>
    <w:rsid w:val="007B3ABF"/>
    <w:rsid w:val="007C2DE7"/>
    <w:rsid w:val="007D7208"/>
    <w:rsid w:val="007E135A"/>
    <w:rsid w:val="007F2C34"/>
    <w:rsid w:val="00820068"/>
    <w:rsid w:val="008430D5"/>
    <w:rsid w:val="00847740"/>
    <w:rsid w:val="00851E78"/>
    <w:rsid w:val="00853379"/>
    <w:rsid w:val="0087137A"/>
    <w:rsid w:val="008847D1"/>
    <w:rsid w:val="00893FAA"/>
    <w:rsid w:val="008B6C2A"/>
    <w:rsid w:val="008C5DCB"/>
    <w:rsid w:val="008D6E0D"/>
    <w:rsid w:val="008E11F9"/>
    <w:rsid w:val="008E2614"/>
    <w:rsid w:val="008E4F36"/>
    <w:rsid w:val="008E77C9"/>
    <w:rsid w:val="008F00AA"/>
    <w:rsid w:val="00920B6B"/>
    <w:rsid w:val="0094192D"/>
    <w:rsid w:val="00942B18"/>
    <w:rsid w:val="009646A6"/>
    <w:rsid w:val="00992222"/>
    <w:rsid w:val="0099260F"/>
    <w:rsid w:val="00993906"/>
    <w:rsid w:val="009D6A7E"/>
    <w:rsid w:val="009F7676"/>
    <w:rsid w:val="00A04A1F"/>
    <w:rsid w:val="00A34F8B"/>
    <w:rsid w:val="00A6286E"/>
    <w:rsid w:val="00A77C78"/>
    <w:rsid w:val="00A92A62"/>
    <w:rsid w:val="00AA47C9"/>
    <w:rsid w:val="00AB30E5"/>
    <w:rsid w:val="00AB6BB2"/>
    <w:rsid w:val="00AC63A8"/>
    <w:rsid w:val="00AD29A0"/>
    <w:rsid w:val="00AE5EF3"/>
    <w:rsid w:val="00B05086"/>
    <w:rsid w:val="00B20743"/>
    <w:rsid w:val="00B31881"/>
    <w:rsid w:val="00B90C36"/>
    <w:rsid w:val="00B93E00"/>
    <w:rsid w:val="00BB5828"/>
    <w:rsid w:val="00BB7B17"/>
    <w:rsid w:val="00BC5D3C"/>
    <w:rsid w:val="00C256D1"/>
    <w:rsid w:val="00C36E5B"/>
    <w:rsid w:val="00C468D5"/>
    <w:rsid w:val="00C56D7C"/>
    <w:rsid w:val="00CA6220"/>
    <w:rsid w:val="00CC73BC"/>
    <w:rsid w:val="00CD2D87"/>
    <w:rsid w:val="00CE7A5E"/>
    <w:rsid w:val="00D34300"/>
    <w:rsid w:val="00D40D56"/>
    <w:rsid w:val="00D67BCF"/>
    <w:rsid w:val="00D774CF"/>
    <w:rsid w:val="00D818E1"/>
    <w:rsid w:val="00DB6192"/>
    <w:rsid w:val="00DD6B60"/>
    <w:rsid w:val="00E10178"/>
    <w:rsid w:val="00E3022D"/>
    <w:rsid w:val="00E57FD2"/>
    <w:rsid w:val="00E62B56"/>
    <w:rsid w:val="00EA327F"/>
    <w:rsid w:val="00ED536B"/>
    <w:rsid w:val="00F13467"/>
    <w:rsid w:val="00F4631D"/>
    <w:rsid w:val="00F9659E"/>
    <w:rsid w:val="00FA221D"/>
    <w:rsid w:val="00FC14F9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2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261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207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B2074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0">
    <w:name w:val="rvts0"/>
    <w:basedOn w:val="a0"/>
    <w:rsid w:val="00C468D5"/>
  </w:style>
  <w:style w:type="paragraph" w:customStyle="1" w:styleId="Style4">
    <w:name w:val="Style4"/>
    <w:basedOn w:val="a"/>
    <w:uiPriority w:val="99"/>
    <w:rsid w:val="0000555B"/>
    <w:pPr>
      <w:widowControl w:val="0"/>
      <w:autoSpaceDE w:val="0"/>
      <w:autoSpaceDN w:val="0"/>
      <w:adjustRightInd w:val="0"/>
      <w:spacing w:after="0" w:line="278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5">
    <w:name w:val="Font Style15"/>
    <w:basedOn w:val="a0"/>
    <w:uiPriority w:val="99"/>
    <w:rsid w:val="0000555B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99"/>
    <w:qFormat/>
    <w:rsid w:val="0000555B"/>
    <w:pPr>
      <w:ind w:left="720"/>
      <w:contextualSpacing/>
      <w:jc w:val="both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7967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796734"/>
  </w:style>
  <w:style w:type="paragraph" w:styleId="a8">
    <w:name w:val="footer"/>
    <w:basedOn w:val="a"/>
    <w:link w:val="a9"/>
    <w:uiPriority w:val="99"/>
    <w:unhideWhenUsed/>
    <w:rsid w:val="007967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796734"/>
  </w:style>
  <w:style w:type="character" w:styleId="aa">
    <w:name w:val="Strong"/>
    <w:basedOn w:val="a0"/>
    <w:uiPriority w:val="22"/>
    <w:qFormat/>
    <w:rsid w:val="00EA32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2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261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207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B2074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0">
    <w:name w:val="rvts0"/>
    <w:basedOn w:val="a0"/>
    <w:rsid w:val="00C468D5"/>
  </w:style>
  <w:style w:type="paragraph" w:customStyle="1" w:styleId="Style4">
    <w:name w:val="Style4"/>
    <w:basedOn w:val="a"/>
    <w:uiPriority w:val="99"/>
    <w:rsid w:val="0000555B"/>
    <w:pPr>
      <w:widowControl w:val="0"/>
      <w:autoSpaceDE w:val="0"/>
      <w:autoSpaceDN w:val="0"/>
      <w:adjustRightInd w:val="0"/>
      <w:spacing w:after="0" w:line="278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5">
    <w:name w:val="Font Style15"/>
    <w:basedOn w:val="a0"/>
    <w:uiPriority w:val="99"/>
    <w:rsid w:val="0000555B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99"/>
    <w:qFormat/>
    <w:rsid w:val="0000555B"/>
    <w:pPr>
      <w:ind w:left="720"/>
      <w:contextualSpacing/>
      <w:jc w:val="both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7967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796734"/>
  </w:style>
  <w:style w:type="paragraph" w:styleId="a8">
    <w:name w:val="footer"/>
    <w:basedOn w:val="a"/>
    <w:link w:val="a9"/>
    <w:uiPriority w:val="99"/>
    <w:unhideWhenUsed/>
    <w:rsid w:val="007967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796734"/>
  </w:style>
  <w:style w:type="character" w:styleId="aa">
    <w:name w:val="Strong"/>
    <w:basedOn w:val="a0"/>
    <w:uiPriority w:val="22"/>
    <w:qFormat/>
    <w:rsid w:val="00EA32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71966">
          <w:marLeft w:val="0"/>
          <w:marRight w:val="-3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79DD2-EA17-4874-AE34-E6EB82590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4</Pages>
  <Words>3889</Words>
  <Characters>2218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Sud-Rozp</dc:creator>
  <cp:keywords/>
  <dc:description/>
  <cp:lastModifiedBy>Шумик</cp:lastModifiedBy>
  <cp:revision>81</cp:revision>
  <cp:lastPrinted>2018-07-04T14:08:00Z</cp:lastPrinted>
  <dcterms:created xsi:type="dcterms:W3CDTF">2017-06-06T11:33:00Z</dcterms:created>
  <dcterms:modified xsi:type="dcterms:W3CDTF">2023-05-23T07:07:00Z</dcterms:modified>
</cp:coreProperties>
</file>