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B61A88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6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Вінницької області</w:t>
      </w:r>
      <w:r w:rsidR="00B61A88"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63203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19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лютого </w:t>
      </w:r>
      <w:r w:rsidR="0049532C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942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532C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</w:t>
      </w:r>
      <w:r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2B5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16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6068" w:rsidRPr="00B46068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розпорядник</w:t>
            </w:r>
            <w:r w:rsidR="00B46068" w:rsidRPr="00B46068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служби судових розпорядників та матеріально-господарського забезпечення</w:t>
            </w:r>
            <w:r w:rsidR="00B46068">
              <w:rPr>
                <w:sz w:val="28"/>
                <w:szCs w:val="28"/>
              </w:rPr>
              <w:t xml:space="preserve"> </w:t>
            </w:r>
            <w:r w:rsidR="00495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49532C" w:rsidP="0019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  <w:r w:rsidR="00A822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942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(1 </w:t>
            </w:r>
            <w:r w:rsidR="00A822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вакансі</w:t>
            </w:r>
            <w:r w:rsidR="000515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="001942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2C" w:rsidRPr="00EB7F99" w:rsidRDefault="00A8222C" w:rsidP="00EB7F99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A822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Організовує забезпеченн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я готовності до розгляду справи залу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судового засідання, іншо</w:t>
            </w:r>
            <w:r w:rsidR="00E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приміщення у разі проведення виїзного засідання,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Здійснює   перевірку   та   забезпечує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готовність   залу   судового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чи приміщення</w:t>
            </w:r>
            <w:r w:rsidR="00E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якому планується проведення виїзного засідання,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слухання справи і доповідає про їх готовність головуючому.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Забезпечує безпечні умови робот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суддям та працівникам апарату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виїзного засідання.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З'ясовує своєчасність направ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лення заявки-наряду на доставку до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суду органами внутрішніх справ та конвойною службою міліції затриманих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осіб,   та  таких,   які   перебувают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ь  під   вартою.   Повідомляє голову суду,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головуючого про можливу затримку їх доставки.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 урахуванням кількості мі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сць та забезпечення порядку під час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судового  засідання   визначає  можливу 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кількість   осіб,що можуть бути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присутні   в   залі   судового   засідання,   та   визначає   конкретні   місця   їх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розміщення.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before="7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Оголошує про вхід і вихід суду та пропонує всім присутнім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встати.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Забезпечує виконання учасниками судового процесу та особами,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Запрошує, за розпорядження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м головуючого, до залу судового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засідання  свідків,   експе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ртів,  перекладачів  та  інших учасників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судов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процесу.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Виконує розпорядження головуючого про приведення до присяги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перекладача, експерта відповідно до законодавства.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Запрошує до залу судового засідання свідків та виконує вказівки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головуючого щодо приведення їх до присяги.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 вказівкою головуючого під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час судового засідання приймає від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 процесу документи та інші матеріали і передає до суду.</w:t>
            </w:r>
          </w:p>
          <w:p w:rsid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Вживає заходів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щодо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видалення, за     розпорядженням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головуючого, із залу судового засідання осіб, які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проявляють неповагу </w:t>
            </w:r>
            <w:r w:rsidRPr="00A8222C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до</w:t>
            </w:r>
            <w:r w:rsidR="00EB7F99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суду або порушують громадський порядок.</w:t>
            </w:r>
          </w:p>
          <w:p w:rsid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Звертається до працівників п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равоохоронних органів з приводу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сприяння у підтриманні г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ромадського порядку, затримання та притягнення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адміністративної відповідальності осіб, які проявляють неповагу до суду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порушують громадський порядок.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Забезпечує   дотримання   вимог 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процесуального   законодавства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щодо виключення м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ожливості спілкування до питаних судом свідків з тими,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яких суд ще не допитав.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Забезпечує виконання вим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ог процесуального законодавства щодо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входу до залу судового засідання сторонніх осіб.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Здійснює    в    разі    необхідності    взаємодію    із    спеціальними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підрозділами органів  внутрішніх справ з питань спільних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дій щодо підтримання гр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омадського порядку в приміщенні суду та в залі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судового засідання.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Уживає заходів безпе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ки щодо недопущення виведення з ладу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засобів фіксування судов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ого процесу особами, присутніми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залі судового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засідання.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Для забезпечення невідкла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дного розгляду справи з питань,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що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виникли в процесі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її слухання, за розпорядженням головуючого здійснює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термінову доставку в установи та орган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ізації, а також фізичним особам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листів, викликів, інших документів.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виникненні надзвичайн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их обставин (пожежа,  виявлення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вибухонебезпечних предметів, затоплення тощо) повідомляє керівництво суду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організовує виклик спеціальних служб.</w:t>
            </w:r>
          </w:p>
          <w:p w:rsidR="000C3BF8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Виконує інші розпорядженн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 головуючого, доручення голови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суду,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керівника апарату та його заступників, начальника відділу служби судових розпорядників та матеріально – господарського забезпечення.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095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194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095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394</w:t>
            </w:r>
            <w:r w:rsidR="00194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Інформація про строковість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A628C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163203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FD0A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18:00</w:t>
            </w:r>
            <w:r w:rsidR="00EB7F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942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22 лютого 2021</w:t>
            </w:r>
            <w:r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163203">
        <w:trPr>
          <w:trHeight w:val="251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5228A9" w:rsidRDefault="005228A9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D44C32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вища освіта ступеня не нижче молодшого бакалавра або бакалавра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D44C32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D44C32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163203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06DB1"/>
    <w:rsid w:val="000406B0"/>
    <w:rsid w:val="000515C4"/>
    <w:rsid w:val="00095653"/>
    <w:rsid w:val="000C3BF8"/>
    <w:rsid w:val="00161352"/>
    <w:rsid w:val="00163203"/>
    <w:rsid w:val="00180AA0"/>
    <w:rsid w:val="001942B5"/>
    <w:rsid w:val="00195ADB"/>
    <w:rsid w:val="002476D4"/>
    <w:rsid w:val="00257576"/>
    <w:rsid w:val="00297C08"/>
    <w:rsid w:val="002D0842"/>
    <w:rsid w:val="00462DBE"/>
    <w:rsid w:val="0048184F"/>
    <w:rsid w:val="004835F7"/>
    <w:rsid w:val="0049532C"/>
    <w:rsid w:val="005228A9"/>
    <w:rsid w:val="00524EB1"/>
    <w:rsid w:val="00561258"/>
    <w:rsid w:val="005E4E42"/>
    <w:rsid w:val="005E72C3"/>
    <w:rsid w:val="00656ADF"/>
    <w:rsid w:val="0072012F"/>
    <w:rsid w:val="007643F7"/>
    <w:rsid w:val="009803AF"/>
    <w:rsid w:val="00A628CD"/>
    <w:rsid w:val="00A8222C"/>
    <w:rsid w:val="00A927B4"/>
    <w:rsid w:val="00AB1CC2"/>
    <w:rsid w:val="00B46068"/>
    <w:rsid w:val="00B61A88"/>
    <w:rsid w:val="00B8152C"/>
    <w:rsid w:val="00D44C32"/>
    <w:rsid w:val="00DA7218"/>
    <w:rsid w:val="00E75A51"/>
    <w:rsid w:val="00EB7F99"/>
    <w:rsid w:val="00EE0A0A"/>
    <w:rsid w:val="00FD0A98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4206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52</cp:revision>
  <cp:lastPrinted>2020-10-12T12:43:00Z</cp:lastPrinted>
  <dcterms:created xsi:type="dcterms:W3CDTF">2020-08-03T10:58:00Z</dcterms:created>
  <dcterms:modified xsi:type="dcterms:W3CDTF">2021-02-17T09:48:00Z</dcterms:modified>
</cp:coreProperties>
</file>