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104324">
        <w:rPr>
          <w:sz w:val="24"/>
          <w:szCs w:val="24"/>
        </w:rPr>
        <w:t>14 червня</w:t>
      </w:r>
      <w:r w:rsidR="00A07ED7">
        <w:rPr>
          <w:sz w:val="24"/>
          <w:szCs w:val="24"/>
        </w:rPr>
        <w:t xml:space="preserve"> 2021 року №</w:t>
      </w:r>
      <w:r w:rsidR="00104324">
        <w:rPr>
          <w:sz w:val="24"/>
          <w:szCs w:val="24"/>
        </w:rPr>
        <w:t>381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</w:t>
      </w:r>
      <w:r w:rsidR="00A07ED7">
        <w:rPr>
          <w:rFonts w:ascii="Times New Roman" w:hAnsi="Times New Roman" w:cs="Times New Roman"/>
          <w:sz w:val="26"/>
          <w:szCs w:val="26"/>
          <w:lang w:eastAsia="ru-RU"/>
        </w:rPr>
        <w:t xml:space="preserve">вакантної 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</w:t>
      </w:r>
      <w:r w:rsidR="00A07ED7">
        <w:rPr>
          <w:rFonts w:ascii="Times New Roman" w:hAnsi="Times New Roman" w:cs="Times New Roman"/>
          <w:sz w:val="26"/>
          <w:szCs w:val="26"/>
          <w:lang w:eastAsia="ru-RU"/>
        </w:rPr>
        <w:t>іського суду Вінницької області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92AEF" w:rsidRPr="00231082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231082">
              <w:rPr>
                <w:sz w:val="24"/>
                <w:szCs w:val="24"/>
              </w:rPr>
              <w:t>здійснення реєстрації цивільних та адміністративних справ, здійснює їх оформлення та передачу їх суддям, забезпечує заповнення ОСК в електронному вигляді;</w:t>
            </w:r>
          </w:p>
          <w:p w:rsidR="00231082" w:rsidRPr="00231082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231082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призначенням;</w:t>
            </w:r>
          </w:p>
          <w:p w:rsidR="00231082" w:rsidRPr="006114CA" w:rsidRDefault="00231082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231082">
              <w:rPr>
                <w:sz w:val="24"/>
                <w:szCs w:val="24"/>
              </w:rPr>
              <w:t>забезпечення  ведення номенклатурних справ відділу.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заборони, визначені частиною третьою або четвертою статті 1 </w:t>
            </w:r>
            <w:r w:rsidRPr="006114CA">
              <w:rPr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D61FBD" w:rsidRDefault="006114CA" w:rsidP="00104324">
            <w:pPr>
              <w:pStyle w:val="rvps2"/>
              <w:shd w:val="clear" w:color="auto" w:fill="FFFFFF"/>
              <w:tabs>
                <w:tab w:val="left" w:pos="322"/>
                <w:tab w:val="left" w:pos="3600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="00924369">
              <w:rPr>
                <w:bCs/>
                <w:lang w:val="uk-UA"/>
              </w:rPr>
              <w:t>1</w:t>
            </w:r>
            <w:r w:rsidR="00104324">
              <w:rPr>
                <w:bCs/>
                <w:lang w:val="uk-UA"/>
              </w:rPr>
              <w:t>8</w:t>
            </w:r>
            <w:r w:rsidRPr="006114CA">
              <w:rPr>
                <w:bCs/>
                <w:lang w:val="uk-UA"/>
              </w:rPr>
              <w:t>:</w:t>
            </w:r>
            <w:r w:rsidR="00104324">
              <w:rPr>
                <w:bCs/>
                <w:lang w:val="uk-UA"/>
              </w:rPr>
              <w:t>00</w:t>
            </w:r>
            <w:r w:rsidRPr="006114CA">
              <w:rPr>
                <w:bCs/>
                <w:lang w:val="uk-UA"/>
              </w:rPr>
              <w:t xml:space="preserve"> </w:t>
            </w:r>
            <w:r w:rsidR="00104324">
              <w:rPr>
                <w:bCs/>
                <w:lang w:val="uk-UA"/>
              </w:rPr>
              <w:t>22</w:t>
            </w:r>
            <w:r w:rsidR="00924369">
              <w:rPr>
                <w:bCs/>
                <w:lang w:val="uk-UA"/>
              </w:rPr>
              <w:t xml:space="preserve"> червня</w:t>
            </w:r>
            <w:r w:rsidRPr="006114CA">
              <w:rPr>
                <w:lang w:val="uk-UA"/>
              </w:rPr>
              <w:t xml:space="preserve"> 2021 року</w:t>
            </w:r>
            <w:r w:rsidR="00B20262">
              <w:rPr>
                <w:lang w:val="uk-UA"/>
              </w:rPr>
              <w:tab/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924369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104324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24</w:t>
            </w:r>
            <w:bookmarkStart w:id="0" w:name="_GoBack"/>
            <w:bookmarkEnd w:id="0"/>
            <w:r w:rsidR="00924369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 червня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2021 року о 1</w:t>
            </w:r>
            <w:r w:rsidR="00924369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924369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9243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аво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44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04324"/>
    <w:rsid w:val="00124020"/>
    <w:rsid w:val="00155C59"/>
    <w:rsid w:val="00231082"/>
    <w:rsid w:val="002B770C"/>
    <w:rsid w:val="00524EB1"/>
    <w:rsid w:val="005D19BF"/>
    <w:rsid w:val="006114CA"/>
    <w:rsid w:val="006426B6"/>
    <w:rsid w:val="00792AEF"/>
    <w:rsid w:val="007B458D"/>
    <w:rsid w:val="008969AE"/>
    <w:rsid w:val="008A2444"/>
    <w:rsid w:val="008B4101"/>
    <w:rsid w:val="00924369"/>
    <w:rsid w:val="00A07ED7"/>
    <w:rsid w:val="00AA775C"/>
    <w:rsid w:val="00AB1CC2"/>
    <w:rsid w:val="00B20262"/>
    <w:rsid w:val="00D3254A"/>
    <w:rsid w:val="00D61FBD"/>
    <w:rsid w:val="00D70F0C"/>
    <w:rsid w:val="00E031AC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A07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A07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1167-6052-4550-A9EA-40E064A7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2021-06-14T12:09:00Z</cp:lastPrinted>
  <dcterms:created xsi:type="dcterms:W3CDTF">2021-04-01T11:26:00Z</dcterms:created>
  <dcterms:modified xsi:type="dcterms:W3CDTF">2021-06-14T12:11:00Z</dcterms:modified>
</cp:coreProperties>
</file>