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352AB3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2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8752FD">
        <w:rPr>
          <w:sz w:val="24"/>
          <w:szCs w:val="24"/>
        </w:rPr>
        <w:t>14 червня</w:t>
      </w:r>
      <w:r w:rsidR="00093658">
        <w:rPr>
          <w:sz w:val="24"/>
          <w:szCs w:val="24"/>
        </w:rPr>
        <w:t xml:space="preserve"> 2021 року № </w:t>
      </w:r>
      <w:r w:rsidR="008752FD">
        <w:rPr>
          <w:sz w:val="24"/>
          <w:szCs w:val="24"/>
        </w:rPr>
        <w:t>379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</w:t>
            </w:r>
            <w:r w:rsidRPr="006114CA">
              <w:rPr>
                <w:lang w:val="uk-UA"/>
              </w:rPr>
              <w:lastRenderedPageBreak/>
              <w:t xml:space="preserve">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Pr="00093658">
              <w:rPr>
                <w:bCs/>
                <w:lang w:val="uk-UA"/>
              </w:rPr>
              <w:t xml:space="preserve">18:00 </w:t>
            </w:r>
            <w:r w:rsidR="008752FD">
              <w:rPr>
                <w:bCs/>
                <w:lang w:val="uk-UA"/>
              </w:rPr>
              <w:t>22 червня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8752F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24 червня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 w:rsidR="00352AB3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4:00; 15:00</w:t>
            </w:r>
            <w:bookmarkStart w:id="0" w:name="_GoBack"/>
            <w:bookmarkEnd w:id="0"/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8752F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D32B4" w:rsidRDefault="00CD32B4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CD32B4" w:rsidRPr="006114CA" w:rsidRDefault="00CD32B4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352AB3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2FD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574F"/>
    <w:rsid w:val="00CD32B4"/>
    <w:rsid w:val="00D3254A"/>
    <w:rsid w:val="00D70F0C"/>
    <w:rsid w:val="00DF3B3E"/>
    <w:rsid w:val="00E376B7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DD02-D231-4282-84EA-FD011766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4080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2021-06-14T11:53:00Z</cp:lastPrinted>
  <dcterms:created xsi:type="dcterms:W3CDTF">2021-04-01T11:26:00Z</dcterms:created>
  <dcterms:modified xsi:type="dcterms:W3CDTF">2021-06-14T11:53:00Z</dcterms:modified>
</cp:coreProperties>
</file>