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D1259E" w:rsidRDefault="00B61A88" w:rsidP="00D125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</w:t>
      </w:r>
      <w:r w:rsidR="00D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міського</w:t>
      </w:r>
    </w:p>
    <w:p w:rsidR="0049532C" w:rsidRPr="00B61A88" w:rsidRDefault="00D1259E" w:rsidP="00D1259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Вінницької області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вересня </w:t>
      </w:r>
      <w:r w:rsidR="0049532C" w:rsidRP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="008F5C8D" w:rsidRP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472</w:t>
      </w:r>
      <w:r w:rsidRP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532C" w:rsidRPr="008F5C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8841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B51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6A07CA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02" w:rsidRPr="00D10902" w:rsidRDefault="00B51E92" w:rsidP="00D10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Начальник відділу </w:t>
            </w:r>
            <w:r w:rsidR="00D10902" w:rsidRPr="00D10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узагальнення судової практики, аналітично-статистичної роботи та надання інформаційних послуг</w:t>
            </w:r>
            <w:r w:rsidR="00D10902" w:rsidRPr="00D10902">
              <w:rPr>
                <w:sz w:val="28"/>
                <w:szCs w:val="28"/>
                <w:lang w:eastAsia="en-US"/>
              </w:rPr>
              <w:t xml:space="preserve"> </w:t>
            </w:r>
            <w:r w:rsidR="00D10902" w:rsidRPr="00D109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D10902" w:rsidP="008F5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 w:rsidRPr="00D109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</w:t>
            </w:r>
            <w:r w:rsidR="008F5C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D109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49532C" w:rsidTr="006A07CA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6A07CA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узагальнення судової практики, аналітично-статистичної роботи та надання інформаційних послуг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 </w:t>
            </w:r>
          </w:p>
          <w:p w:rsidR="00D10902" w:rsidRPr="00D10902" w:rsidRDefault="00D10902" w:rsidP="00D10902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дорученням голови суду та керівника апарату  розглядає звернення та готує проекти відповідей на них. </w:t>
            </w:r>
          </w:p>
          <w:p w:rsidR="00D10902" w:rsidRPr="00D10902" w:rsidRDefault="00D10902" w:rsidP="00D10902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Проводить навчання з секретарями судового засідання, помічниками суддів та працівниками відділів. </w:t>
            </w:r>
          </w:p>
          <w:p w:rsidR="00D10902" w:rsidRPr="00D10902" w:rsidRDefault="00D10902" w:rsidP="00D1090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Контролює ведення діловодства у відділі узагальнення судової практики, аналітично-статистичної роботи та надання інформаційних послуг. </w:t>
            </w:r>
          </w:p>
          <w:p w:rsidR="00D10902" w:rsidRPr="00D10902" w:rsidRDefault="00D10902" w:rsidP="00D10902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Проводить аналіз дотримання строків розгляду справ окремих категорій.</w:t>
            </w:r>
          </w:p>
          <w:p w:rsidR="00D10902" w:rsidRPr="00D10902" w:rsidRDefault="00D10902" w:rsidP="00D1090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Проводить узагальнення роботи суду з розгляду судових справ (узагальнення судової практики). </w:t>
            </w:r>
          </w:p>
          <w:p w:rsidR="00D10902" w:rsidRPr="00D10902" w:rsidRDefault="00D10902" w:rsidP="00D1090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Перевіряє своєчасність та правильність заповнення статистичних карток по справам, що перебувають у проваджені суду.</w:t>
            </w:r>
          </w:p>
          <w:p w:rsidR="00D10902" w:rsidRPr="00D10902" w:rsidRDefault="00D10902" w:rsidP="00D10902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Здійснює підготовку статистичних даних та складання звітів, а також узагальнень суду про кількість та стан розгляду судових справ усіх категорій. </w:t>
            </w:r>
          </w:p>
          <w:p w:rsidR="00D10902" w:rsidRPr="00D10902" w:rsidRDefault="00D10902" w:rsidP="00D10902">
            <w:pPr>
              <w:widowControl w:val="0"/>
              <w:spacing w:after="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Веде аналітичну роботу з різних напрямів діяльності суду. 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Вивчає питання організаційного забезпечення діяльності суду та готує   пропозиції   щодо   його   поліпшення   відповідно до внутрішнього розподілу обов'язків між консультантами. 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Виконує  інші  доручення  та  розпорядження  голови суду, керівника апарату  та їх заступників.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Планує роботу відділу, здійснює керівництво його діяльністю і несе персональну відповідальність за виконання завдань, покладених на відділ.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</w:t>
            </w: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Розподіляє обов’язки між працівниками відділу, забезпечує планування роботи, належний рівень службової дисципліни, належного ведення діловодства, організовує взаємодію з іншими відділами суду.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роботу і забезпечує контроль за своєчасним виконанням працівниками відділу завдань, плану роботи суду, доручень керівництва суду, інформує про результати виконаної роботи.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Забезпечує вдосконалення методів роботи відділу, </w:t>
            </w: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своєчасне проходження і опрацювання документів.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Представляє відділ на зборах та нарадах працівників апарату суду.</w:t>
            </w:r>
          </w:p>
          <w:p w:rsidR="00D10902" w:rsidRPr="00D10902" w:rsidRDefault="00D10902" w:rsidP="00D1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 інші повноваження із забезпечення діяльності суду.</w:t>
            </w:r>
          </w:p>
          <w:p w:rsidR="0049532C" w:rsidRPr="00262E47" w:rsidRDefault="00D10902" w:rsidP="00D10902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109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Здійснює контроль за дотриманням працівниками відділу Правил поведінки працівників судів та Правил внутрішнього трудового розпорядку, вимог у сфері запобігання корупції.</w:t>
            </w:r>
          </w:p>
        </w:tc>
      </w:tr>
      <w:tr w:rsidR="0049532C" w:rsidTr="006A07CA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100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7 400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6A07CA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48184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6A07CA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AE3DDA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8F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 </w:t>
            </w:r>
            <w:r w:rsidR="008F5C8D" w:rsidRPr="008F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14 вересня 2020 </w:t>
            </w:r>
            <w:r w:rsidRPr="008F5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BC223B">
        <w:trPr>
          <w:trHeight w:val="222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08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BC223B" w:rsidRDefault="00BC223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6A07CA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6A07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6439A9" w:rsidP="008F5C8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Ступінь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ої освіти магістра (спеціаліста),</w:t>
            </w:r>
            <w:r w:rsidR="008F5C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8F5C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49532C" w:rsidTr="006A07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Pr="000E5396" w:rsidRDefault="000E5396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року.</w:t>
            </w:r>
          </w:p>
        </w:tc>
      </w:tr>
      <w:tr w:rsidR="0049532C" w:rsidTr="00D3485C">
        <w:trPr>
          <w:trHeight w:val="6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  <w:p w:rsidR="00D3485C" w:rsidRDefault="00D34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D3485C" w:rsidRPr="00656ADF">
              <w:rPr>
                <w:rFonts w:ascii="Times New Roman" w:hAnsi="Times New Roman" w:cs="Times New Roman"/>
              </w:rPr>
              <w:t xml:space="preserve"> державною мовою</w:t>
            </w:r>
          </w:p>
        </w:tc>
      </w:tr>
      <w:tr w:rsidR="00D3485C" w:rsidTr="00D3485C">
        <w:trPr>
          <w:trHeight w:val="16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5C" w:rsidRDefault="00D3485C" w:rsidP="00D3485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5C" w:rsidRDefault="00D3485C" w:rsidP="00D34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5C" w:rsidRDefault="008F5C8D" w:rsidP="00D34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3485C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E5396"/>
    <w:rsid w:val="00161352"/>
    <w:rsid w:val="00195ADB"/>
    <w:rsid w:val="00262E47"/>
    <w:rsid w:val="00297C08"/>
    <w:rsid w:val="003100D6"/>
    <w:rsid w:val="0048184F"/>
    <w:rsid w:val="004835F7"/>
    <w:rsid w:val="0049532C"/>
    <w:rsid w:val="004C37A7"/>
    <w:rsid w:val="00524EB1"/>
    <w:rsid w:val="005A7418"/>
    <w:rsid w:val="005E72C3"/>
    <w:rsid w:val="006439A9"/>
    <w:rsid w:val="006A07CA"/>
    <w:rsid w:val="0072012F"/>
    <w:rsid w:val="008841C7"/>
    <w:rsid w:val="008F5C8D"/>
    <w:rsid w:val="00AB1CC2"/>
    <w:rsid w:val="00AE3DDA"/>
    <w:rsid w:val="00B51E92"/>
    <w:rsid w:val="00B61A88"/>
    <w:rsid w:val="00B8152C"/>
    <w:rsid w:val="00BC223B"/>
    <w:rsid w:val="00CE7CDD"/>
    <w:rsid w:val="00D10902"/>
    <w:rsid w:val="00D1259E"/>
    <w:rsid w:val="00D3485C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2020-09-10T06:15:00Z</cp:lastPrinted>
  <dcterms:created xsi:type="dcterms:W3CDTF">2020-08-03T10:58:00Z</dcterms:created>
  <dcterms:modified xsi:type="dcterms:W3CDTF">2020-09-10T06:16:00Z</dcterms:modified>
</cp:coreProperties>
</file>