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>ЗАТВЕРДЖЕНО</w:t>
      </w:r>
    </w:p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 xml:space="preserve">наказом </w:t>
      </w:r>
      <w:r>
        <w:rPr>
          <w:sz w:val="24"/>
          <w:szCs w:val="24"/>
        </w:rPr>
        <w:t>Хмільницького міськрайонного  суду Вінницької області</w:t>
      </w:r>
    </w:p>
    <w:p w:rsidR="00F26673" w:rsidRPr="00765AA8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765AA8">
        <w:rPr>
          <w:sz w:val="24"/>
          <w:szCs w:val="24"/>
        </w:rPr>
        <w:t xml:space="preserve">від </w:t>
      </w:r>
      <w:r w:rsidR="00757476">
        <w:rPr>
          <w:sz w:val="24"/>
          <w:szCs w:val="24"/>
        </w:rPr>
        <w:t xml:space="preserve">18 жовтня </w:t>
      </w:r>
      <w:r w:rsidRPr="00765AA8">
        <w:rPr>
          <w:sz w:val="24"/>
          <w:szCs w:val="24"/>
        </w:rPr>
        <w:t>2021 року №</w:t>
      </w:r>
      <w:r>
        <w:rPr>
          <w:sz w:val="24"/>
          <w:szCs w:val="24"/>
        </w:rPr>
        <w:t xml:space="preserve"> </w:t>
      </w:r>
      <w:r w:rsidR="00757476">
        <w:rPr>
          <w:sz w:val="24"/>
          <w:szCs w:val="24"/>
        </w:rPr>
        <w:t>4</w:t>
      </w:r>
      <w:r w:rsidR="00104962">
        <w:rPr>
          <w:sz w:val="24"/>
          <w:szCs w:val="24"/>
        </w:rPr>
        <w:t>4</w:t>
      </w:r>
      <w:r>
        <w:rPr>
          <w:sz w:val="24"/>
          <w:szCs w:val="24"/>
        </w:rPr>
        <w:t>-АГ</w:t>
      </w: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Pr="00F26673" w:rsidRDefault="00F26673" w:rsidP="00F26673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6673">
        <w:rPr>
          <w:rFonts w:ascii="Times New Roman" w:hAnsi="Times New Roman" w:cs="Times New Roman"/>
          <w:sz w:val="28"/>
          <w:szCs w:val="28"/>
          <w:lang w:eastAsia="ru-RU"/>
        </w:rPr>
        <w:t>УМОВИ</w:t>
      </w:r>
    </w:p>
    <w:p w:rsidR="00F26673" w:rsidRPr="00663626" w:rsidRDefault="00F26673" w:rsidP="00F26673">
      <w:pPr>
        <w:jc w:val="center"/>
        <w:rPr>
          <w:b/>
          <w:sz w:val="28"/>
          <w:szCs w:val="28"/>
        </w:rPr>
      </w:pPr>
      <w:r w:rsidRPr="00663626">
        <w:rPr>
          <w:b/>
          <w:sz w:val="28"/>
          <w:szCs w:val="28"/>
        </w:rPr>
        <w:t>проведення конкурсу на зайняття вакантної посади державної служби категорії «В» - секретаря суд</w:t>
      </w:r>
      <w:r w:rsidR="00757476">
        <w:rPr>
          <w:b/>
          <w:sz w:val="28"/>
          <w:szCs w:val="28"/>
        </w:rPr>
        <w:t>у</w:t>
      </w:r>
      <w:r w:rsidRPr="0066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Хмільницького міськрайонного суду </w:t>
      </w:r>
      <w:r w:rsidRPr="00663626">
        <w:rPr>
          <w:b/>
          <w:sz w:val="28"/>
          <w:szCs w:val="28"/>
        </w:rPr>
        <w:t xml:space="preserve">Вінницької області </w:t>
      </w:r>
    </w:p>
    <w:p w:rsidR="00F26673" w:rsidRPr="003C30BC" w:rsidRDefault="00F26673" w:rsidP="00F26673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eastAsia="Calibri"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255"/>
        <w:gridCol w:w="6663"/>
      </w:tblGrid>
      <w:tr w:rsidR="00F26673" w:rsidRPr="003C30BC" w:rsidTr="00245D15">
        <w:tc>
          <w:tcPr>
            <w:tcW w:w="9606" w:type="dxa"/>
            <w:gridSpan w:val="3"/>
          </w:tcPr>
          <w:p w:rsidR="00F26673" w:rsidRPr="00403206" w:rsidRDefault="00F26673" w:rsidP="00245D15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403206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F26673" w:rsidRPr="003C30BC" w:rsidTr="00245D15">
        <w:trPr>
          <w:trHeight w:val="1667"/>
        </w:trPr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Посадові обов</w:t>
            </w:r>
            <w:r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’</w:t>
            </w: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язки</w:t>
            </w:r>
          </w:p>
        </w:tc>
        <w:tc>
          <w:tcPr>
            <w:tcW w:w="6663" w:type="dxa"/>
          </w:tcPr>
          <w:p w:rsidR="00F26673" w:rsidRDefault="00757476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757476">
              <w:rPr>
                <w:sz w:val="24"/>
                <w:szCs w:val="24"/>
              </w:rPr>
              <w:t>Реєструє та веде облік документів, які створені в суді за допомогою автоматизованої системи документообігу та здаються до архіву.</w:t>
            </w:r>
          </w:p>
          <w:p w:rsidR="00757476" w:rsidRPr="000F5265" w:rsidRDefault="00757476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0F5265">
              <w:rPr>
                <w:sz w:val="24"/>
                <w:szCs w:val="24"/>
              </w:rPr>
              <w:t>Шифрує справи згідно з чинними правилами.</w:t>
            </w:r>
          </w:p>
          <w:p w:rsidR="00757476" w:rsidRPr="000F5265" w:rsidRDefault="00757476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0F5265">
              <w:rPr>
                <w:color w:val="000000"/>
                <w:sz w:val="24"/>
                <w:szCs w:val="24"/>
              </w:rPr>
              <w:t>Систематизує і розміщує справи, веде їх облік.</w:t>
            </w:r>
          </w:p>
          <w:p w:rsidR="00757476" w:rsidRPr="000F5265" w:rsidRDefault="00757476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0F5265">
              <w:rPr>
                <w:color w:val="000000"/>
                <w:sz w:val="24"/>
                <w:szCs w:val="24"/>
              </w:rPr>
              <w:t>Готує зведені описи справ постійного і тимчасового термінів зберігання, акти для передавання справ на державне зберігання, на списання та знищення, а також бере участь з експертизи цінності архівних документів.</w:t>
            </w:r>
          </w:p>
          <w:p w:rsidR="00757476" w:rsidRPr="000F5265" w:rsidRDefault="00757476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0F5265">
              <w:rPr>
                <w:color w:val="000000"/>
                <w:sz w:val="24"/>
                <w:szCs w:val="24"/>
              </w:rPr>
              <w:t xml:space="preserve">Здійснює видачу судових рішень, виконавчих листів, постанов та інших документів, створених автоматизованою системою </w:t>
            </w:r>
            <w:proofErr w:type="spellStart"/>
            <w:r w:rsidRPr="000F5265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0F5265">
              <w:rPr>
                <w:color w:val="000000"/>
                <w:sz w:val="24"/>
                <w:szCs w:val="24"/>
              </w:rPr>
              <w:t xml:space="preserve"> «Д-3», які зберігаються в архіві суду та , судових справ для ознайомлення учасниками судового розгляду відповідно до встановленого порядку. Готує відповідні супровідні документи під час видачі копій судових рішень.</w:t>
            </w:r>
          </w:p>
          <w:p w:rsidR="00757476" w:rsidRPr="000F5265" w:rsidRDefault="00757476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</w:rPr>
            </w:pPr>
            <w:r w:rsidRPr="000F5265">
              <w:rPr>
                <w:color w:val="000000"/>
                <w:sz w:val="24"/>
                <w:szCs w:val="24"/>
              </w:rPr>
              <w:t>Приєднує до судових справ, які зберігаються в архіві суду, документи, що підтверджують виконання судових рішень.</w:t>
            </w:r>
          </w:p>
          <w:p w:rsidR="000F5265" w:rsidRPr="00757476" w:rsidRDefault="000F5265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0F5265">
              <w:rPr>
                <w:color w:val="000000"/>
                <w:sz w:val="24"/>
                <w:szCs w:val="24"/>
              </w:rPr>
              <w:t>Готує необхідні довідки для складання звітності щодо роботи архіву.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3C30BC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0615D6" w:rsidRDefault="00F26673" w:rsidP="00245D15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0615D6">
              <w:rPr>
                <w:sz w:val="24"/>
                <w:szCs w:val="24"/>
                <w:shd w:val="clear" w:color="auto" w:fill="FFFFFF"/>
              </w:rPr>
              <w:t xml:space="preserve"> 4  </w:t>
            </w:r>
            <w:r w:rsidR="003C6789">
              <w:rPr>
                <w:sz w:val="24"/>
                <w:szCs w:val="24"/>
                <w:shd w:val="clear" w:color="auto" w:fill="FFFFFF"/>
              </w:rPr>
              <w:t xml:space="preserve">394 </w:t>
            </w: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F26673" w:rsidRPr="000615D6" w:rsidRDefault="00F26673" w:rsidP="00245D15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0615D6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8F45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184422" w:rsidRPr="00184422" w:rsidRDefault="00184422" w:rsidP="00184422">
            <w:pPr>
              <w:pStyle w:val="a5"/>
              <w:tabs>
                <w:tab w:val="left" w:pos="451"/>
              </w:tabs>
              <w:ind w:left="73"/>
              <w:jc w:val="both"/>
              <w:rPr>
                <w:sz w:val="24"/>
                <w:szCs w:val="24"/>
              </w:rPr>
            </w:pPr>
            <w:r w:rsidRPr="00184422">
              <w:rPr>
                <w:sz w:val="24"/>
                <w:szCs w:val="24"/>
              </w:rPr>
              <w:t>Безстроково.</w:t>
            </w:r>
          </w:p>
          <w:p w:rsidR="00F26673" w:rsidRPr="003C30BC" w:rsidRDefault="00184422" w:rsidP="0018442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8442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</w:tcPr>
          <w:p w:rsidR="00F26673" w:rsidRPr="0072578E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120BDA">
              <w:rPr>
                <w:lang w:val="uk-UA"/>
              </w:rPr>
              <w:t>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</w:t>
            </w:r>
            <w:r>
              <w:rPr>
                <w:lang w:val="uk-UA"/>
              </w:rPr>
              <w:t>д</w:t>
            </w:r>
            <w:r w:rsidRPr="00120BDA">
              <w:rPr>
                <w:lang w:val="uk-UA"/>
              </w:rPr>
              <w:t>но з додатком</w:t>
            </w:r>
            <w:r>
              <w:rPr>
                <w:lang w:val="uk-UA"/>
              </w:rPr>
              <w:t> </w:t>
            </w:r>
            <w:r w:rsidRPr="0072578E">
              <w:rPr>
                <w:lang w:val="uk-UA"/>
              </w:rPr>
              <w:t>2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, затвердженого постановою Кабінету Міністрів України 25 березня 2016 року № 246 (зі змінами) </w:t>
            </w:r>
            <w:r>
              <w:t>(</w:t>
            </w:r>
            <w:proofErr w:type="spellStart"/>
            <w:r>
              <w:t>далі</w:t>
            </w:r>
            <w:proofErr w:type="spellEnd"/>
            <w:r>
              <w:t xml:space="preserve"> – Порядок);</w:t>
            </w:r>
          </w:p>
          <w:p w:rsidR="00F26673" w:rsidRPr="00120BDA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резюме за формою згідно з додатком 2</w:t>
            </w:r>
            <w:r w:rsidRPr="004729A5"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 xml:space="preserve"> </w:t>
            </w:r>
            <w:r w:rsidRPr="0072578E">
              <w:rPr>
                <w:lang w:val="uk-UA"/>
              </w:rPr>
              <w:t>Порядку</w:t>
            </w:r>
            <w:r w:rsidRPr="00120BDA">
              <w:rPr>
                <w:lang w:val="uk-UA"/>
              </w:rPr>
              <w:t>, в якому обов’язково зазначається така інформація: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прізвище, ім’я, по батькові кандидата;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lang w:val="uk-UA"/>
              </w:rPr>
              <w:t xml:space="preserve"> у відповідній сфері, визначеній в умовах конкурсу</w:t>
            </w:r>
            <w:r w:rsidRPr="00120BDA">
              <w:rPr>
                <w:lang w:val="uk-UA"/>
              </w:rPr>
              <w:t>;</w:t>
            </w:r>
          </w:p>
          <w:p w:rsidR="00F26673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заяв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lang w:val="uk-UA"/>
              </w:rPr>
              <w:t>«</w:t>
            </w:r>
            <w:r w:rsidRPr="00120BDA">
              <w:rPr>
                <w:lang w:val="uk-UA"/>
              </w:rPr>
              <w:t>Про очищення влади</w:t>
            </w:r>
            <w:r>
              <w:rPr>
                <w:lang w:val="uk-UA"/>
              </w:rPr>
              <w:t>»</w:t>
            </w:r>
            <w:r w:rsidRPr="00120BDA">
              <w:rPr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26673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Подача додатків до заяви не є обов’язковою. </w:t>
            </w:r>
          </w:p>
          <w:p w:rsidR="00F26673" w:rsidRDefault="00F26673" w:rsidP="00245D15">
            <w:pPr>
              <w:rPr>
                <w:sz w:val="24"/>
                <w:szCs w:val="24"/>
              </w:rPr>
            </w:pPr>
          </w:p>
          <w:p w:rsidR="00F26673" w:rsidRPr="006F6016" w:rsidRDefault="00F26673" w:rsidP="00245D15">
            <w:pPr>
              <w:jc w:val="both"/>
              <w:rPr>
                <w:bCs/>
                <w:sz w:val="24"/>
                <w:szCs w:val="24"/>
              </w:rPr>
            </w:pPr>
            <w:r w:rsidRPr="006F6016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F6016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F26673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65AA8">
              <w:t xml:space="preserve"> </w:t>
            </w:r>
            <w:r w:rsidRPr="00765AA8">
              <w:rPr>
                <w:bCs/>
              </w:rPr>
              <w:t xml:space="preserve">до </w:t>
            </w:r>
            <w:r w:rsidR="008F45C3">
              <w:rPr>
                <w:bCs/>
                <w:lang w:val="uk-UA"/>
              </w:rPr>
              <w:t>17</w:t>
            </w:r>
            <w:r w:rsidRPr="00765AA8">
              <w:rPr>
                <w:bCs/>
                <w:lang w:val="uk-UA"/>
              </w:rPr>
              <w:t xml:space="preserve">:00 </w:t>
            </w:r>
            <w:r w:rsidR="000F5265">
              <w:rPr>
                <w:bCs/>
                <w:lang w:val="uk-UA"/>
              </w:rPr>
              <w:t>8 листопада</w:t>
            </w:r>
            <w:r w:rsidR="008F45C3">
              <w:rPr>
                <w:bCs/>
                <w:lang w:val="uk-UA"/>
              </w:rPr>
              <w:t xml:space="preserve"> </w:t>
            </w:r>
            <w:r w:rsidRPr="00765AA8">
              <w:rPr>
                <w:bCs/>
                <w:lang w:val="uk-UA"/>
              </w:rPr>
              <w:t xml:space="preserve"> </w:t>
            </w:r>
            <w:r w:rsidRPr="00765AA8">
              <w:rPr>
                <w:lang w:val="uk-UA"/>
              </w:rPr>
              <w:t>2021 року</w:t>
            </w:r>
          </w:p>
          <w:p w:rsidR="00F26673" w:rsidRPr="00765AA8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lang w:val="uk-UA"/>
              </w:rPr>
            </w:pP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</w:tcPr>
          <w:p w:rsidR="00F26673" w:rsidRPr="00463F04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  <w:r w:rsidRPr="009B0726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E82C9B">
              <w:rPr>
                <w:b w:val="0"/>
                <w:sz w:val="24"/>
                <w:szCs w:val="24"/>
              </w:rPr>
              <w:t>Порядку проведення конкурсу на зайняття посад державної служби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26673" w:rsidRPr="008F382E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26673" w:rsidRPr="003C30BC" w:rsidTr="00245D15">
        <w:trPr>
          <w:trHeight w:val="2943"/>
        </w:trPr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</w:tcPr>
          <w:p w:rsidR="00F26673" w:rsidRPr="00765AA8" w:rsidRDefault="000F5265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11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листопада 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2021 року о </w:t>
            </w:r>
            <w:r w:rsidR="00BE6F62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10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:00</w:t>
            </w:r>
          </w:p>
          <w:p w:rsidR="00F26673" w:rsidRPr="00053B49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F26673" w:rsidRPr="00053B49" w:rsidRDefault="008F45C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26673"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  <w:p w:rsidR="00F26673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</w:pPr>
          </w:p>
          <w:p w:rsidR="00F26673" w:rsidRPr="009B0726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26673" w:rsidRPr="00683529" w:rsidTr="00245D15">
        <w:tc>
          <w:tcPr>
            <w:tcW w:w="2943" w:type="dxa"/>
            <w:gridSpan w:val="2"/>
            <w:shd w:val="clear" w:color="auto" w:fill="auto"/>
          </w:tcPr>
          <w:p w:rsidR="00F26673" w:rsidRPr="00683529" w:rsidRDefault="00F26673" w:rsidP="00245D15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AF510D">
              <w:rPr>
                <w:b w:val="0"/>
                <w:bCs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shd w:val="clear" w:color="auto" w:fill="auto"/>
          </w:tcPr>
          <w:p w:rsidR="008F45C3" w:rsidRPr="00EA78EE" w:rsidRDefault="008F45C3" w:rsidP="008F45C3">
            <w:pPr>
              <w:jc w:val="both"/>
              <w:rPr>
                <w:sz w:val="24"/>
                <w:szCs w:val="24"/>
              </w:rPr>
            </w:pPr>
            <w:r w:rsidRPr="00EA78EE">
              <w:rPr>
                <w:sz w:val="24"/>
                <w:szCs w:val="24"/>
              </w:rPr>
              <w:t>Матяш Валентина Петрівна,</w:t>
            </w:r>
          </w:p>
          <w:p w:rsidR="00F26673" w:rsidRPr="00683529" w:rsidRDefault="008F45C3" w:rsidP="008F45C3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EA78EE">
              <w:rPr>
                <w:sz w:val="24"/>
                <w:szCs w:val="24"/>
              </w:rPr>
              <w:t xml:space="preserve">(04334) 2-22-73, </w:t>
            </w:r>
            <w:r w:rsidRPr="00EA78EE">
              <w:rPr>
                <w:b w:val="0"/>
                <w:bCs/>
                <w:color w:val="646464"/>
                <w:sz w:val="24"/>
                <w:szCs w:val="24"/>
                <w:shd w:val="clear" w:color="auto" w:fill="FFFFFF"/>
              </w:rPr>
              <w:t>matyash-v@ukr.net</w:t>
            </w:r>
          </w:p>
        </w:tc>
      </w:tr>
      <w:tr w:rsidR="00F26673" w:rsidRPr="003C30BC" w:rsidTr="00245D15">
        <w:trPr>
          <w:trHeight w:val="420"/>
        </w:trPr>
        <w:tc>
          <w:tcPr>
            <w:tcW w:w="9606" w:type="dxa"/>
            <w:gridSpan w:val="3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Освіта</w:t>
            </w:r>
          </w:p>
        </w:tc>
        <w:tc>
          <w:tcPr>
            <w:tcW w:w="6663" w:type="dxa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 xml:space="preserve">вища освіта ступеня не нижче </w:t>
            </w:r>
            <w:r w:rsidRPr="008F45C3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8F45C3">
              <w:rPr>
                <w:rFonts w:ascii="Times New Roman" w:hAnsi="Times New Roman" w:cs="Times New Roman"/>
                <w:b w:val="0"/>
                <w:sz w:val="24"/>
                <w:szCs w:val="24"/>
              </w:rPr>
              <w:t>у галузі знань Право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не потребує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вільне володіння</w:t>
            </w:r>
            <w:r w:rsidR="009C7AB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 xml:space="preserve"> державною мовою</w:t>
            </w:r>
          </w:p>
        </w:tc>
      </w:tr>
      <w:tr w:rsidR="00F26673" w:rsidRPr="003C30BC" w:rsidTr="00245D15">
        <w:trPr>
          <w:trHeight w:val="418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AB3727" w:rsidRDefault="00F26673" w:rsidP="00245D15">
            <w:pPr>
              <w:pStyle w:val="a3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AB372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860B69">
              <w:rPr>
                <w:bCs/>
                <w:sz w:val="24"/>
                <w:szCs w:val="24"/>
              </w:rPr>
              <w:t>Досягнення результатів</w:t>
            </w:r>
          </w:p>
        </w:tc>
        <w:tc>
          <w:tcPr>
            <w:tcW w:w="6663" w:type="dxa"/>
          </w:tcPr>
          <w:p w:rsidR="00F26673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29690C">
              <w:rPr>
                <w:sz w:val="24"/>
                <w:szCs w:val="24"/>
                <w:shd w:val="clear" w:color="auto" w:fill="FFFFFF"/>
              </w:rPr>
              <w:t>датність до чіткого бачен</w:t>
            </w:r>
            <w:r>
              <w:rPr>
                <w:sz w:val="24"/>
                <w:szCs w:val="24"/>
                <w:shd w:val="clear" w:color="auto" w:fill="FFFFFF"/>
              </w:rPr>
              <w:t>ня</w:t>
            </w:r>
            <w:r w:rsidRPr="0029690C">
              <w:rPr>
                <w:sz w:val="24"/>
                <w:szCs w:val="24"/>
                <w:shd w:val="clear" w:color="auto" w:fill="FFFFFF"/>
              </w:rPr>
              <w:t xml:space="preserve"> результату діяльн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9690C">
              <w:rPr>
                <w:sz w:val="24"/>
                <w:szCs w:val="24"/>
                <w:shd w:val="clear" w:color="auto" w:fill="FFFFFF"/>
              </w:rPr>
              <w:t>сті</w:t>
            </w:r>
          </w:p>
          <w:p w:rsidR="00F26673" w:rsidRPr="0029690C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DE43AA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E43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 w:rsidRPr="00575B59">
              <w:rPr>
                <w:sz w:val="24"/>
                <w:szCs w:val="24"/>
              </w:rPr>
              <w:t xml:space="preserve">усвідомлення важливості якості виконання своїх посадових </w:t>
            </w:r>
            <w:r w:rsidRPr="00575B59">
              <w:rPr>
                <w:sz w:val="24"/>
                <w:szCs w:val="24"/>
              </w:rPr>
              <w:lastRenderedPageBreak/>
              <w:t>обов’язків з дотриманням строків та установлених процедур;</w:t>
            </w:r>
          </w:p>
          <w:p w:rsidR="00F26673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75B5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нести відповідальність за можливі наслідки реалізації таких рішень;</w:t>
            </w:r>
          </w:p>
          <w:p w:rsidR="00F26673" w:rsidRPr="00575B59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Самоорганізація та самостійність у роботі</w:t>
            </w:r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Цифрова грамотність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F26673" w:rsidRPr="003C30BC" w:rsidTr="00245D15">
        <w:trPr>
          <w:trHeight w:val="559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4D5FAA" w:rsidRDefault="00F26673" w:rsidP="00245D15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D5F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Знання:</w:t>
            </w:r>
          </w:p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Конституції України;</w:t>
            </w:r>
          </w:p>
          <w:p w:rsidR="00F26673" w:rsidRPr="00860B69" w:rsidRDefault="00F26673" w:rsidP="00245D15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державну службу»;</w:t>
            </w:r>
          </w:p>
          <w:p w:rsidR="00F26673" w:rsidRPr="00860B69" w:rsidRDefault="00F26673" w:rsidP="00245D15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запобігання корупції»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та іншого законодавства</w:t>
            </w:r>
          </w:p>
        </w:tc>
      </w:tr>
      <w:tr w:rsidR="00643771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643771" w:rsidRPr="00860B69" w:rsidRDefault="00643771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643771" w:rsidRPr="00860B69" w:rsidRDefault="00643771" w:rsidP="00245D15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643771" w:rsidRDefault="00643771" w:rsidP="00AA19EB">
            <w:pPr>
              <w:tabs>
                <w:tab w:val="left" w:pos="312"/>
              </w:tabs>
              <w:spacing w:line="281" w:lineRule="exact"/>
              <w:jc w:val="both"/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/>
              </w:rPr>
              <w:t>Знання:</w:t>
            </w:r>
          </w:p>
          <w:p w:rsidR="00643771" w:rsidRDefault="00643771" w:rsidP="00AA19EB">
            <w:pPr>
              <w:tabs>
                <w:tab w:val="left" w:pos="312"/>
              </w:tabs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Pr="002F35F0">
              <w:rPr>
                <w:sz w:val="24"/>
                <w:szCs w:val="24"/>
                <w:shd w:val="clear" w:color="auto" w:fill="FFFFFF"/>
              </w:rPr>
              <w:t> "Про інформацію";</w:t>
            </w:r>
            <w:r w:rsidRPr="002F35F0">
              <w:rPr>
                <w:sz w:val="24"/>
                <w:szCs w:val="24"/>
              </w:rPr>
              <w:br/>
            </w: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43771" w:rsidRPr="00785B11" w:rsidRDefault="00643771" w:rsidP="00AA19EB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/>
              </w:rPr>
            </w:pPr>
            <w:r w:rsidRPr="00EC012E">
              <w:rPr>
                <w:bCs/>
                <w:sz w:val="24"/>
                <w:szCs w:val="24"/>
                <w:shd w:val="clear" w:color="auto" w:fill="FFFFFF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643771" w:rsidRPr="00D3254A" w:rsidRDefault="00643771" w:rsidP="00AA19EB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  <w:r>
              <w:rPr>
                <w:color w:val="333333"/>
              </w:rPr>
              <w:br/>
            </w:r>
          </w:p>
        </w:tc>
      </w:tr>
      <w:tr w:rsidR="003868C8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3868C8" w:rsidRPr="003F0866" w:rsidRDefault="003868C8" w:rsidP="00FF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3</w:t>
            </w:r>
            <w:r w:rsidRPr="003F08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868C8" w:rsidRPr="00456ACD" w:rsidRDefault="003868C8" w:rsidP="000F5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 xml:space="preserve">Знання системи </w:t>
            </w:r>
            <w:r w:rsidR="000F5265">
              <w:rPr>
                <w:color w:val="000000"/>
                <w:sz w:val="24"/>
                <w:szCs w:val="24"/>
              </w:rPr>
              <w:t>упорядкування архіву суду</w:t>
            </w:r>
          </w:p>
        </w:tc>
        <w:tc>
          <w:tcPr>
            <w:tcW w:w="6663" w:type="dxa"/>
          </w:tcPr>
          <w:p w:rsidR="003C6789" w:rsidRDefault="005D5054" w:rsidP="003C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/>
              <w:ind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Своєчасне виготовлення актів</w:t>
            </w:r>
            <w:r w:rsidR="006F6DDB" w:rsidRPr="000F5265">
              <w:rPr>
                <w:color w:val="000000"/>
                <w:sz w:val="24"/>
                <w:szCs w:val="24"/>
              </w:rPr>
              <w:t xml:space="preserve"> для передавання справ на державне збері</w:t>
            </w:r>
            <w:r>
              <w:rPr>
                <w:color w:val="000000"/>
                <w:sz w:val="24"/>
                <w:szCs w:val="24"/>
              </w:rPr>
              <w:t>гання, на списання та знищення.</w:t>
            </w:r>
          </w:p>
          <w:p w:rsidR="006F6DDB" w:rsidRPr="003F0866" w:rsidRDefault="005D5054" w:rsidP="003C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/>
              <w:ind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6F6DDB" w:rsidRPr="000F5265">
              <w:rPr>
                <w:color w:val="000000"/>
                <w:sz w:val="24"/>
                <w:szCs w:val="24"/>
              </w:rPr>
              <w:t>часть з експертизи цінності архівних документів</w:t>
            </w:r>
            <w:r w:rsidR="006F6DDB">
              <w:rPr>
                <w:sz w:val="24"/>
                <w:szCs w:val="24"/>
              </w:rPr>
              <w:t xml:space="preserve"> </w:t>
            </w:r>
          </w:p>
          <w:p w:rsidR="002C2AE4" w:rsidRPr="003F0866" w:rsidRDefault="002C2AE4" w:rsidP="002C2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/>
              <w:ind w:left="135" w:right="125" w:firstLine="285"/>
              <w:rPr>
                <w:color w:val="000000"/>
                <w:sz w:val="24"/>
                <w:szCs w:val="24"/>
              </w:rPr>
            </w:pPr>
          </w:p>
        </w:tc>
      </w:tr>
    </w:tbl>
    <w:p w:rsidR="003B69AF" w:rsidRDefault="003B69AF"/>
    <w:sectPr w:rsidR="003B69AF" w:rsidSect="00F2667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73"/>
    <w:rsid w:val="000F5265"/>
    <w:rsid w:val="00104962"/>
    <w:rsid w:val="00184422"/>
    <w:rsid w:val="002A25AB"/>
    <w:rsid w:val="002C2AE4"/>
    <w:rsid w:val="003868C8"/>
    <w:rsid w:val="003B69AF"/>
    <w:rsid w:val="003C6789"/>
    <w:rsid w:val="00451CAD"/>
    <w:rsid w:val="00456ACD"/>
    <w:rsid w:val="004E2A90"/>
    <w:rsid w:val="005D5054"/>
    <w:rsid w:val="00643771"/>
    <w:rsid w:val="006F6DDB"/>
    <w:rsid w:val="00757476"/>
    <w:rsid w:val="0076704A"/>
    <w:rsid w:val="008F45C3"/>
    <w:rsid w:val="009C7AB1"/>
    <w:rsid w:val="009E1DFC"/>
    <w:rsid w:val="00BE6F62"/>
    <w:rsid w:val="00CB360B"/>
    <w:rsid w:val="00E7559C"/>
    <w:rsid w:val="00F2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673"/>
    <w:rPr>
      <w:b/>
      <w:sz w:val="28"/>
    </w:rPr>
  </w:style>
  <w:style w:type="character" w:customStyle="1" w:styleId="a4">
    <w:name w:val="Основной текст Знак"/>
    <w:basedOn w:val="a0"/>
    <w:link w:val="a3"/>
    <w:rsid w:val="00F2667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F26673"/>
    <w:pPr>
      <w:ind w:left="708"/>
    </w:pPr>
  </w:style>
  <w:style w:type="character" w:customStyle="1" w:styleId="Exact">
    <w:name w:val="Основной текст Exact"/>
    <w:uiPriority w:val="99"/>
    <w:rsid w:val="00F26673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1">
    <w:name w:val="Основной текст Знак1"/>
    <w:uiPriority w:val="99"/>
    <w:rsid w:val="00F266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26673"/>
    <w:rPr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uiPriority w:val="99"/>
    <w:rsid w:val="00F26673"/>
    <w:rPr>
      <w:b/>
      <w:bCs/>
      <w:sz w:val="25"/>
      <w:szCs w:val="25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6673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rvts23">
    <w:name w:val="rvts23"/>
    <w:rsid w:val="00F26673"/>
  </w:style>
  <w:style w:type="character" w:customStyle="1" w:styleId="rvts9">
    <w:name w:val="rvts9"/>
    <w:rsid w:val="00F26673"/>
  </w:style>
  <w:style w:type="paragraph" w:customStyle="1" w:styleId="rvps2">
    <w:name w:val="rvps2"/>
    <w:basedOn w:val="a"/>
    <w:rsid w:val="00F2667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0"/>
    <w:uiPriority w:val="99"/>
    <w:rsid w:val="00F2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16DD-59D4-4132-825A-569DB98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8</cp:revision>
  <cp:lastPrinted>2021-10-13T09:50:00Z</cp:lastPrinted>
  <dcterms:created xsi:type="dcterms:W3CDTF">2021-07-30T06:43:00Z</dcterms:created>
  <dcterms:modified xsi:type="dcterms:W3CDTF">2021-10-13T10:14:00Z</dcterms:modified>
</cp:coreProperties>
</file>