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0E75" w14:textId="6D856477" w:rsidR="005A36BF" w:rsidRPr="00113954" w:rsidRDefault="00113954" w:rsidP="0011395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</w:pPr>
      <w:r w:rsidRPr="0011395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  <w:t xml:space="preserve">Відбулися збори суддів </w:t>
      </w:r>
      <w:r w:rsidR="00A27B4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  <w:t>щодо</w:t>
      </w:r>
      <w:r w:rsidRPr="0011395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  <w:t xml:space="preserve"> обранню голови суду.</w:t>
      </w:r>
    </w:p>
    <w:p w14:paraId="0B5F264B" w14:textId="77777777" w:rsidR="00113954" w:rsidRPr="00825F0C" w:rsidRDefault="00113954" w:rsidP="0011395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</w:pPr>
    </w:p>
    <w:p w14:paraId="28437205" w14:textId="20B10141" w:rsidR="00466494" w:rsidRPr="00466494" w:rsidRDefault="007F05A4" w:rsidP="00113954">
      <w:pPr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 xml:space="preserve">     </w:t>
      </w:r>
      <w:r w:rsidR="00D22DFF"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>16 серпня</w:t>
      </w:r>
      <w:r w:rsidR="00466494" w:rsidRPr="00466494"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>3</w:t>
      </w:r>
      <w:r w:rsidR="00466494" w:rsidRPr="00466494"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 xml:space="preserve"> року відбулися</w:t>
      </w:r>
      <w:r w:rsidR="00BF3AD1"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 xml:space="preserve"> </w:t>
      </w:r>
      <w:r w:rsidR="00466494" w:rsidRPr="00466494"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>збори суддів</w:t>
      </w:r>
      <w:r w:rsidR="00A27B46"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 xml:space="preserve"> Томашпільського районного суду Вінницької області</w:t>
      </w:r>
      <w:r w:rsidR="00466494" w:rsidRPr="00466494"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 xml:space="preserve">, на яких було винесено питання </w:t>
      </w:r>
      <w:r w:rsidR="004C0E4D"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>про</w:t>
      </w:r>
      <w:r w:rsidR="00466494" w:rsidRPr="00466494"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 xml:space="preserve"> обрання </w:t>
      </w:r>
      <w:r w:rsidR="004C0E4D"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 xml:space="preserve">на адміністративну посаду терміном на 3 роки </w:t>
      </w:r>
      <w:r w:rsidR="00466494" w:rsidRPr="00466494"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>голов</w:t>
      </w:r>
      <w:r w:rsidR="00A27B46"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>у</w:t>
      </w:r>
      <w:r w:rsidR="00466494" w:rsidRPr="00466494"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 xml:space="preserve"> </w:t>
      </w:r>
      <w:r w:rsidR="004C0E4D"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 xml:space="preserve">Томашпільського районного </w:t>
      </w:r>
      <w:r w:rsidR="00466494" w:rsidRPr="00466494"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>суду.</w:t>
      </w:r>
    </w:p>
    <w:p w14:paraId="6619C1AC" w14:textId="117AEA8F" w:rsidR="00466494" w:rsidRDefault="004C0E4D" w:rsidP="004C0E4D">
      <w:pPr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 xml:space="preserve">     </w:t>
      </w:r>
      <w:r w:rsidR="00466494" w:rsidRPr="00466494"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>За результатами голосування голов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>у</w:t>
      </w:r>
      <w:r w:rsidR="00466494" w:rsidRPr="00466494"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 xml:space="preserve"> суду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 xml:space="preserve"> не</w:t>
      </w:r>
      <w:r w:rsidR="00466494" w:rsidRPr="00466494"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 xml:space="preserve"> обрано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>.</w:t>
      </w:r>
    </w:p>
    <w:p w14:paraId="40579995" w14:textId="1B810BB8" w:rsidR="00113954" w:rsidRPr="00466494" w:rsidRDefault="00113954" w:rsidP="004C0E4D">
      <w:pPr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val="uk-UA" w:eastAsia="ru-RU"/>
        </w:rPr>
        <w:t>Прес-служба суду</w:t>
      </w:r>
    </w:p>
    <w:p w14:paraId="75FF7D60" w14:textId="1528C0F7" w:rsidR="00836CA2" w:rsidRDefault="00836CA2"/>
    <w:p w14:paraId="577F8CB6" w14:textId="77777777" w:rsidR="00C40759" w:rsidRPr="00466494" w:rsidRDefault="00C40759"/>
    <w:sectPr w:rsidR="00C40759" w:rsidRPr="00466494" w:rsidSect="00C1617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06"/>
    <w:rsid w:val="00083FCB"/>
    <w:rsid w:val="000E3381"/>
    <w:rsid w:val="00113954"/>
    <w:rsid w:val="001D10A7"/>
    <w:rsid w:val="004117B9"/>
    <w:rsid w:val="00431DF5"/>
    <w:rsid w:val="00466494"/>
    <w:rsid w:val="00476E4F"/>
    <w:rsid w:val="004C0E4D"/>
    <w:rsid w:val="00595D1C"/>
    <w:rsid w:val="005A36BF"/>
    <w:rsid w:val="005C7906"/>
    <w:rsid w:val="005D5BE0"/>
    <w:rsid w:val="006211B2"/>
    <w:rsid w:val="00656DEC"/>
    <w:rsid w:val="00733B9E"/>
    <w:rsid w:val="007A2F95"/>
    <w:rsid w:val="007F05A4"/>
    <w:rsid w:val="00825F0C"/>
    <w:rsid w:val="00836CA2"/>
    <w:rsid w:val="00A27B46"/>
    <w:rsid w:val="00A60F2C"/>
    <w:rsid w:val="00A73629"/>
    <w:rsid w:val="00AC5DC2"/>
    <w:rsid w:val="00B1084C"/>
    <w:rsid w:val="00B514A2"/>
    <w:rsid w:val="00BF3AD1"/>
    <w:rsid w:val="00C06345"/>
    <w:rsid w:val="00C16171"/>
    <w:rsid w:val="00C40759"/>
    <w:rsid w:val="00CF3A0A"/>
    <w:rsid w:val="00D22DFF"/>
    <w:rsid w:val="00DA5B37"/>
    <w:rsid w:val="00DE71B7"/>
    <w:rsid w:val="00F3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3034"/>
  <w15:chartTrackingRefBased/>
  <w15:docId w15:val="{71DB5132-936A-4292-9C12-758E99D3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1C"/>
    <w:pPr>
      <w:spacing w:after="200" w:line="276" w:lineRule="auto"/>
    </w:pPr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95D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595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95D1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ий текст Знак"/>
    <w:basedOn w:val="a0"/>
    <w:link w:val="a3"/>
    <w:rsid w:val="00595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595D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rvps2">
    <w:name w:val="rvps2"/>
    <w:basedOn w:val="a"/>
    <w:rsid w:val="00A7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72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13482885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</w:divsChild>
    </w:div>
    <w:div w:id="748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6C58E-3934-4B22-8847-267B27D9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Петрович Трач</dc:creator>
  <cp:keywords/>
  <dc:description/>
  <cp:lastModifiedBy>Віктор Петрович Трач</cp:lastModifiedBy>
  <cp:revision>7</cp:revision>
  <dcterms:created xsi:type="dcterms:W3CDTF">2023-03-29T08:38:00Z</dcterms:created>
  <dcterms:modified xsi:type="dcterms:W3CDTF">2023-10-05T06:01:00Z</dcterms:modified>
</cp:coreProperties>
</file>