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BD" w:rsidRPr="00446EBD" w:rsidRDefault="00446EBD" w:rsidP="00446EBD">
      <w:pPr>
        <w:spacing w:line="240" w:lineRule="auto"/>
        <w:jc w:val="center"/>
        <w:rPr>
          <w:b/>
          <w:i/>
          <w:sz w:val="36"/>
          <w:u w:val="single"/>
        </w:rPr>
      </w:pPr>
      <w:bookmarkStart w:id="0" w:name="_GoBack"/>
      <w:bookmarkEnd w:id="0"/>
      <w:r w:rsidRPr="00446EBD">
        <w:rPr>
          <w:b/>
          <w:i/>
          <w:sz w:val="36"/>
          <w:u w:val="single"/>
        </w:rPr>
        <w:t>Реквізити рахунку</w:t>
      </w:r>
    </w:p>
    <w:p w:rsidR="00446EBD" w:rsidRPr="00446EBD" w:rsidRDefault="00446EBD" w:rsidP="00446EBD">
      <w:pPr>
        <w:spacing w:line="240" w:lineRule="auto"/>
        <w:jc w:val="center"/>
        <w:rPr>
          <w:b/>
          <w:sz w:val="36"/>
          <w:u w:val="single"/>
        </w:rPr>
      </w:pPr>
      <w:r w:rsidRPr="00446EBD">
        <w:rPr>
          <w:b/>
          <w:sz w:val="36"/>
        </w:rPr>
        <w:t xml:space="preserve">для сплати адміністративних </w:t>
      </w:r>
      <w:r w:rsidRPr="00446EBD">
        <w:rPr>
          <w:b/>
          <w:sz w:val="36"/>
          <w:u w:val="single"/>
        </w:rPr>
        <w:t>штрафів у сфері забезпечення безпеки дорожнього руху</w:t>
      </w:r>
      <w:r w:rsidRPr="00446EBD">
        <w:rPr>
          <w:b/>
          <w:sz w:val="36"/>
        </w:rPr>
        <w:t xml:space="preserve"> </w:t>
      </w:r>
    </w:p>
    <w:tbl>
      <w:tblPr>
        <w:tblW w:w="12495" w:type="dxa"/>
        <w:tblCellSpacing w:w="0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10057"/>
      </w:tblGrid>
      <w:tr w:rsidR="00446EBD" w:rsidRPr="00446EBD" w:rsidTr="00446EBD">
        <w:trPr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  <w:t>Отримувач коштів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ГУК у Вінницькій обл./</w:t>
            </w:r>
            <w:proofErr w:type="spellStart"/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Він.обл</w:t>
            </w:r>
            <w:proofErr w:type="spellEnd"/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/21081300</w:t>
            </w:r>
          </w:p>
        </w:tc>
      </w:tr>
      <w:tr w:rsidR="00446EBD" w:rsidRPr="00446EBD" w:rsidTr="00446EBD">
        <w:trPr>
          <w:trHeight w:val="792"/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  <w:t>Код отримувача (код за ЄДРПОУ)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37979858</w:t>
            </w:r>
          </w:p>
        </w:tc>
      </w:tr>
      <w:tr w:rsidR="00446EBD" w:rsidRPr="00446EBD" w:rsidTr="00446EBD">
        <w:trPr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  <w:t>Банк отримувача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Казначейство України (</w:t>
            </w:r>
            <w:proofErr w:type="spellStart"/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ел</w:t>
            </w:r>
            <w:proofErr w:type="spellEnd"/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. адм. подат.)</w:t>
            </w:r>
          </w:p>
        </w:tc>
      </w:tr>
      <w:tr w:rsidR="00446EBD" w:rsidRPr="00446EBD" w:rsidTr="00446EBD">
        <w:trPr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  <w:t>Рахунок отримувача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UA418999980313080149000002001</w:t>
            </w:r>
          </w:p>
        </w:tc>
      </w:tr>
      <w:tr w:rsidR="00446EBD" w:rsidRPr="00446EBD" w:rsidTr="00446EBD">
        <w:trPr>
          <w:trHeight w:val="634"/>
          <w:tblCellSpacing w:w="0" w:type="dxa"/>
        </w:trPr>
        <w:tc>
          <w:tcPr>
            <w:tcW w:w="1854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EEEEEE"/>
            <w:tcMar>
              <w:top w:w="0" w:type="dxa"/>
              <w:left w:w="105" w:type="dxa"/>
              <w:bottom w:w="0" w:type="dxa"/>
              <w:right w:w="450" w:type="dxa"/>
            </w:tcMar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b/>
                <w:bCs/>
                <w:sz w:val="32"/>
                <w:lang w:eastAsia="uk-UA"/>
              </w:rPr>
              <w:t>Код класифікації доходів бюджету</w:t>
            </w:r>
          </w:p>
        </w:tc>
        <w:tc>
          <w:tcPr>
            <w:tcW w:w="10641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6EBD" w:rsidRPr="00446EBD" w:rsidRDefault="00446EBD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lang w:eastAsia="uk-UA"/>
              </w:rPr>
            </w:pPr>
            <w:r w:rsidRPr="00446EBD">
              <w:rPr>
                <w:rFonts w:ascii="Times New Roman" w:eastAsia="Times New Roman" w:hAnsi="Times New Roman" w:cs="Times New Roman"/>
                <w:sz w:val="44"/>
                <w:lang w:eastAsia="uk-UA"/>
              </w:rPr>
              <w:t>21081300</w:t>
            </w:r>
          </w:p>
        </w:tc>
      </w:tr>
    </w:tbl>
    <w:p w:rsidR="00E867C4" w:rsidRDefault="00E867C4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p w:rsidR="00E155B3" w:rsidRDefault="00E155B3"/>
    <w:sectPr w:rsidR="00E155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76"/>
    <w:rsid w:val="003505A9"/>
    <w:rsid w:val="00446EBD"/>
    <w:rsid w:val="004A502E"/>
    <w:rsid w:val="006F2094"/>
    <w:rsid w:val="009E016E"/>
    <w:rsid w:val="00B25476"/>
    <w:rsid w:val="00E155B3"/>
    <w:rsid w:val="00E867C4"/>
    <w:rsid w:val="00F3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D5F59-D59F-4CE1-902C-9AB9603F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BD"/>
    <w:pPr>
      <w:spacing w:line="254" w:lineRule="auto"/>
    </w:pPr>
    <w:rPr>
      <w:rFonts w:eastAsia="Batang"/>
    </w:rPr>
  </w:style>
  <w:style w:type="paragraph" w:styleId="1">
    <w:name w:val="heading 1"/>
    <w:basedOn w:val="a"/>
    <w:next w:val="a"/>
    <w:link w:val="10"/>
    <w:uiPriority w:val="9"/>
    <w:qFormat/>
    <w:rsid w:val="004A502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502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502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A502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A502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0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50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50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A50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4A502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4A50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155B3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90192-B9F4-47B0-88E0-5C1332AD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2020-12-30T09:23:00Z</cp:lastPrinted>
  <dcterms:created xsi:type="dcterms:W3CDTF">2022-06-08T11:35:00Z</dcterms:created>
  <dcterms:modified xsi:type="dcterms:W3CDTF">2022-06-08T11:35:00Z</dcterms:modified>
</cp:coreProperties>
</file>