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Default="00C07876" w:rsidP="00C07876">
      <w:pPr>
        <w:pStyle w:val="a8"/>
        <w:ind w:left="6372" w:firstLine="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F341F1">
        <w:rPr>
          <w:rFonts w:ascii="Times New Roman" w:hAnsi="Times New Roman"/>
          <w:b/>
          <w:color w:val="000000"/>
          <w:sz w:val="24"/>
          <w:szCs w:val="24"/>
          <w:lang w:val="uk-UA"/>
        </w:rPr>
        <w:t>03.11.2021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341F1">
        <w:rPr>
          <w:rFonts w:ascii="Times New Roman" w:hAnsi="Times New Roman"/>
          <w:b/>
          <w:color w:val="000000"/>
          <w:sz w:val="24"/>
          <w:szCs w:val="24"/>
          <w:lang w:val="uk-UA"/>
        </w:rPr>
        <w:t>177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DC0CAD" w:rsidRPr="00C07876" w:rsidRDefault="00DC0CAD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F341F1" w:rsidRDefault="00C07876" w:rsidP="00F3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34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зайняття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</w:p>
    <w:p w:rsidR="00C07876" w:rsidRPr="00787207" w:rsidRDefault="004B7276" w:rsidP="00F341F1">
      <w:pPr>
        <w:spacing w:after="0" w:line="240" w:lineRule="auto"/>
        <w:jc w:val="center"/>
        <w:rPr>
          <w:b/>
          <w:color w:val="1D1D1D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341F1">
        <w:rPr>
          <w:rFonts w:ascii="Times New Roman" w:hAnsi="Times New Roman" w:cs="Times New Roman"/>
          <w:b/>
          <w:sz w:val="24"/>
          <w:szCs w:val="24"/>
        </w:rPr>
        <w:t>без</w:t>
      </w:r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90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24753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D24753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</w:t>
            </w:r>
            <w:r w:rsidR="00C26BCB"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F6518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F651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7872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листопада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F6518F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 w:rsidR="00787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листопада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37D45"/>
    <w:rsid w:val="00361C7E"/>
    <w:rsid w:val="00382B40"/>
    <w:rsid w:val="003A7FE2"/>
    <w:rsid w:val="00451940"/>
    <w:rsid w:val="00477646"/>
    <w:rsid w:val="00490ECF"/>
    <w:rsid w:val="004B7276"/>
    <w:rsid w:val="006442AD"/>
    <w:rsid w:val="006622BD"/>
    <w:rsid w:val="006B6CDA"/>
    <w:rsid w:val="00723744"/>
    <w:rsid w:val="00787207"/>
    <w:rsid w:val="007E4F4F"/>
    <w:rsid w:val="008213E1"/>
    <w:rsid w:val="008320D9"/>
    <w:rsid w:val="008A2974"/>
    <w:rsid w:val="00942045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24753"/>
    <w:rsid w:val="00D50E70"/>
    <w:rsid w:val="00DA7303"/>
    <w:rsid w:val="00DC0CAD"/>
    <w:rsid w:val="00DC21C6"/>
    <w:rsid w:val="00E3155E"/>
    <w:rsid w:val="00E91F75"/>
    <w:rsid w:val="00EA3A3B"/>
    <w:rsid w:val="00F341F1"/>
    <w:rsid w:val="00F525D6"/>
    <w:rsid w:val="00F6518F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6298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20</cp:revision>
  <cp:lastPrinted>2021-11-03T12:56:00Z</cp:lastPrinted>
  <dcterms:created xsi:type="dcterms:W3CDTF">2021-03-26T10:56:00Z</dcterms:created>
  <dcterms:modified xsi:type="dcterms:W3CDTF">2021-11-03T13:22:00Z</dcterms:modified>
</cp:coreProperties>
</file>