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E1" w:rsidRDefault="00EA3A3B" w:rsidP="00680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7565E3">
        <w:rPr>
          <w:rFonts w:ascii="Times New Roman" w:hAnsi="Times New Roman"/>
          <w:b/>
          <w:color w:val="000000"/>
          <w:sz w:val="24"/>
          <w:szCs w:val="24"/>
          <w:lang w:val="uk-UA"/>
        </w:rPr>
        <w:t>19.01.2022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7565E3">
        <w:rPr>
          <w:rFonts w:ascii="Times New Roman" w:hAnsi="Times New Roman"/>
          <w:b/>
          <w:color w:val="000000"/>
          <w:sz w:val="24"/>
          <w:szCs w:val="24"/>
          <w:lang w:val="uk-UA"/>
        </w:rPr>
        <w:t>0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787207" w:rsidRPr="00787207" w:rsidRDefault="00C07876" w:rsidP="00787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r w:rsidR="004B72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4B7276">
        <w:rPr>
          <w:rFonts w:ascii="Times New Roman" w:hAnsi="Times New Roman" w:cs="Times New Roman"/>
          <w:b/>
          <w:sz w:val="24"/>
          <w:szCs w:val="24"/>
        </w:rPr>
        <w:t>)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7207" w:rsidRPr="00787207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відпустки основного працівника </w:t>
      </w:r>
      <w:r w:rsidR="00787207" w:rsidRPr="00787207">
        <w:rPr>
          <w:rFonts w:ascii="Times New Roman" w:hAnsi="Times New Roman" w:cs="Times New Roman"/>
          <w:b/>
          <w:bCs/>
          <w:sz w:val="24"/>
          <w:szCs w:val="24"/>
        </w:rPr>
        <w:t xml:space="preserve"> у зв’язку</w:t>
      </w:r>
    </w:p>
    <w:p w:rsidR="00C07876" w:rsidRPr="00787207" w:rsidRDefault="00787207" w:rsidP="007872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1D1D"/>
        </w:rPr>
      </w:pPr>
      <w:r w:rsidRPr="00787207">
        <w:rPr>
          <w:b/>
          <w:bCs/>
        </w:rPr>
        <w:t>з вагітністю та пологами.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7565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</w:t>
            </w:r>
            <w:r w:rsidR="0068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зв’язку з вагітністю та пологами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98310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 w:rsidR="00983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18.00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год. </w:t>
            </w:r>
            <w:r w:rsidR="00983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 лютого 2022 року</w:t>
            </w:r>
            <w:r w:rsidR="00756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7565E3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83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лютого 2022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 w:colFirst="2" w:colLast="2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bookmarkEnd w:id="8"/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37D45"/>
    <w:rsid w:val="00361C7E"/>
    <w:rsid w:val="003A7FE2"/>
    <w:rsid w:val="00451940"/>
    <w:rsid w:val="00477646"/>
    <w:rsid w:val="004B7276"/>
    <w:rsid w:val="006442AD"/>
    <w:rsid w:val="006622BD"/>
    <w:rsid w:val="00680084"/>
    <w:rsid w:val="006B6CDA"/>
    <w:rsid w:val="00723744"/>
    <w:rsid w:val="007565E3"/>
    <w:rsid w:val="00787207"/>
    <w:rsid w:val="007E4F4F"/>
    <w:rsid w:val="008213E1"/>
    <w:rsid w:val="008320D9"/>
    <w:rsid w:val="008A2974"/>
    <w:rsid w:val="00942045"/>
    <w:rsid w:val="00983108"/>
    <w:rsid w:val="009B0499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D50E70"/>
    <w:rsid w:val="00DA7303"/>
    <w:rsid w:val="00DC21C6"/>
    <w:rsid w:val="00E3155E"/>
    <w:rsid w:val="00E91F75"/>
    <w:rsid w:val="00EA3A3B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EF47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6196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19</cp:revision>
  <cp:lastPrinted>2022-01-19T10:30:00Z</cp:lastPrinted>
  <dcterms:created xsi:type="dcterms:W3CDTF">2021-03-26T10:56:00Z</dcterms:created>
  <dcterms:modified xsi:type="dcterms:W3CDTF">2022-01-19T12:29:00Z</dcterms:modified>
</cp:coreProperties>
</file>