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EA3A3B" w:rsidP="002F761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F761E">
        <w:rPr>
          <w:rFonts w:ascii="Times New Roman" w:hAnsi="Times New Roman"/>
          <w:b/>
          <w:sz w:val="28"/>
          <w:szCs w:val="28"/>
        </w:rPr>
        <w:tab/>
      </w:r>
      <w:r w:rsidR="002F761E">
        <w:rPr>
          <w:rFonts w:ascii="Times New Roman" w:hAnsi="Times New Roman"/>
          <w:b/>
          <w:sz w:val="28"/>
          <w:szCs w:val="28"/>
        </w:rPr>
        <w:tab/>
      </w:r>
      <w:r w:rsidR="002F761E">
        <w:rPr>
          <w:rFonts w:ascii="Times New Roman" w:hAnsi="Times New Roman"/>
          <w:b/>
          <w:sz w:val="28"/>
          <w:szCs w:val="28"/>
        </w:rPr>
        <w:tab/>
      </w:r>
      <w:r w:rsidR="002F761E">
        <w:rPr>
          <w:rFonts w:ascii="Times New Roman" w:hAnsi="Times New Roman"/>
          <w:b/>
          <w:sz w:val="28"/>
          <w:szCs w:val="28"/>
        </w:rPr>
        <w:tab/>
      </w:r>
      <w:r w:rsidR="002F761E">
        <w:rPr>
          <w:rFonts w:ascii="Times New Roman" w:hAnsi="Times New Roman"/>
          <w:b/>
          <w:sz w:val="28"/>
          <w:szCs w:val="28"/>
        </w:rPr>
        <w:tab/>
      </w:r>
      <w:r w:rsidR="002F761E">
        <w:rPr>
          <w:rFonts w:ascii="Times New Roman" w:hAnsi="Times New Roman"/>
          <w:b/>
          <w:sz w:val="28"/>
          <w:szCs w:val="28"/>
        </w:rPr>
        <w:tab/>
      </w:r>
      <w:r w:rsidR="002F761E">
        <w:rPr>
          <w:rFonts w:ascii="Times New Roman" w:hAnsi="Times New Roman"/>
          <w:b/>
          <w:sz w:val="28"/>
          <w:szCs w:val="28"/>
        </w:rPr>
        <w:tab/>
      </w:r>
      <w:r w:rsidR="002F761E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C07876" w:rsidRPr="00C07876">
        <w:rPr>
          <w:rFonts w:ascii="Times New Roman" w:hAnsi="Times New Roman"/>
          <w:b/>
          <w:sz w:val="24"/>
          <w:szCs w:val="24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251F2C">
        <w:rPr>
          <w:rFonts w:ascii="Times New Roman" w:hAnsi="Times New Roman"/>
          <w:b/>
          <w:color w:val="000000"/>
          <w:sz w:val="24"/>
          <w:szCs w:val="24"/>
          <w:lang w:val="uk-UA"/>
        </w:rPr>
        <w:t>21.12.</w:t>
      </w:r>
      <w:r w:rsidR="00F341F1">
        <w:rPr>
          <w:rFonts w:ascii="Times New Roman" w:hAnsi="Times New Roman"/>
          <w:b/>
          <w:color w:val="000000"/>
          <w:sz w:val="24"/>
          <w:szCs w:val="24"/>
          <w:lang w:val="uk-UA"/>
        </w:rPr>
        <w:t>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251F2C">
        <w:rPr>
          <w:rFonts w:ascii="Times New Roman" w:hAnsi="Times New Roman"/>
          <w:b/>
          <w:color w:val="000000"/>
          <w:sz w:val="24"/>
          <w:szCs w:val="24"/>
          <w:lang w:val="uk-UA"/>
        </w:rPr>
        <w:t>207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F341F1" w:rsidRDefault="00C07876" w:rsidP="00F3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34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зайняття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</w:p>
    <w:p w:rsidR="00C07876" w:rsidRPr="00787207" w:rsidRDefault="004B7276" w:rsidP="00F341F1">
      <w:pPr>
        <w:spacing w:after="0" w:line="240" w:lineRule="auto"/>
        <w:jc w:val="center"/>
        <w:rPr>
          <w:b/>
          <w:color w:val="1D1D1D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341F1">
        <w:rPr>
          <w:rFonts w:ascii="Times New Roman" w:hAnsi="Times New Roman" w:cs="Times New Roman"/>
          <w:b/>
          <w:sz w:val="24"/>
          <w:szCs w:val="24"/>
        </w:rPr>
        <w:t>без</w:t>
      </w:r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251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24753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D24753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</w:t>
            </w:r>
            <w:r w:rsidR="00C26BCB"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251F2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251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січня 2022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251F2C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січня 2022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51F2C"/>
    <w:rsid w:val="002C5017"/>
    <w:rsid w:val="002F761E"/>
    <w:rsid w:val="00337D45"/>
    <w:rsid w:val="00361C7E"/>
    <w:rsid w:val="003A7FE2"/>
    <w:rsid w:val="00451940"/>
    <w:rsid w:val="00477646"/>
    <w:rsid w:val="00490ECF"/>
    <w:rsid w:val="004B7276"/>
    <w:rsid w:val="006442AD"/>
    <w:rsid w:val="006622BD"/>
    <w:rsid w:val="006B6CDA"/>
    <w:rsid w:val="00723744"/>
    <w:rsid w:val="00787207"/>
    <w:rsid w:val="007E4F4F"/>
    <w:rsid w:val="008213E1"/>
    <w:rsid w:val="008320D9"/>
    <w:rsid w:val="008A2974"/>
    <w:rsid w:val="00942045"/>
    <w:rsid w:val="009B0499"/>
    <w:rsid w:val="009D736D"/>
    <w:rsid w:val="009F4EEF"/>
    <w:rsid w:val="00A1213B"/>
    <w:rsid w:val="00A160D1"/>
    <w:rsid w:val="00A33B80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D24753"/>
    <w:rsid w:val="00D50E70"/>
    <w:rsid w:val="00DA7303"/>
    <w:rsid w:val="00DC21C6"/>
    <w:rsid w:val="00E3155E"/>
    <w:rsid w:val="00E91F75"/>
    <w:rsid w:val="00EA3A3B"/>
    <w:rsid w:val="00F341F1"/>
    <w:rsid w:val="00F525D6"/>
    <w:rsid w:val="00F6518F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6DB5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6113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20</cp:revision>
  <cp:lastPrinted>2021-12-20T14:56:00Z</cp:lastPrinted>
  <dcterms:created xsi:type="dcterms:W3CDTF">2021-03-26T10:56:00Z</dcterms:created>
  <dcterms:modified xsi:type="dcterms:W3CDTF">2021-12-21T09:18:00Z</dcterms:modified>
</cp:coreProperties>
</file>