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76" w:rsidRPr="00C07876" w:rsidRDefault="00C07876" w:rsidP="00C07876">
      <w:pPr>
        <w:pStyle w:val="a8"/>
        <w:ind w:left="5667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0" w:name="_GoBack"/>
      <w:bookmarkEnd w:id="0"/>
      <w:r w:rsidRPr="00C07876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C07876" w:rsidRPr="00C07876" w:rsidRDefault="00C07876" w:rsidP="00C07876">
      <w:pPr>
        <w:pStyle w:val="a8"/>
        <w:ind w:left="6372" w:firstLine="3"/>
        <w:rPr>
          <w:rFonts w:ascii="Times New Roman" w:hAnsi="Times New Roman"/>
          <w:b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наказом керівника апарату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Вінницького районного суду </w:t>
      </w: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Вінницької області від </w:t>
      </w:r>
      <w:r w:rsidR="003A7FE2">
        <w:rPr>
          <w:rFonts w:ascii="Times New Roman" w:hAnsi="Times New Roman"/>
          <w:b/>
          <w:color w:val="000000"/>
          <w:sz w:val="24"/>
          <w:szCs w:val="24"/>
          <w:lang w:val="uk-UA"/>
        </w:rPr>
        <w:t>05.07.2021</w:t>
      </w:r>
      <w:r w:rsidRP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№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3A7FE2">
        <w:rPr>
          <w:rFonts w:ascii="Times New Roman" w:hAnsi="Times New Roman"/>
          <w:b/>
          <w:color w:val="000000"/>
          <w:sz w:val="24"/>
          <w:szCs w:val="24"/>
          <w:lang w:val="uk-UA"/>
        </w:rPr>
        <w:t>122</w:t>
      </w:r>
      <w:r w:rsidR="00A95431">
        <w:rPr>
          <w:rFonts w:ascii="Times New Roman" w:hAnsi="Times New Roman"/>
          <w:b/>
          <w:color w:val="000000"/>
          <w:sz w:val="24"/>
          <w:szCs w:val="24"/>
          <w:lang w:val="uk-UA"/>
        </w:rPr>
        <w:t>-</w:t>
      </w:r>
      <w:r w:rsid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>осн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>/к</w:t>
      </w: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УМОВИ</w:t>
      </w:r>
    </w:p>
    <w:p w:rsidR="00C07876" w:rsidRPr="00C07876" w:rsidRDefault="00C07876" w:rsidP="00A9543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проведення конкурсу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9D7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заміщення </w:t>
      </w: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посади державної служби категорії «В»  –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sz w:val="24"/>
          <w:szCs w:val="24"/>
        </w:rPr>
        <w:t xml:space="preserve">секретаря судового засідання </w:t>
      </w:r>
      <w:r>
        <w:rPr>
          <w:rFonts w:ascii="Times New Roman" w:hAnsi="Times New Roman" w:cs="Times New Roman"/>
          <w:b/>
          <w:sz w:val="24"/>
          <w:szCs w:val="24"/>
        </w:rPr>
        <w:t>Вінницького районного суду</w:t>
      </w:r>
      <w:r w:rsidR="00A95431">
        <w:rPr>
          <w:rFonts w:ascii="Times New Roman" w:hAnsi="Times New Roman" w:cs="Times New Roman"/>
          <w:b/>
          <w:sz w:val="24"/>
          <w:szCs w:val="24"/>
        </w:rPr>
        <w:t xml:space="preserve">  Вінницької області </w:t>
      </w:r>
      <w:proofErr w:type="spellStart"/>
      <w:r w:rsidR="00A95431">
        <w:rPr>
          <w:rFonts w:ascii="Times New Roman" w:hAnsi="Times New Roman" w:cs="Times New Roman"/>
          <w:b/>
          <w:sz w:val="24"/>
          <w:szCs w:val="24"/>
        </w:rPr>
        <w:t>строково</w:t>
      </w:r>
      <w:proofErr w:type="spellEnd"/>
      <w:r w:rsidR="00A95431">
        <w:rPr>
          <w:rFonts w:ascii="Times New Roman" w:hAnsi="Times New Roman" w:cs="Times New Roman"/>
          <w:b/>
          <w:sz w:val="24"/>
          <w:szCs w:val="24"/>
        </w:rPr>
        <w:t>, на період відпустки основного працівника для догляду за дитиною до досягнення нею трирічного віку.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9"/>
        <w:gridCol w:w="2078"/>
        <w:gridCol w:w="182"/>
        <w:gridCol w:w="7234"/>
        <w:gridCol w:w="12"/>
        <w:gridCol w:w="61"/>
      </w:tblGrid>
      <w:tr w:rsidR="00C07876" w:rsidRPr="00C07876" w:rsidTr="00095074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09507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- Здійснює судові виклики та повідомлення в справах, які знаходяться у провадженні судді, оформляє заявки до РКС ГУНП України у Вінницькій області адміністрації  та ВУВП № 1 про доставку до суду обвинувачених, засуджених, готує копій відповідних судових рішень та їх надсилання;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оформлення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та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розміщення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списків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справ,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призначених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розгляду</w:t>
            </w:r>
            <w:proofErr w:type="spellEnd"/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Перевіряє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наявність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і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з’ясовує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причини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відсутності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осіб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яких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викликано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суду і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доповідає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це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головуючому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судді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зазначає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на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повістках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час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перебування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у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Забезпечує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фіксування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судового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засідання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технічними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засобами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згідно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Інструкцією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про порядок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фіксування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судового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процесу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технічними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засобами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технічними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засобами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відеозапису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процесуальних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дій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режимі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та 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proofErr w:type="gram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надійне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відеозапису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режимі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високому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якісному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належному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рівні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Веде журнал (протокол) судового засідання.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Працює в автоматизованій системі документообігу суду КП «Д-3» , відображає у ОСК відомості про підготовчий розгляд справи, про призначення справи до розгляду, причини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нерозгляду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типи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нерозгляду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, про виконання приводу обвинувачених, свідків чи потерпілих, а також вносить до ОСК іншу інформацію по справі, яка знаходиться на розгляді у судді;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Виготовляє копії судових рішень у справах, які знаходяться в провадженні судді та з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заходи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щодо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вручення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копії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вироку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засудженому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або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виправданому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відповідно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вимог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Кримінально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–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процесуального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кодексу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України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Здійснює заходи щодо формування та направлення </w:t>
            </w:r>
            <w:r w:rsidRPr="00C73CD5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-повідомлень сторонам по справах;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Оформлює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судові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справи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і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матеріали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передачу справ до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канцелярії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суду;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Виконує інші доручення керівника апарату суду, заступника керівника апарату суду, головуючого судді, що стосуються організації розгляду судових справ.</w:t>
            </w:r>
          </w:p>
        </w:tc>
      </w:tr>
      <w:tr w:rsidR="00C07876" w:rsidRPr="00C07876" w:rsidTr="00095074">
        <w:trPr>
          <w:trHeight w:val="1537"/>
        </w:trPr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31" w:rsidRDefault="00C07876" w:rsidP="00C0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згідно штатного розпису – </w:t>
            </w:r>
            <w:r w:rsidRPr="00C07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4440</w:t>
            </w:r>
            <w:r w:rsidRPr="00C07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грн. </w:t>
            </w:r>
          </w:p>
          <w:p w:rsidR="00217A14" w:rsidRDefault="00217A14" w:rsidP="0021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доплати, премії та компенсації відповідно до статті 52 Закону України «Про державну службу»;</w:t>
            </w:r>
          </w:p>
          <w:p w:rsidR="00C07876" w:rsidRPr="00C07876" w:rsidRDefault="00217A14" w:rsidP="00B45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</w:t>
            </w:r>
            <w:r w:rsidR="00B4500E">
              <w:rPr>
                <w:rFonts w:ascii="Times New Roman" w:hAnsi="Times New Roman" w:cs="Times New Roman"/>
                <w:sz w:val="24"/>
                <w:szCs w:val="24"/>
              </w:rPr>
              <w:t>працівників державних органів</w:t>
            </w:r>
            <w:r w:rsidR="00C07876" w:rsidRPr="00C07876">
              <w:rPr>
                <w:rFonts w:ascii="Times New Roman" w:hAnsi="Times New Roman" w:cs="Times New Roman"/>
                <w:sz w:val="24"/>
                <w:szCs w:val="24"/>
              </w:rPr>
              <w:t>» (зі змінами).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Default="007E4F4F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Строкова</w:t>
            </w:r>
            <w:r w:rsidR="00B4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період відпустки основного працівника для догляду за дитиною до досягнення нею трирічного віку.</w:t>
            </w:r>
          </w:p>
          <w:p w:rsidR="00B4500E" w:rsidRPr="00C07876" w:rsidRDefault="00B4500E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3"/>
              </w:numPr>
              <w:spacing w:line="256" w:lineRule="auto"/>
              <w:jc w:val="both"/>
            </w:pPr>
            <w:r w:rsidRPr="00C07876">
              <w:rPr>
                <w:u w:val="single"/>
              </w:rPr>
              <w:t>Заява про участь</w:t>
            </w:r>
            <w:r w:rsidRPr="00C07876">
              <w:t xml:space="preserve">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КМУ від 25.03.2016 № 246 (зі змінами).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3"/>
              </w:numPr>
              <w:spacing w:line="256" w:lineRule="auto"/>
              <w:jc w:val="both"/>
            </w:pPr>
            <w:r w:rsidRPr="00C07876">
              <w:rPr>
                <w:u w:val="single"/>
              </w:rPr>
              <w:t>Резюме</w:t>
            </w:r>
            <w:r w:rsidRPr="00C07876">
              <w:t xml:space="preserve"> за формою згідно з додатком 2</w:t>
            </w:r>
            <w:r w:rsidRPr="00C07876">
              <w:rPr>
                <w:vertAlign w:val="superscript"/>
              </w:rPr>
              <w:t>1</w:t>
            </w:r>
            <w:r w:rsidRPr="00C07876">
              <w:t xml:space="preserve"> до Порядку проведення конкурсу на зайняття посад державної служби, затвердженого постановою КМУ від 25.03.2016 № 246 (зі змінами), в якому обов’язково зазначається така інформація: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прізвище, ім’я, по батькові кандидата;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реквізити документа, що посвідчує особу та підтверджує громадянство України;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підтвердження наявності відповідного ступеня вищої освіти;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підтвердження рівня вільного володіння державною мовою;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 xml:space="preserve">відомості про стаж роботи, стаж державної служби (за наявності),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досвід роботи на відповідних посадах.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3"/>
              </w:numPr>
              <w:spacing w:line="256" w:lineRule="auto"/>
              <w:ind w:left="34" w:firstLine="425"/>
              <w:jc w:val="both"/>
            </w:pPr>
            <w:r w:rsidRPr="00C07876">
              <w:rPr>
                <w:u w:val="single"/>
              </w:rPr>
              <w:t>Заява,</w:t>
            </w:r>
            <w:r w:rsidRPr="00C07876">
              <w:t xml:space="preserve">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4500E" w:rsidRDefault="00B4500E" w:rsidP="00B4500E">
            <w:pPr>
              <w:spacing w:line="256" w:lineRule="auto"/>
              <w:ind w:left="34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додатків до заяви не є </w:t>
            </w:r>
            <w:r w:rsidR="008A2974">
              <w:rPr>
                <w:rFonts w:ascii="Times New Roman" w:hAnsi="Times New Roman" w:cs="Times New Roman"/>
                <w:sz w:val="24"/>
                <w:szCs w:val="24"/>
              </w:rPr>
              <w:t>обов’язковим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876" w:rsidRPr="00C07876" w:rsidRDefault="00B4500E" w:rsidP="003A7FE2">
            <w:pPr>
              <w:spacing w:line="256" w:lineRule="auto"/>
              <w:ind w:left="34" w:firstLine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подається через Єдиний портал вакансій державної служби</w:t>
            </w:r>
            <w:r w:rsidR="00C07876"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2974">
              <w:rPr>
                <w:rFonts w:ascii="Times New Roman" w:hAnsi="Times New Roman" w:cs="Times New Roman"/>
                <w:sz w:val="24"/>
                <w:szCs w:val="24"/>
              </w:rPr>
              <w:t xml:space="preserve">(за посиланням </w:t>
            </w:r>
            <w:hyperlink r:id="rId5" w:history="1">
              <w:r w:rsidR="008A2974" w:rsidRPr="002E327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https://career.gov.ua</w:t>
              </w:r>
            </w:hyperlink>
            <w:r w:rsidR="008A297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07876" w:rsidRPr="00C0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C0787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07876" w:rsidRPr="00C0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 00 хв. </w:t>
            </w:r>
            <w:r w:rsidR="003A7FE2">
              <w:rPr>
                <w:rFonts w:ascii="Times New Roman" w:hAnsi="Times New Roman" w:cs="Times New Roman"/>
                <w:b/>
                <w:sz w:val="24"/>
                <w:szCs w:val="24"/>
              </w:rPr>
              <w:t>12 липня</w:t>
            </w:r>
            <w:r w:rsidR="00C07876" w:rsidRPr="00C0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року включно</w:t>
            </w:r>
            <w:r w:rsidR="00FE6D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Додаткові (необов’язкові) документи </w:t>
            </w:r>
          </w:p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  <w:r w:rsidR="00F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533" w:rsidRPr="00C07876" w:rsidTr="00BD1533">
        <w:trPr>
          <w:trHeight w:val="4509"/>
        </w:trPr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lastRenderedPageBreak/>
              <w:t>Дата і час початку проведення тестування кандидатів.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</w:t>
            </w:r>
            <w:r>
              <w:rPr>
                <w:b/>
                <w:color w:val="000000"/>
                <w:shd w:val="clear" w:color="auto" w:fill="FFFFFF"/>
              </w:rPr>
              <w:t xml:space="preserve">посіб проведення співбесіди (із </w:t>
            </w:r>
            <w:r w:rsidRPr="00C07876">
              <w:rPr>
                <w:b/>
                <w:color w:val="000000"/>
                <w:shd w:val="clear" w:color="auto" w:fill="FFFFFF"/>
              </w:rPr>
              <w:t>зазначенням електронної платформи для комунікації дистанційно)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  <w:p w:rsidR="00BD1533" w:rsidRP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 </w:t>
            </w:r>
            <w:r w:rsidR="00C73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липня</w:t>
            </w:r>
            <w:r w:rsidRPr="00BD1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2021 року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="00C73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  <w:r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годинні 00 хвилин,</w:t>
            </w: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Pr="00BD1533" w:rsidRDefault="00FB0BD9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r w:rsidR="00C7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фізичної присутності кандидата).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5E" w:rsidRDefault="00E3155E" w:rsidP="00E3155E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Вікторівна</w:t>
            </w:r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D7CF4">
              <w:rPr>
                <w:rFonts w:ascii="Times New Roman" w:hAnsi="Times New Roman"/>
                <w:sz w:val="24"/>
                <w:szCs w:val="24"/>
              </w:rPr>
              <w:t>(0432) 61-27-38</w:t>
            </w:r>
          </w:p>
          <w:p w:rsidR="00C07876" w:rsidRPr="00C07876" w:rsidRDefault="00E3155E" w:rsidP="00E3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1D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C11D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C11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1C11D8">
                <w:rPr>
                  <w:rStyle w:val="a9"/>
                  <w:rFonts w:ascii="Times New Roman" w:hAnsi="Times New Roman"/>
                  <w:sz w:val="24"/>
                  <w:szCs w:val="24"/>
                </w:rPr>
                <w:t>inbox@vnr.vn.court.gov.ua</w:t>
              </w:r>
            </w:hyperlink>
          </w:p>
        </w:tc>
      </w:tr>
      <w:tr w:rsidR="00C07876" w:rsidRPr="00C07876" w:rsidTr="00095074">
        <w:trPr>
          <w:gridAfter w:val="1"/>
          <w:wAfter w:w="62" w:type="dxa"/>
          <w:trHeight w:val="731"/>
        </w:trPr>
        <w:tc>
          <w:tcPr>
            <w:tcW w:w="10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C07876" w:rsidRPr="00C07876" w:rsidTr="00095074">
        <w:trPr>
          <w:gridAfter w:val="2"/>
          <w:wAfter w:w="74" w:type="dxa"/>
          <w:trHeight w:val="826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Освіта вища не нижче ступеня молодшого бакалавра або бакалавра за спеціальністю «Право» або «Правознавство»</w:t>
            </w:r>
            <w:r w:rsidR="00E91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«Правоохоронна діяльність»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вимог до досвіду роботи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C07876" w:rsidRPr="00C07876" w:rsidTr="00095074">
        <w:trPr>
          <w:gridAfter w:val="1"/>
          <w:wAfter w:w="62" w:type="dxa"/>
          <w:trHeight w:val="701"/>
        </w:trPr>
        <w:tc>
          <w:tcPr>
            <w:tcW w:w="10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E91F75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07876" w:rsidRPr="00C07876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</w:tc>
      </w:tr>
      <w:tr w:rsidR="00E91F75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Комунікація та взаємодія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8" w:lineRule="exact"/>
              <w:jc w:val="both"/>
              <w:rPr>
                <w:sz w:val="24"/>
                <w:szCs w:val="24"/>
              </w:rPr>
            </w:pPr>
            <w:r w:rsidRPr="00E272C8">
              <w:rPr>
                <w:rStyle w:val="212pt"/>
                <w:rFonts w:eastAsiaTheme="minorHAnsi"/>
              </w:rPr>
              <w:t>вміння визначати заінтересовані і впливові сторони та будувати партнерські відносини;</w:t>
            </w:r>
          </w:p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272C8">
              <w:rPr>
                <w:rStyle w:val="212pt"/>
              </w:rPr>
              <w:t>здатність ефективно взаємодіяти: дослухатися, сприймати та викладати думку</w:t>
            </w:r>
            <w:r>
              <w:rPr>
                <w:rStyle w:val="212pt"/>
              </w:rPr>
              <w:t>.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bookmarkStart w:id="1" w:name="_heading=h.2et92p0" w:colFirst="0" w:colLast="0"/>
            <w:bookmarkEnd w:id="1"/>
            <w:r w:rsidRPr="00C07876"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  <w:tab w:val="left" w:pos="1037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уміння розуміти та управляти своїми емоціями;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самоконтролю;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оптимізм</w:t>
            </w:r>
          </w:p>
        </w:tc>
      </w:tr>
      <w:tr w:rsidR="00E91F75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Самоорганізація та самостійність в роботі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</w:t>
            </w:r>
            <w:r w:rsidRPr="00E272C8">
              <w:rPr>
                <w:rStyle w:val="212pt"/>
                <w:rFonts w:eastAsiaTheme="minorHAnsi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їхнього виконання;</w:t>
            </w:r>
          </w:p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  </w:t>
            </w:r>
            <w:r w:rsidRPr="00E272C8">
              <w:rPr>
                <w:rStyle w:val="212pt"/>
                <w:rFonts w:eastAsiaTheme="minorHAnsi"/>
              </w:rPr>
              <w:t xml:space="preserve">здатність до </w:t>
            </w:r>
            <w:proofErr w:type="spellStart"/>
            <w:r w:rsidRPr="00E272C8">
              <w:rPr>
                <w:rStyle w:val="212pt"/>
                <w:rFonts w:eastAsiaTheme="minorHAnsi"/>
              </w:rPr>
              <w:t>самомотивації</w:t>
            </w:r>
            <w:proofErr w:type="spellEnd"/>
            <w:r w:rsidRPr="00E272C8">
              <w:rPr>
                <w:rStyle w:val="212pt"/>
                <w:rFonts w:eastAsiaTheme="minorHAnsi"/>
              </w:rPr>
              <w:t xml:space="preserve"> (самоуправління);</w:t>
            </w:r>
          </w:p>
          <w:p w:rsidR="00E91F75" w:rsidRPr="00E91F75" w:rsidRDefault="00E91F75" w:rsidP="00E91F75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E91F75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C07876" w:rsidRPr="00C07876" w:rsidTr="008213E1">
        <w:trPr>
          <w:gridAfter w:val="1"/>
          <w:wAfter w:w="62" w:type="dxa"/>
          <w:trHeight w:val="369"/>
        </w:trPr>
        <w:tc>
          <w:tcPr>
            <w:tcW w:w="101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Pr="008213E1" w:rsidRDefault="008213E1" w:rsidP="00821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3E1">
              <w:rPr>
                <w:rFonts w:ascii="Times New Roman" w:hAnsi="Times New Roman" w:cs="Times New Roman"/>
              </w:rPr>
              <w:t>Знання: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Конституція України;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Закон України «Про державну службу»;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  <w:rPr>
                <w:color w:val="000000"/>
              </w:rPr>
            </w:pPr>
            <w:r w:rsidRPr="008213E1">
              <w:t>Закон України «Про запобігання корупції»</w:t>
            </w:r>
          </w:p>
        </w:tc>
      </w:tr>
      <w:tr w:rsidR="00C07876" w:rsidRPr="00C07876" w:rsidTr="00095074">
        <w:trPr>
          <w:gridAfter w:val="2"/>
          <w:wAfter w:w="74" w:type="dxa"/>
          <w:trHeight w:val="340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8213E1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Default="008213E1" w:rsidP="008213E1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8213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Закон України «Про судоустрій і статус суддів»;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Цивільний процесуальний кодекс України;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 xml:space="preserve">Кримінальний процесуальний кодекс України; 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Кодекс адміністративного судочинства України;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Положення про автоматизовану систему документообігу суду, затвердженого рішенням Ради суддів України від 26.11.2010 (зі змінами);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rStyle w:val="rvts9"/>
              </w:rPr>
            </w:pPr>
            <w:r w:rsidRPr="008213E1">
              <w:rPr>
                <w:rStyle w:val="rvts23"/>
                <w:bCs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8213E1">
              <w:rPr>
                <w:rStyle w:val="rvts9"/>
                <w:bCs/>
                <w:shd w:val="clear" w:color="auto" w:fill="FFFFFF"/>
              </w:rPr>
              <w:t>наказом Державної судової</w:t>
            </w:r>
            <w:r w:rsidRPr="008213E1">
              <w:rPr>
                <w:bCs/>
              </w:rPr>
              <w:br/>
            </w:r>
            <w:r w:rsidRPr="008213E1">
              <w:rPr>
                <w:rStyle w:val="rvts9"/>
                <w:bCs/>
                <w:shd w:val="clear" w:color="auto" w:fill="FFFFFF"/>
              </w:rPr>
              <w:t>адміністрації України від 20.08.2019  № 814 (зі змінами);</w:t>
            </w:r>
          </w:p>
          <w:p w:rsidR="00C07876" w:rsidRPr="00C07876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color w:val="000000"/>
              </w:rPr>
            </w:pPr>
            <w:r w:rsidRPr="008213E1">
              <w:t>Інструкції про порядок роботи з технічними засобами фіксування судового процесу (судового засідання), затвердженої наказом Державної судової адміністрації України від 20.09.2012 № 108</w:t>
            </w:r>
          </w:p>
        </w:tc>
      </w:tr>
    </w:tbl>
    <w:p w:rsidR="00C07876" w:rsidRPr="00C07876" w:rsidRDefault="00C07876" w:rsidP="00C07876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876" w:rsidRPr="00C07876" w:rsidRDefault="00C07876">
      <w:pPr>
        <w:rPr>
          <w:rFonts w:ascii="Times New Roman" w:hAnsi="Times New Roman" w:cs="Times New Roman"/>
          <w:b/>
          <w:sz w:val="24"/>
          <w:szCs w:val="24"/>
        </w:rPr>
      </w:pPr>
    </w:p>
    <w:sectPr w:rsidR="00C07876" w:rsidRPr="00C07876" w:rsidSect="008213E1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169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0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833B68"/>
    <w:multiLevelType w:val="hybridMultilevel"/>
    <w:tmpl w:val="436009F4"/>
    <w:lvl w:ilvl="0" w:tplc="A04C0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582E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6" w15:restartNumberingAfterBreak="0">
    <w:nsid w:val="4B413552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6"/>
    <w:rsid w:val="00144C65"/>
    <w:rsid w:val="00150C5B"/>
    <w:rsid w:val="00177590"/>
    <w:rsid w:val="001B4956"/>
    <w:rsid w:val="001E59BA"/>
    <w:rsid w:val="00217A14"/>
    <w:rsid w:val="002C5017"/>
    <w:rsid w:val="00361C7E"/>
    <w:rsid w:val="003A7FE2"/>
    <w:rsid w:val="00477646"/>
    <w:rsid w:val="005441BF"/>
    <w:rsid w:val="006622BD"/>
    <w:rsid w:val="006B6CDA"/>
    <w:rsid w:val="00723744"/>
    <w:rsid w:val="007E4F4F"/>
    <w:rsid w:val="008213E1"/>
    <w:rsid w:val="008320D9"/>
    <w:rsid w:val="008A2974"/>
    <w:rsid w:val="00942045"/>
    <w:rsid w:val="009B0499"/>
    <w:rsid w:val="009D736D"/>
    <w:rsid w:val="009F4EEF"/>
    <w:rsid w:val="00A1213B"/>
    <w:rsid w:val="00A160D1"/>
    <w:rsid w:val="00A43727"/>
    <w:rsid w:val="00A95431"/>
    <w:rsid w:val="00AF2275"/>
    <w:rsid w:val="00B4500E"/>
    <w:rsid w:val="00B92A52"/>
    <w:rsid w:val="00BD1533"/>
    <w:rsid w:val="00BD2115"/>
    <w:rsid w:val="00BF1930"/>
    <w:rsid w:val="00C07876"/>
    <w:rsid w:val="00C52650"/>
    <w:rsid w:val="00C73CD5"/>
    <w:rsid w:val="00D50E70"/>
    <w:rsid w:val="00DA7303"/>
    <w:rsid w:val="00DC21C6"/>
    <w:rsid w:val="00E3155E"/>
    <w:rsid w:val="00E91F75"/>
    <w:rsid w:val="00F525D6"/>
    <w:rsid w:val="00FB0BD9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1AF48-3F66-4741-89BE-F25A23D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7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7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787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14">
    <w:name w:val="rvps14"/>
    <w:basedOn w:val="a"/>
    <w:uiPriority w:val="99"/>
    <w:rsid w:val="00C0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unhideWhenUsed/>
    <w:rsid w:val="00E3155E"/>
    <w:rPr>
      <w:color w:val="0000FF"/>
      <w:u w:val="single"/>
    </w:rPr>
  </w:style>
  <w:style w:type="paragraph" w:styleId="aa">
    <w:name w:val="Body Text Indent"/>
    <w:basedOn w:val="a"/>
    <w:link w:val="ab"/>
    <w:rsid w:val="00E91F7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91F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2pt">
    <w:name w:val="Основной текст (2) + 12 pt"/>
    <w:rsid w:val="00E91F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">
    <w:name w:val="Основной текст (2)_"/>
    <w:link w:val="20"/>
    <w:locked/>
    <w:rsid w:val="00E91F7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F75"/>
    <w:pPr>
      <w:widowControl w:val="0"/>
      <w:shd w:val="clear" w:color="auto" w:fill="FFFFFF"/>
      <w:spacing w:after="540" w:line="320" w:lineRule="exact"/>
      <w:jc w:val="center"/>
    </w:pPr>
    <w:rPr>
      <w:sz w:val="26"/>
      <w:szCs w:val="26"/>
    </w:rPr>
  </w:style>
  <w:style w:type="character" w:customStyle="1" w:styleId="rvts23">
    <w:name w:val="rvts23"/>
    <w:rsid w:val="008213E1"/>
  </w:style>
  <w:style w:type="character" w:customStyle="1" w:styleId="rvts9">
    <w:name w:val="rvts9"/>
    <w:rsid w:val="00821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vnr.vn.court.gov.ua" TargetMode="Externa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5766</Words>
  <Characters>3287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Butina</cp:lastModifiedBy>
  <cp:revision>14</cp:revision>
  <cp:lastPrinted>2021-07-05T09:50:00Z</cp:lastPrinted>
  <dcterms:created xsi:type="dcterms:W3CDTF">2021-03-26T10:56:00Z</dcterms:created>
  <dcterms:modified xsi:type="dcterms:W3CDTF">2021-07-05T11:04:00Z</dcterms:modified>
</cp:coreProperties>
</file>