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A3" w:rsidRDefault="00CB09A3" w:rsidP="00CB09A3">
      <w:pPr>
        <w:tabs>
          <w:tab w:val="left" w:pos="51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180" w:type="dxa"/>
        <w:tblLook w:val="04A0"/>
      </w:tblPr>
      <w:tblGrid>
        <w:gridCol w:w="9180"/>
      </w:tblGrid>
      <w:tr w:rsidR="00CB09A3" w:rsidRPr="00F73332" w:rsidTr="0003766B">
        <w:trPr>
          <w:trHeight w:val="3520"/>
        </w:trPr>
        <w:tc>
          <w:tcPr>
            <w:tcW w:w="9180" w:type="dxa"/>
          </w:tcPr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09A3" w:rsidRPr="00D33F00" w:rsidRDefault="00CB09A3" w:rsidP="000376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D33F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Адміністративні штрафи</w:t>
            </w:r>
            <w:r w:rsidR="002B1E2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та інші санкції в тому числі у кримінальних проваджень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: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Отримувач:</w:t>
            </w:r>
            <w:r w:rsidR="002B1E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ГУК у Він.обл./м.Бар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/21081100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отримувача (ЄДРПОУ)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 37979858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отримувача: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Казначейство України (ЕАП)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рахунку: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 w:rsidR="002B1E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638999980313010106000002784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класифікації доходів бюджету: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21081100 </w:t>
            </w:r>
          </w:p>
          <w:p w:rsidR="00CB09A3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адміністративний штраф з (кого ПІБ) або штраф по кримінальній справі з (кого ПІБ) </w:t>
            </w:r>
          </w:p>
          <w:p w:rsidR="00CB09A3" w:rsidRPr="00F73332" w:rsidRDefault="00CB09A3" w:rsidP="000376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справі №_______________</w:t>
            </w:r>
          </w:p>
        </w:tc>
      </w:tr>
    </w:tbl>
    <w:p w:rsidR="00CB09A3" w:rsidRDefault="00CB09A3" w:rsidP="00CB09A3"/>
    <w:p w:rsidR="00E17C3C" w:rsidRDefault="00E17C3C">
      <w:bookmarkStart w:id="0" w:name="_GoBack"/>
      <w:bookmarkEnd w:id="0"/>
    </w:p>
    <w:sectPr w:rsidR="00E17C3C" w:rsidSect="00D147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09A3"/>
    <w:rsid w:val="002B1E2F"/>
    <w:rsid w:val="00CB09A3"/>
    <w:rsid w:val="00D1474C"/>
    <w:rsid w:val="00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A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09A3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154</Characters>
  <Application>Microsoft Office Word</Application>
  <DocSecurity>0</DocSecurity>
  <Lines>1</Lines>
  <Paragraphs>1</Paragraphs>
  <ScaleCrop>false</ScaleCrop>
  <Company>Court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Pavlovych</dc:creator>
  <cp:keywords/>
  <dc:description/>
  <cp:lastModifiedBy>Administrator-PC</cp:lastModifiedBy>
  <cp:revision>3</cp:revision>
  <dcterms:created xsi:type="dcterms:W3CDTF">2020-12-31T23:29:00Z</dcterms:created>
  <dcterms:modified xsi:type="dcterms:W3CDTF">2023-03-01T14:34:00Z</dcterms:modified>
</cp:coreProperties>
</file>