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tblpXSpec="right" w:tblpYSpec="center"/>
        <w:tblW w:w="2077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4171"/>
      </w:tblGrid>
      <w:tr w:rsidR="00326DFC" w:rsidRPr="00166D0D">
        <w:trPr>
          <w:tblCellSpacing w:w="18" w:type="dxa"/>
        </w:trPr>
        <w:tc>
          <w:tcPr>
            <w:tcW w:w="4914" w:type="pct"/>
          </w:tcPr>
          <w:p w:rsidR="00326DFC" w:rsidRPr="00166D0D" w:rsidRDefault="00326DFC" w:rsidP="00C82B58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66D0D">
              <w:rPr>
                <w:lang w:val="ru-RU" w:eastAsia="ru-RU"/>
              </w:rPr>
              <w:t>ЗАТВЕРДЖЕНО</w:t>
            </w:r>
            <w:r w:rsidRPr="00166D0D">
              <w:rPr>
                <w:lang w:val="ru-RU" w:eastAsia="ru-RU"/>
              </w:rPr>
              <w:br/>
            </w:r>
            <w:r w:rsidRPr="00C82B58">
              <w:rPr>
                <w:sz w:val="20"/>
                <w:szCs w:val="20"/>
                <w:lang w:val="ru-RU" w:eastAsia="ru-RU"/>
              </w:rPr>
              <w:t>Наказ Національного агентства України з питань</w:t>
            </w:r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державної</w:t>
            </w:r>
            <w:bookmarkStart w:id="0" w:name="_GoBack"/>
            <w:bookmarkEnd w:id="0"/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служби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05 серпня 2016 року N 156</w:t>
            </w:r>
          </w:p>
        </w:tc>
      </w:tr>
    </w:tbl>
    <w:tbl>
      <w:tblPr>
        <w:tblW w:w="9501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501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166D0D">
              <w:rPr>
                <w:lang w:val="ru-RU" w:eastAsia="ru-RU"/>
              </w:rPr>
              <w:br w:type="textWrapping" w:clear="all"/>
            </w: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tbl>
            <w:tblPr>
              <w:tblW w:w="1000" w:type="pct"/>
              <w:tblCellSpacing w:w="18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A0"/>
            </w:tblPr>
            <w:tblGrid>
              <w:gridCol w:w="1873"/>
            </w:tblGrid>
            <w:tr w:rsidR="00326DFC" w:rsidRPr="00C82B58">
              <w:trPr>
                <w:tblCellSpacing w:w="18" w:type="dxa"/>
              </w:trPr>
              <w:tc>
                <w:tcPr>
                  <w:tcW w:w="48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6DFC" w:rsidRPr="00C82B58" w:rsidRDefault="00326DFC" w:rsidP="00C82B58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326DFC" w:rsidRPr="00C82B58" w:rsidRDefault="00326DFC" w:rsidP="00C82B58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sz w:val="20"/>
                      <w:szCs w:val="20"/>
                      <w:lang w:val="ru-RU" w:eastAsia="ru-RU"/>
                    </w:rPr>
                    <w:t>Місце для</w:t>
                  </w:r>
                  <w:r w:rsidRPr="00C82B58">
                    <w:rPr>
                      <w:sz w:val="20"/>
                      <w:szCs w:val="20"/>
                      <w:lang w:val="ru-RU" w:eastAsia="ru-RU"/>
                    </w:rPr>
                    <w:br/>
                    <w:t>фотокартки</w:t>
                  </w:r>
                </w:p>
                <w:p w:rsidR="00326DFC" w:rsidRPr="00C82B58" w:rsidRDefault="00326DFC" w:rsidP="00C82B58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326DFC" w:rsidRPr="00C82B58" w:rsidRDefault="00326DFC" w:rsidP="00C82B58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326DFC" w:rsidRPr="00C82B58" w:rsidRDefault="00326DFC" w:rsidP="00C82B58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</w:tbl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(</w:t>
            </w:r>
            <w:r w:rsidRPr="00840366">
              <w:rPr>
                <w:sz w:val="16"/>
                <w:szCs w:val="16"/>
                <w:lang w:val="ru-RU" w:eastAsia="ru-RU"/>
              </w:rPr>
              <w:t>найменуванняпідприємства (установи, організації</w:t>
            </w:r>
            <w:r w:rsidRPr="00C82B58">
              <w:rPr>
                <w:sz w:val="20"/>
                <w:szCs w:val="20"/>
                <w:lang w:val="ru-RU" w:eastAsia="ru-RU"/>
              </w:rPr>
              <w:t>))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Код за ЄДРПОУ підприємства (установи, організації) _____________________</w:t>
            </w:r>
            <w:r>
              <w:rPr>
                <w:sz w:val="20"/>
                <w:szCs w:val="20"/>
                <w:lang w:val="ru-RU" w:eastAsia="ru-RU"/>
              </w:rPr>
              <w:t>________________________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Реєстраційний номер облікової</w:t>
            </w:r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картки</w:t>
            </w:r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платника</w:t>
            </w:r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податків (за наявності) ______________________</w:t>
            </w:r>
            <w:r>
              <w:rPr>
                <w:sz w:val="20"/>
                <w:szCs w:val="20"/>
                <w:lang w:val="ru-RU" w:eastAsia="ru-RU"/>
              </w:rPr>
              <w:t>_______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166D0D" w:rsidRDefault="00326DFC" w:rsidP="00C82B58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C82B58">
        <w:rPr>
          <w:b/>
          <w:bCs/>
          <w:sz w:val="28"/>
          <w:szCs w:val="28"/>
          <w:lang w:val="ru-RU" w:eastAsia="ru-RU"/>
        </w:rPr>
        <w:t>ОСОБОВА КАРТКА ДЕРЖАВНОГО СЛУЖБОВЦЯ N _____</w:t>
      </w:r>
    </w:p>
    <w:tbl>
      <w:tblPr>
        <w:tblW w:w="956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60"/>
        <w:gridCol w:w="5032"/>
        <w:gridCol w:w="4468"/>
      </w:tblGrid>
      <w:tr w:rsidR="00326DFC" w:rsidRPr="00C82B58">
        <w:trPr>
          <w:tblCellSpacing w:w="18" w:type="dxa"/>
          <w:jc w:val="center"/>
        </w:trPr>
        <w:tc>
          <w:tcPr>
            <w:tcW w:w="2626" w:type="pct"/>
            <w:gridSpan w:val="2"/>
          </w:tcPr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1. Прізвище _____________________________</w:t>
            </w:r>
          </w:p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Ім'я 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</w:t>
            </w:r>
          </w:p>
          <w:p w:rsidR="00326DFC" w:rsidRPr="00C82B58" w:rsidRDefault="00326DFC" w:rsidP="007A59E3">
            <w:pPr>
              <w:spacing w:after="100" w:after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По батькові _____________________________</w:t>
            </w:r>
          </w:p>
        </w:tc>
        <w:tc>
          <w:tcPr>
            <w:tcW w:w="2317" w:type="pct"/>
          </w:tcPr>
          <w:p w:rsidR="00326DFC" w:rsidRPr="00C82B58" w:rsidRDefault="00326DFC" w:rsidP="007A59E3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7. Сімейний стан та склад сім'ї 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i/>
                <w:iCs/>
                <w:sz w:val="20"/>
                <w:szCs w:val="20"/>
                <w:lang w:val="ru-RU" w:eastAsia="ru-RU"/>
              </w:rPr>
              <w:t>_</w:t>
            </w:r>
            <w:r w:rsidRPr="00C82B58">
              <w:rPr>
                <w:sz w:val="20"/>
                <w:szCs w:val="20"/>
                <w:lang w:val="ru-RU" w:eastAsia="ru-RU"/>
              </w:rPr>
              <w:t>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</w:p>
        </w:tc>
      </w:tr>
      <w:tr w:rsidR="00326DFC" w:rsidRPr="00C82B58">
        <w:trPr>
          <w:gridBefore w:val="1"/>
          <w:wBefore w:w="3" w:type="pct"/>
          <w:tblCellSpacing w:w="18" w:type="dxa"/>
          <w:jc w:val="center"/>
        </w:trPr>
        <w:tc>
          <w:tcPr>
            <w:tcW w:w="2604" w:type="pct"/>
            <w:vMerge w:val="restart"/>
          </w:tcPr>
          <w:p w:rsidR="00326DFC" w:rsidRPr="00C82B58" w:rsidRDefault="00326DFC" w:rsidP="007A59E3">
            <w:pPr>
              <w:spacing w:before="100" w:before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2. Дата народження 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                           </w:t>
            </w:r>
            <w:r>
              <w:rPr>
                <w:sz w:val="20"/>
                <w:szCs w:val="20"/>
                <w:lang w:val="ru-RU" w:eastAsia="ru-RU"/>
              </w:rPr>
              <w:t>                          </w:t>
            </w:r>
            <w:r w:rsidRPr="00C82B58">
              <w:rPr>
                <w:sz w:val="20"/>
                <w:szCs w:val="20"/>
                <w:lang w:val="ru-RU" w:eastAsia="ru-RU"/>
              </w:rPr>
              <w:t> (</w:t>
            </w:r>
            <w:r w:rsidRPr="00C82B58">
              <w:rPr>
                <w:sz w:val="16"/>
                <w:szCs w:val="16"/>
                <w:lang w:val="ru-RU" w:eastAsia="ru-RU"/>
              </w:rPr>
              <w:t>число, місяць, рік</w:t>
            </w:r>
            <w:r w:rsidRPr="00C82B58">
              <w:rPr>
                <w:sz w:val="20"/>
                <w:szCs w:val="20"/>
                <w:lang w:val="ru-RU" w:eastAsia="ru-RU"/>
              </w:rPr>
              <w:t>)</w:t>
            </w:r>
          </w:p>
          <w:p w:rsidR="00326DFC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3. Місце</w:t>
            </w:r>
            <w:r w:rsidRPr="001B0740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народження 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</w:t>
            </w:r>
          </w:p>
          <w:p w:rsidR="00326DFC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26DFC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4.Громадянство __________________________</w:t>
            </w:r>
          </w:p>
          <w:p w:rsidR="00326DFC" w:rsidRDefault="00326DFC" w:rsidP="007A59E3">
            <w:pPr>
              <w:spacing w:before="100" w:before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5. Адреса фактичного місця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проживання 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</w:t>
            </w:r>
          </w:p>
          <w:p w:rsidR="00326DFC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26DFC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  <w:p w:rsidR="00326DFC" w:rsidRDefault="00326DFC" w:rsidP="007A59E3">
            <w:pPr>
              <w:spacing w:before="100" w:before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6. Адреса місця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реєстрації 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</w:t>
            </w:r>
          </w:p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</w:tc>
        <w:tc>
          <w:tcPr>
            <w:tcW w:w="2317" w:type="pct"/>
          </w:tcPr>
          <w:p w:rsidR="00326DFC" w:rsidRDefault="00326DFC" w:rsidP="007A59E3">
            <w:pPr>
              <w:spacing w:before="100" w:before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8. Паспорт: серія ______, N 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ким виданий 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</w:p>
          <w:p w:rsidR="00326DFC" w:rsidRPr="00C82B58" w:rsidRDefault="00326DFC" w:rsidP="007A59E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326DFC" w:rsidRPr="00C82B58" w:rsidRDefault="00326DFC" w:rsidP="007A59E3">
            <w:pPr>
              <w:spacing w:before="100" w:before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 видачі _______________________________</w:t>
            </w:r>
          </w:p>
        </w:tc>
      </w:tr>
      <w:tr w:rsidR="00326DFC" w:rsidRPr="00C82B58">
        <w:trPr>
          <w:gridBefore w:val="1"/>
          <w:wBefore w:w="3" w:type="pct"/>
          <w:tblCellSpacing w:w="18" w:type="dxa"/>
          <w:jc w:val="center"/>
        </w:trPr>
        <w:tc>
          <w:tcPr>
            <w:tcW w:w="2604" w:type="pct"/>
            <w:vMerge/>
            <w:vAlign w:val="center"/>
          </w:tcPr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7" w:type="pct"/>
          </w:tcPr>
          <w:p w:rsidR="00326DFC" w:rsidRDefault="00326DFC" w:rsidP="007A59E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9. Володіння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іноземними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мовами (якими) 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</w:t>
            </w:r>
          </w:p>
          <w:p w:rsidR="00326DFC" w:rsidRDefault="00326DFC" w:rsidP="007A59E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326DFC" w:rsidRPr="00C82B58" w:rsidRDefault="00326DFC" w:rsidP="007A59E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</w:t>
            </w:r>
          </w:p>
        </w:tc>
      </w:tr>
      <w:tr w:rsidR="00326DFC" w:rsidRPr="00C82B58">
        <w:trPr>
          <w:gridBefore w:val="1"/>
          <w:wBefore w:w="3" w:type="pct"/>
          <w:tblCellSpacing w:w="18" w:type="dxa"/>
          <w:jc w:val="center"/>
        </w:trPr>
        <w:tc>
          <w:tcPr>
            <w:tcW w:w="2604" w:type="pct"/>
            <w:vMerge/>
            <w:vAlign w:val="center"/>
          </w:tcPr>
          <w:p w:rsidR="00326DFC" w:rsidRPr="00C82B58" w:rsidRDefault="00326DFC" w:rsidP="007A59E3">
            <w:pPr>
              <w:spacing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7" w:type="pct"/>
          </w:tcPr>
          <w:p w:rsidR="00326DFC" w:rsidRDefault="00326DFC" w:rsidP="00767F7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10. Контактний N телефону _________________</w:t>
            </w:r>
          </w:p>
          <w:p w:rsidR="00326DFC" w:rsidRDefault="00326DFC" w:rsidP="00767F73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326DFC" w:rsidRPr="00C82B58" w:rsidRDefault="00326DFC" w:rsidP="007A59E3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gridBefore w:val="1"/>
          <w:wBefore w:w="3" w:type="pct"/>
          <w:tblCellSpacing w:w="18" w:type="dxa"/>
          <w:jc w:val="center"/>
        </w:trPr>
        <w:tc>
          <w:tcPr>
            <w:tcW w:w="2604" w:type="pct"/>
          </w:tcPr>
          <w:p w:rsidR="00326DFC" w:rsidRDefault="00326DFC" w:rsidP="007A59E3">
            <w:pPr>
              <w:spacing w:before="100" w:beforeAutospacing="1" w:after="100" w:after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</w:p>
          <w:p w:rsidR="00326DFC" w:rsidRPr="00C82B58" w:rsidRDefault="00326DFC" w:rsidP="007A59E3">
            <w:pPr>
              <w:spacing w:before="100" w:beforeAutospacing="1" w:after="100" w:afterAutospacing="1" w:line="276" w:lineRule="auto"/>
              <w:ind w:left="19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11. Освіта _______________________________</w:t>
            </w:r>
          </w:p>
        </w:tc>
        <w:tc>
          <w:tcPr>
            <w:tcW w:w="2317" w:type="pct"/>
          </w:tcPr>
          <w:p w:rsidR="00326DFC" w:rsidRPr="00C82B58" w:rsidRDefault="00326DFC" w:rsidP="007A59E3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991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3582"/>
        <w:gridCol w:w="1608"/>
        <w:gridCol w:w="1041"/>
        <w:gridCol w:w="1318"/>
        <w:gridCol w:w="1212"/>
        <w:gridCol w:w="1230"/>
      </w:tblGrid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Найменування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навчального закладу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Рік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вступу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Рік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закінчення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Спеціальність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Кваліфікація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N та дата видачі диплома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7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559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559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12. Науковий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ступінь, вчене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звання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659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5934"/>
        <w:gridCol w:w="1191"/>
        <w:gridCol w:w="2534"/>
      </w:tblGrid>
      <w:tr w:rsidR="00326DFC" w:rsidRPr="00C82B58">
        <w:trPr>
          <w:tblCellSpacing w:w="18" w:type="dxa"/>
          <w:jc w:val="center"/>
        </w:trPr>
        <w:tc>
          <w:tcPr>
            <w:tcW w:w="30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Назва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Рік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присвоєння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N та дата видачі диплома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30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30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605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605"/>
      </w:tblGrid>
      <w:tr w:rsidR="00326DFC" w:rsidRPr="00C82B58">
        <w:trPr>
          <w:tblCellSpacing w:w="18" w:type="dxa"/>
          <w:jc w:val="center"/>
        </w:trPr>
        <w:tc>
          <w:tcPr>
            <w:tcW w:w="4963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13. Наукові</w:t>
            </w:r>
            <w:r w:rsidRPr="009B30A7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праці та винаходи 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t>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14. Відомості про військовийоблік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61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5161"/>
        <w:gridCol w:w="4451"/>
      </w:tblGrid>
      <w:tr w:rsidR="00326DFC" w:rsidRPr="00C82B58">
        <w:trPr>
          <w:tblCellSpacing w:w="18" w:type="dxa"/>
          <w:jc w:val="center"/>
        </w:trPr>
        <w:tc>
          <w:tcPr>
            <w:tcW w:w="265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Групаобліку 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</w:tc>
        <w:tc>
          <w:tcPr>
            <w:tcW w:w="228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Придатність до військовоїслужби _____________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65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Категорія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обліку 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</w:tc>
        <w:tc>
          <w:tcPr>
            <w:tcW w:w="228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___________________________________________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65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Склад 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Військове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звання 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</w:tc>
        <w:tc>
          <w:tcPr>
            <w:tcW w:w="2287" w:type="pct"/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Найменування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райміськ</w:t>
            </w:r>
            <w:r w:rsidRPr="00C82B58">
              <w:rPr>
                <w:sz w:val="20"/>
                <w:szCs w:val="20"/>
                <w:lang w:val="ru-RU" w:eastAsia="ru-RU"/>
              </w:rPr>
              <w:t>військкомату за місцем</w:t>
            </w:r>
            <w:r>
              <w:rPr>
                <w:sz w:val="20"/>
                <w:szCs w:val="20"/>
                <w:lang w:val="ru-RU" w:eastAsia="ru-RU"/>
              </w:rPr>
              <w:t xml:space="preserve"> фактичного </w:t>
            </w:r>
            <w:r w:rsidRPr="00C82B58">
              <w:rPr>
                <w:sz w:val="20"/>
                <w:szCs w:val="20"/>
                <w:lang w:val="ru-RU" w:eastAsia="ru-RU"/>
              </w:rPr>
              <w:t>проживання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</w:t>
            </w:r>
          </w:p>
          <w:p w:rsidR="00326DFC" w:rsidRPr="00C82B58" w:rsidRDefault="00326DFC" w:rsidP="007A59E3">
            <w:pPr>
              <w:spacing w:before="24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65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Військово-облікова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спеціальність ________</w:t>
            </w:r>
            <w:r>
              <w:rPr>
                <w:sz w:val="20"/>
                <w:szCs w:val="20"/>
                <w:lang w:val="ru-RU" w:eastAsia="ru-RU"/>
              </w:rPr>
              <w:t>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__________</w:t>
            </w:r>
          </w:p>
        </w:tc>
        <w:tc>
          <w:tcPr>
            <w:tcW w:w="2287" w:type="pct"/>
          </w:tcPr>
          <w:p w:rsidR="00326DFC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Найменування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райміськ</w:t>
            </w:r>
            <w:r w:rsidRPr="00C82B58">
              <w:rPr>
                <w:sz w:val="20"/>
                <w:szCs w:val="20"/>
                <w:lang w:val="ru-RU" w:eastAsia="ru-RU"/>
              </w:rPr>
              <w:t>військкомату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за місцем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реєстрації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65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Перебування на спеціальному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обліку N _____</w:t>
            </w:r>
            <w:r>
              <w:rPr>
                <w:sz w:val="20"/>
                <w:szCs w:val="20"/>
                <w:lang w:val="ru-RU" w:eastAsia="ru-RU"/>
              </w:rPr>
              <w:t>________</w:t>
            </w:r>
          </w:p>
        </w:tc>
        <w:tc>
          <w:tcPr>
            <w:tcW w:w="2287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567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567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 Додаткові</w:t>
            </w:r>
            <w:r w:rsidRPr="001B0740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відомості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15.1. Про наявність</w:t>
            </w:r>
            <w:r w:rsidRPr="001B0740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пільг 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Default="00326DFC" w:rsidP="00371EB2">
            <w:pPr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15.2. Не є громадянином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іншої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держави 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</w:t>
            </w:r>
          </w:p>
          <w:p w:rsidR="00326DFC" w:rsidRPr="00C82B58" w:rsidRDefault="00326DFC" w:rsidP="00371EB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______________________________________________________________________________________________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15.3. Депутат ради 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Default="00326DFC" w:rsidP="00744E10">
            <w:pPr>
              <w:jc w:val="both"/>
              <w:rPr>
                <w:color w:val="0000FF"/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15.4. Про ознайомлення з вимогами і обмеженнями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щодо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прийняття та проходження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державної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служби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відповідно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до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ЗаконівУкраїни "Про державну службу"</w:t>
            </w:r>
            <w:r w:rsidRPr="00C82B58">
              <w:rPr>
                <w:sz w:val="20"/>
                <w:szCs w:val="20"/>
                <w:lang w:val="ru-RU" w:eastAsia="ru-RU"/>
              </w:rPr>
              <w:t xml:space="preserve">,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"Про запобіганнякорупції"</w:t>
            </w:r>
            <w:r w:rsidRPr="00C82B58">
              <w:rPr>
                <w:sz w:val="20"/>
                <w:szCs w:val="20"/>
                <w:lang w:val="ru-RU" w:eastAsia="ru-RU"/>
              </w:rPr>
              <w:t xml:space="preserve"> та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"Про захист</w:t>
            </w:r>
            <w:r w:rsidRPr="00D5575F">
              <w:rPr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персональних</w:t>
            </w:r>
            <w:r w:rsidRPr="00D5575F">
              <w:rPr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даних"</w:t>
            </w:r>
            <w:r w:rsidRPr="00C82B58">
              <w:rPr>
                <w:sz w:val="20"/>
                <w:szCs w:val="20"/>
                <w:lang w:val="ru-RU" w:eastAsia="ru-RU"/>
              </w:rPr>
              <w:t xml:space="preserve">,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Правилами етичної</w:t>
            </w:r>
            <w:r w:rsidRPr="00D5575F">
              <w:rPr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поведінки</w:t>
            </w:r>
            <w:r w:rsidRPr="00D5575F">
              <w:rPr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державних</w:t>
            </w:r>
            <w:r w:rsidRPr="00D5575F">
              <w:rPr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службовців</w:t>
            </w:r>
          </w:p>
          <w:p w:rsidR="00326DFC" w:rsidRPr="00C72AF6" w:rsidRDefault="00326DFC" w:rsidP="00744E10">
            <w:pPr>
              <w:jc w:val="both"/>
              <w:rPr>
                <w:color w:val="0000FF"/>
                <w:sz w:val="20"/>
                <w:szCs w:val="20"/>
                <w:lang w:val="ru-RU" w:eastAsia="ru-RU"/>
              </w:rPr>
            </w:pPr>
            <w:r w:rsidRPr="00C82B58">
              <w:rPr>
                <w:color w:val="0000FF"/>
                <w:sz w:val="20"/>
                <w:szCs w:val="20"/>
                <w:lang w:val="ru-RU" w:eastAsia="ru-RU"/>
              </w:rPr>
              <w:br/>
            </w:r>
            <w:r w:rsidRPr="00C82B58"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                                                                    (ознайомлений(а) та зобов'язуюсь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їх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дотримуватись)</w:t>
            </w:r>
          </w:p>
          <w:p w:rsidR="00326DFC" w:rsidRDefault="00326DFC" w:rsidP="00CA7B01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15.5. З Правилами внутрішнього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службового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розпорядку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ознайомлений(а) 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Pr="00C82B58" w:rsidRDefault="00326DFC" w:rsidP="00CA7B01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______________________________________________________________________________________________</w:t>
            </w:r>
          </w:p>
          <w:p w:rsidR="00326DFC" w:rsidRDefault="00326DFC" w:rsidP="00744E10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15.6. Інші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відомості, надані претендентом на посаду за його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власним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бажанням 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Default="00326DFC" w:rsidP="00744E10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______________________________________________________________________________________________</w:t>
            </w:r>
          </w:p>
          <w:p w:rsidR="00326DFC" w:rsidRPr="00C82B58" w:rsidRDefault="00326DFC" w:rsidP="00744E10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br/>
              <w:t>16</w:t>
            </w:r>
            <w:r w:rsidRPr="00C82B58">
              <w:rPr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82B58">
              <w:rPr>
                <w:sz w:val="20"/>
                <w:szCs w:val="20"/>
                <w:lang w:val="ru-RU" w:eastAsia="ru-RU"/>
              </w:rPr>
              <w:t>Особистий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підпис державного службовця та дата заповнення _____________ 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Pr="00C82B58" w:rsidRDefault="00326DFC" w:rsidP="00744E10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17. Реквізити акта про призначення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 посаду 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</w:t>
            </w:r>
          </w:p>
          <w:p w:rsidR="00326DFC" w:rsidRDefault="00326DFC" w:rsidP="00744E10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18. Дата і місце (найменування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державного органу) складення</w:t>
            </w:r>
            <w:r w:rsidRPr="00D5575F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color w:val="0000FF"/>
                <w:sz w:val="20"/>
                <w:szCs w:val="20"/>
                <w:lang w:val="ru-RU" w:eastAsia="ru-RU"/>
              </w:rPr>
              <w:t>Присяги державного службовця</w:t>
            </w:r>
            <w:r w:rsidRPr="00C82B58">
              <w:rPr>
                <w:sz w:val="20"/>
                <w:szCs w:val="20"/>
                <w:lang w:val="ru-RU" w:eastAsia="ru-RU"/>
              </w:rPr>
              <w:t xml:space="preserve"> ____</w:t>
            </w:r>
            <w:r>
              <w:rPr>
                <w:sz w:val="20"/>
                <w:szCs w:val="20"/>
                <w:lang w:val="ru-RU" w:eastAsia="ru-RU"/>
              </w:rPr>
              <w:t>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>
              <w:rPr>
                <w:sz w:val="20"/>
                <w:szCs w:val="20"/>
                <w:lang w:val="ru-RU" w:eastAsia="ru-RU"/>
              </w:rPr>
              <w:t>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19. Загальний стаж роботи (на дату призначення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посаду) _____ (роки) _____ (місяці) _____ (дні)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20. Стаж державної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служби (на дату призначення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посаду) _____ (роки) ____ (місяці) _____ (дні)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21. Ранг державного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службовця (на дату призначення на посаду) _______________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22. Проходження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державної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служби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559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950"/>
        <w:gridCol w:w="3554"/>
        <w:gridCol w:w="1181"/>
        <w:gridCol w:w="1428"/>
        <w:gridCol w:w="1446"/>
      </w:tblGrid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Назва посади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Категорія, ранг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Процедура зайняття посади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562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562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23. Підвищення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рівня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професійної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компетентності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державних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службовців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559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3609"/>
        <w:gridCol w:w="997"/>
        <w:gridCol w:w="1163"/>
        <w:gridCol w:w="2288"/>
        <w:gridCol w:w="1502"/>
      </w:tblGrid>
      <w:tr w:rsidR="00326DFC" w:rsidRPr="00C82B58">
        <w:trPr>
          <w:tblCellSpacing w:w="18" w:type="dxa"/>
          <w:jc w:val="center"/>
        </w:trPr>
        <w:tc>
          <w:tcPr>
            <w:tcW w:w="1867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Найменування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навчального закладу (установи, організації), у тому числі за кордоном</w:t>
            </w:r>
          </w:p>
        </w:tc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Термін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навчання</w:t>
            </w:r>
          </w:p>
        </w:tc>
        <w:tc>
          <w:tcPr>
            <w:tcW w:w="1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Програма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чи тематика професійного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навчання, стажування</w:t>
            </w:r>
          </w:p>
        </w:tc>
        <w:tc>
          <w:tcPr>
            <w:tcW w:w="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N та дата видачі диплома, посвідчення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тощо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початок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закінчення</w:t>
            </w:r>
          </w:p>
        </w:tc>
        <w:tc>
          <w:tcPr>
            <w:tcW w:w="1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482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482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24. Службові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відрядження (за кордон)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482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4684"/>
        <w:gridCol w:w="1413"/>
        <w:gridCol w:w="1552"/>
        <w:gridCol w:w="1833"/>
      </w:tblGrid>
      <w:tr w:rsidR="00326DFC" w:rsidRPr="00C82B58">
        <w:trPr>
          <w:tblCellSpacing w:w="18" w:type="dxa"/>
          <w:jc w:val="center"/>
        </w:trPr>
        <w:tc>
          <w:tcPr>
            <w:tcW w:w="245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Місце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відрядження</w:t>
            </w:r>
          </w:p>
        </w:tc>
        <w:tc>
          <w:tcPr>
            <w:tcW w:w="1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Строк відрядження</w:t>
            </w:r>
          </w:p>
        </w:tc>
        <w:tc>
          <w:tcPr>
            <w:tcW w:w="9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45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початок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закінчення</w:t>
            </w: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2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411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411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25. Відомості про оцінювання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результатів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службової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діяльності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482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2500"/>
        <w:gridCol w:w="1764"/>
        <w:gridCol w:w="5218"/>
      </w:tblGrid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 проведення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оцінювання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Результат (негативна, позитивна або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відмінна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оцінка)</w:t>
            </w: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Пропозиції, рекомендації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2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F21AF5" w:rsidRDefault="00326DFC" w:rsidP="00C82B58">
      <w:pPr>
        <w:rPr>
          <w:sz w:val="20"/>
          <w:szCs w:val="20"/>
          <w:lang w:val="en-US" w:eastAsia="ru-RU"/>
        </w:rPr>
      </w:pPr>
    </w:p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482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482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26. Відпустки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482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2539"/>
        <w:gridCol w:w="2264"/>
        <w:gridCol w:w="1502"/>
        <w:gridCol w:w="1407"/>
        <w:gridCol w:w="1770"/>
      </w:tblGrid>
      <w:tr w:rsidR="00326DFC" w:rsidRPr="00C82B58">
        <w:trPr>
          <w:tblCellSpacing w:w="18" w:type="dxa"/>
          <w:jc w:val="center"/>
        </w:trPr>
        <w:tc>
          <w:tcPr>
            <w:tcW w:w="131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Вид відпустки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За який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період</w:t>
            </w:r>
          </w:p>
        </w:tc>
        <w:tc>
          <w:tcPr>
            <w:tcW w:w="1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початку відпустки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Закінчення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відпустки</w:t>
            </w:r>
          </w:p>
        </w:tc>
        <w:tc>
          <w:tcPr>
            <w:tcW w:w="9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13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417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62"/>
        <w:gridCol w:w="7459"/>
        <w:gridCol w:w="1774"/>
        <w:gridCol w:w="122"/>
      </w:tblGrid>
      <w:tr w:rsidR="00326DFC" w:rsidRPr="00C82B58">
        <w:trPr>
          <w:tblCellSpacing w:w="18" w:type="dxa"/>
          <w:jc w:val="center"/>
        </w:trPr>
        <w:tc>
          <w:tcPr>
            <w:tcW w:w="4962" w:type="pct"/>
            <w:gridSpan w:val="4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27. Заохочення</w:t>
            </w: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br w:type="textWrapping" w:clear="all"/>
              <w:t>Вид заохочення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68" w:type="dxa"/>
          <w:tblCellSpacing w:w="18" w:type="dxa"/>
          <w:jc w:val="center"/>
        </w:trPr>
        <w:tc>
          <w:tcPr>
            <w:tcW w:w="39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293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293"/>
      </w:tblGrid>
      <w:tr w:rsidR="00326DFC" w:rsidRPr="00C82B58">
        <w:trPr>
          <w:tblCellSpacing w:w="18" w:type="dxa"/>
          <w:jc w:val="center"/>
        </w:trPr>
        <w:tc>
          <w:tcPr>
            <w:tcW w:w="4961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28. Дисциплінарна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відповідальність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</w:p>
    <w:tbl>
      <w:tblPr>
        <w:tblW w:w="9233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673"/>
        <w:gridCol w:w="1668"/>
        <w:gridCol w:w="1135"/>
        <w:gridCol w:w="2050"/>
        <w:gridCol w:w="1635"/>
        <w:gridCol w:w="1072"/>
      </w:tblGrid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Default="00326DFC" w:rsidP="00CA7B0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 xml:space="preserve">Вид </w:t>
            </w:r>
          </w:p>
          <w:p w:rsidR="00326DFC" w:rsidRPr="00C82B58" w:rsidRDefault="00326DFC" w:rsidP="00CA7B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дисциплінар</w:t>
            </w:r>
            <w:r w:rsidRPr="00C82B58">
              <w:rPr>
                <w:sz w:val="20"/>
                <w:szCs w:val="20"/>
                <w:lang w:val="ru-RU" w:eastAsia="ru-RU"/>
              </w:rPr>
              <w:t>ногопроступку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Default="00326DFC" w:rsidP="000857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Вид </w:t>
            </w:r>
          </w:p>
          <w:p w:rsidR="00326DFC" w:rsidRPr="00C82B58" w:rsidRDefault="00326DFC" w:rsidP="000857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дисциплінар</w:t>
            </w:r>
            <w:r w:rsidRPr="00C82B58">
              <w:rPr>
                <w:sz w:val="20"/>
                <w:szCs w:val="20"/>
                <w:lang w:val="ru-RU" w:eastAsia="ru-RU"/>
              </w:rPr>
              <w:t>ного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стягнення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085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 накладення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дисциплінар</w:t>
            </w:r>
            <w:r w:rsidRPr="00C82B58">
              <w:rPr>
                <w:sz w:val="20"/>
                <w:szCs w:val="20"/>
                <w:lang w:val="ru-RU" w:eastAsia="ru-RU"/>
              </w:rPr>
              <w:t>ного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стягнення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Дата зняття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дисциплінар</w:t>
            </w:r>
            <w:r w:rsidRPr="00C82B58">
              <w:rPr>
                <w:sz w:val="20"/>
                <w:szCs w:val="20"/>
                <w:lang w:val="ru-RU" w:eastAsia="ru-RU"/>
              </w:rPr>
              <w:t>ногостягнення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Підстава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8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142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142"/>
      </w:tblGrid>
      <w:tr w:rsidR="00326DFC" w:rsidRPr="00C82B58">
        <w:trPr>
          <w:tblCellSpacing w:w="18" w:type="dxa"/>
          <w:jc w:val="center"/>
        </w:trPr>
        <w:tc>
          <w:tcPr>
            <w:tcW w:w="4961" w:type="pct"/>
          </w:tcPr>
          <w:p w:rsidR="00326DFC" w:rsidRPr="00C82B58" w:rsidRDefault="00326DFC" w:rsidP="00C82B58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29. Дата та підставазвільнення з посади державноїслужби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_____________________________________________________________________________________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Трудову книжку отримав(ла) ____ _____________ 20__ р.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Підпис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власника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трудової книжки __________________</w:t>
            </w:r>
          </w:p>
          <w:p w:rsidR="00326DFC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Працівник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служби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управління персоналом _______________ 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                                                                                                                 (підпис)          </w:t>
            </w:r>
            <w:r>
              <w:rPr>
                <w:sz w:val="20"/>
                <w:szCs w:val="20"/>
                <w:lang w:val="ru-RU" w:eastAsia="ru-RU"/>
              </w:rPr>
              <w:t>                           </w:t>
            </w:r>
            <w:r w:rsidRPr="00C82B58">
              <w:rPr>
                <w:sz w:val="20"/>
                <w:szCs w:val="20"/>
                <w:lang w:val="ru-RU" w:eastAsia="ru-RU"/>
              </w:rPr>
              <w:t>  (П. І. Б.)</w:t>
            </w:r>
          </w:p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30. Автобіографія</w:t>
            </w:r>
          </w:p>
          <w:p w:rsidR="00326DFC" w:rsidRDefault="00326DFC" w:rsidP="00160F0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Прізвище _____________________ ім'я ____________________ по батькові 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  <w:r w:rsidRPr="00C82B58">
              <w:rPr>
                <w:sz w:val="20"/>
                <w:szCs w:val="20"/>
                <w:lang w:val="ru-RU" w:eastAsia="ru-RU"/>
              </w:rPr>
              <w:br/>
            </w: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_____________________________________________________________________________________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Default="00326DFC" w:rsidP="00160F0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p w:rsidR="00326DFC" w:rsidRPr="00C82B58" w:rsidRDefault="00326DFC" w:rsidP="00160F04">
            <w:pPr>
              <w:spacing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</w:t>
            </w:r>
          </w:p>
          <w:tbl>
            <w:tblPr>
              <w:tblW w:w="5000" w:type="pct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A0"/>
            </w:tblPr>
            <w:tblGrid>
              <w:gridCol w:w="1564"/>
              <w:gridCol w:w="3498"/>
              <w:gridCol w:w="3960"/>
            </w:tblGrid>
            <w:tr w:rsidR="00326DFC" w:rsidRPr="00C82B58">
              <w:trPr>
                <w:tblCellSpacing w:w="18" w:type="dxa"/>
              </w:trPr>
              <w:tc>
                <w:tcPr>
                  <w:tcW w:w="850" w:type="pct"/>
                </w:tcPr>
                <w:p w:rsidR="00326DFC" w:rsidRPr="00C82B58" w:rsidRDefault="00326DFC" w:rsidP="00C82B5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____________</w:t>
                  </w:r>
                  <w:r w:rsidRPr="00C82B58">
                    <w:rPr>
                      <w:sz w:val="20"/>
                      <w:szCs w:val="20"/>
                      <w:lang w:val="ru-RU" w:eastAsia="ru-RU"/>
                    </w:rPr>
                    <w:br/>
                    <w:t>(дата)</w:t>
                  </w:r>
                </w:p>
              </w:tc>
              <w:tc>
                <w:tcPr>
                  <w:tcW w:w="1950" w:type="pct"/>
                </w:tcPr>
                <w:p w:rsidR="00326DFC" w:rsidRPr="00C82B58" w:rsidRDefault="00326DFC" w:rsidP="00C82B5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_________________________</w:t>
                  </w:r>
                  <w:r w:rsidRPr="00C82B58">
                    <w:rPr>
                      <w:sz w:val="20"/>
                      <w:szCs w:val="20"/>
                      <w:lang w:val="ru-RU" w:eastAsia="ru-RU"/>
                    </w:rPr>
                    <w:br/>
                    <w:t>(підпис)</w:t>
                  </w:r>
                </w:p>
              </w:tc>
              <w:tc>
                <w:tcPr>
                  <w:tcW w:w="2200" w:type="pct"/>
                </w:tcPr>
                <w:p w:rsidR="00326DFC" w:rsidRPr="00C82B58" w:rsidRDefault="00326DFC" w:rsidP="00C72AF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C82B58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__________________________________</w:t>
                  </w:r>
                  <w:r w:rsidRPr="00C82B58">
                    <w:rPr>
                      <w:sz w:val="20"/>
                      <w:szCs w:val="20"/>
                      <w:lang w:val="ru-RU" w:eastAsia="ru-RU"/>
                    </w:rPr>
                    <w:br/>
                    <w:t>(ініціали, прізвище)</w:t>
                  </w:r>
                </w:p>
              </w:tc>
            </w:tr>
          </w:tbl>
          <w:p w:rsidR="00326DFC" w:rsidRPr="0068565E" w:rsidRDefault="00326DFC" w:rsidP="00160F04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  <w:p w:rsidR="00326DFC" w:rsidRPr="00C82B58" w:rsidRDefault="00326DFC" w:rsidP="00160F04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31. Виконувана робота з початку трудової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діяльності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133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866"/>
        <w:gridCol w:w="1611"/>
        <w:gridCol w:w="5656"/>
      </w:tblGrid>
      <w:tr w:rsidR="00326DFC" w:rsidRPr="00C82B58">
        <w:trPr>
          <w:tblCellSpacing w:w="18" w:type="dxa"/>
          <w:jc w:val="center"/>
        </w:trPr>
        <w:tc>
          <w:tcPr>
            <w:tcW w:w="18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Число, місяць, рік</w:t>
            </w:r>
          </w:p>
        </w:tc>
        <w:tc>
          <w:tcPr>
            <w:tcW w:w="30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Посада</w:t>
            </w:r>
            <w:r w:rsidRPr="00C82B58">
              <w:rPr>
                <w:sz w:val="20"/>
                <w:szCs w:val="20"/>
                <w:lang w:val="ru-RU" w:eastAsia="ru-RU"/>
              </w:rPr>
              <w:br/>
              <w:t>із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зазначенням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найменування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підприємства, установи, організації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Призначення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на посаду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</w:t>
            </w:r>
            <w:r w:rsidRPr="00C82B58">
              <w:rPr>
                <w:sz w:val="20"/>
                <w:szCs w:val="20"/>
                <w:lang w:val="ru-RU" w:eastAsia="ru-RU"/>
              </w:rPr>
              <w:t>вільнення з посади</w:t>
            </w:r>
          </w:p>
        </w:tc>
        <w:tc>
          <w:tcPr>
            <w:tcW w:w="30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DFC" w:rsidRPr="00C82B58" w:rsidRDefault="00326DFC" w:rsidP="00C82B5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326DFC" w:rsidRPr="00C82B58">
        <w:trPr>
          <w:tblCellSpacing w:w="18" w:type="dxa"/>
          <w:jc w:val="center"/>
        </w:trPr>
        <w:tc>
          <w:tcPr>
            <w:tcW w:w="9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tbl>
      <w:tblPr>
        <w:tblW w:w="9127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127"/>
      </w:tblGrid>
      <w:tr w:rsidR="00326DFC" w:rsidRPr="00C82B58">
        <w:trPr>
          <w:tblCellSpacing w:w="18" w:type="dxa"/>
          <w:jc w:val="center"/>
        </w:trPr>
        <w:tc>
          <w:tcPr>
            <w:tcW w:w="4961" w:type="pct"/>
          </w:tcPr>
          <w:p w:rsidR="00326DFC" w:rsidRPr="00C82B58" w:rsidRDefault="00326DFC" w:rsidP="00C82B5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82B58">
              <w:rPr>
                <w:b/>
                <w:bCs/>
                <w:sz w:val="20"/>
                <w:szCs w:val="20"/>
                <w:lang w:val="ru-RU" w:eastAsia="ru-RU"/>
              </w:rPr>
              <w:t>Примітка.</w:t>
            </w:r>
            <w:r w:rsidRPr="00C82B58">
              <w:rPr>
                <w:sz w:val="20"/>
                <w:szCs w:val="20"/>
                <w:lang w:val="ru-RU" w:eastAsia="ru-RU"/>
              </w:rPr>
              <w:t xml:space="preserve"> Рядок "Реєстраційний номер облікової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картки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платника</w:t>
            </w:r>
            <w:r w:rsidRPr="001D2D81">
              <w:rPr>
                <w:sz w:val="20"/>
                <w:szCs w:val="20"/>
                <w:lang w:val="ru-RU" w:eastAsia="ru-RU"/>
              </w:rPr>
              <w:t xml:space="preserve"> </w:t>
            </w:r>
            <w:r w:rsidRPr="00C82B58">
              <w:rPr>
                <w:sz w:val="20"/>
                <w:szCs w:val="20"/>
                <w:lang w:val="ru-RU" w:eastAsia="ru-RU"/>
              </w:rPr>
              <w:t>податкі</w:t>
            </w:r>
            <w:r>
              <w:rPr>
                <w:sz w:val="20"/>
                <w:szCs w:val="20"/>
                <w:lang w:val="ru-RU" w:eastAsia="ru-RU"/>
              </w:rPr>
              <w:t>в (за наявності)", пункти 1 – 13, 15, 16</w:t>
            </w:r>
            <w:r w:rsidRPr="00C82B58">
              <w:rPr>
                <w:sz w:val="20"/>
                <w:szCs w:val="20"/>
                <w:lang w:val="ru-RU" w:eastAsia="ru-RU"/>
              </w:rPr>
              <w:t>, 30, 31 заповнює претендент на посаду.</w:t>
            </w:r>
          </w:p>
        </w:tc>
      </w:tr>
    </w:tbl>
    <w:p w:rsidR="00326DFC" w:rsidRPr="00C82B58" w:rsidRDefault="00326DFC" w:rsidP="00C82B58">
      <w:pPr>
        <w:rPr>
          <w:sz w:val="20"/>
          <w:szCs w:val="20"/>
          <w:lang w:val="ru-RU" w:eastAsia="ru-RU"/>
        </w:rPr>
      </w:pPr>
      <w:r w:rsidRPr="00C82B58">
        <w:rPr>
          <w:sz w:val="20"/>
          <w:szCs w:val="20"/>
          <w:lang w:val="ru-RU" w:eastAsia="ru-RU"/>
        </w:rPr>
        <w:br w:type="textWrapping" w:clear="all"/>
      </w:r>
    </w:p>
    <w:p w:rsidR="00326DFC" w:rsidRPr="0068565E" w:rsidRDefault="00326DFC" w:rsidP="00C82B58">
      <w:pPr>
        <w:spacing w:before="100" w:beforeAutospacing="1" w:after="100" w:afterAutospacing="1"/>
        <w:jc w:val="both"/>
        <w:rPr>
          <w:lang w:val="ru-RU" w:eastAsia="ru-RU"/>
        </w:rPr>
      </w:pPr>
      <w:r w:rsidRPr="00C82B58">
        <w:rPr>
          <w:sz w:val="20"/>
          <w:szCs w:val="20"/>
          <w:lang w:val="ru-RU" w:eastAsia="ru-RU"/>
        </w:rPr>
        <w:t> </w:t>
      </w:r>
    </w:p>
    <w:sectPr w:rsidR="00326DFC" w:rsidRPr="0068565E" w:rsidSect="007A59E3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6E"/>
    <w:rsid w:val="0000307F"/>
    <w:rsid w:val="000155A9"/>
    <w:rsid w:val="00024CF8"/>
    <w:rsid w:val="00026889"/>
    <w:rsid w:val="000270D5"/>
    <w:rsid w:val="00031AE8"/>
    <w:rsid w:val="0004190F"/>
    <w:rsid w:val="000478CD"/>
    <w:rsid w:val="000511BC"/>
    <w:rsid w:val="00067F29"/>
    <w:rsid w:val="00081FD5"/>
    <w:rsid w:val="0008294F"/>
    <w:rsid w:val="000833FE"/>
    <w:rsid w:val="0008573F"/>
    <w:rsid w:val="000A0A15"/>
    <w:rsid w:val="000A216D"/>
    <w:rsid w:val="000A2170"/>
    <w:rsid w:val="000C72F5"/>
    <w:rsid w:val="000C7847"/>
    <w:rsid w:val="000D59A7"/>
    <w:rsid w:val="000D5BA0"/>
    <w:rsid w:val="000D7FEF"/>
    <w:rsid w:val="000F6EA2"/>
    <w:rsid w:val="00100EFC"/>
    <w:rsid w:val="00112A68"/>
    <w:rsid w:val="00114CD1"/>
    <w:rsid w:val="00117BBE"/>
    <w:rsid w:val="001348F2"/>
    <w:rsid w:val="00136B61"/>
    <w:rsid w:val="00143CB6"/>
    <w:rsid w:val="00147355"/>
    <w:rsid w:val="00160F04"/>
    <w:rsid w:val="00162CE0"/>
    <w:rsid w:val="00166D0D"/>
    <w:rsid w:val="00183ADF"/>
    <w:rsid w:val="001A1358"/>
    <w:rsid w:val="001B0740"/>
    <w:rsid w:val="001B0ED0"/>
    <w:rsid w:val="001B5399"/>
    <w:rsid w:val="001B6474"/>
    <w:rsid w:val="001B7521"/>
    <w:rsid w:val="001C32F7"/>
    <w:rsid w:val="001C77F2"/>
    <w:rsid w:val="001D21FD"/>
    <w:rsid w:val="001D28EC"/>
    <w:rsid w:val="001D2D81"/>
    <w:rsid w:val="001D4B5D"/>
    <w:rsid w:val="001E426E"/>
    <w:rsid w:val="001F2FAD"/>
    <w:rsid w:val="001F495E"/>
    <w:rsid w:val="001F6A1E"/>
    <w:rsid w:val="00210B92"/>
    <w:rsid w:val="00210CB0"/>
    <w:rsid w:val="00214573"/>
    <w:rsid w:val="0022592B"/>
    <w:rsid w:val="002335A8"/>
    <w:rsid w:val="00237FDD"/>
    <w:rsid w:val="0024473C"/>
    <w:rsid w:val="00247DF2"/>
    <w:rsid w:val="0025029F"/>
    <w:rsid w:val="00254219"/>
    <w:rsid w:val="00257182"/>
    <w:rsid w:val="002600DE"/>
    <w:rsid w:val="00271E60"/>
    <w:rsid w:val="00292D63"/>
    <w:rsid w:val="002942FD"/>
    <w:rsid w:val="002A02C0"/>
    <w:rsid w:val="002A0480"/>
    <w:rsid w:val="002A1CBE"/>
    <w:rsid w:val="002A43BB"/>
    <w:rsid w:val="002A6B96"/>
    <w:rsid w:val="002A7307"/>
    <w:rsid w:val="002B4E63"/>
    <w:rsid w:val="002B58EF"/>
    <w:rsid w:val="002C1E10"/>
    <w:rsid w:val="002C6C9E"/>
    <w:rsid w:val="002D4825"/>
    <w:rsid w:val="002E7D4F"/>
    <w:rsid w:val="002F21FF"/>
    <w:rsid w:val="002F66FA"/>
    <w:rsid w:val="00300DDB"/>
    <w:rsid w:val="00317B9A"/>
    <w:rsid w:val="00326DFC"/>
    <w:rsid w:val="00333E2D"/>
    <w:rsid w:val="00334AAA"/>
    <w:rsid w:val="00351563"/>
    <w:rsid w:val="00351703"/>
    <w:rsid w:val="00351DDC"/>
    <w:rsid w:val="003533AB"/>
    <w:rsid w:val="00354232"/>
    <w:rsid w:val="00357C88"/>
    <w:rsid w:val="00360599"/>
    <w:rsid w:val="00366491"/>
    <w:rsid w:val="00366539"/>
    <w:rsid w:val="00371EB2"/>
    <w:rsid w:val="003724E6"/>
    <w:rsid w:val="00375A28"/>
    <w:rsid w:val="00381CE9"/>
    <w:rsid w:val="00385458"/>
    <w:rsid w:val="003A5D44"/>
    <w:rsid w:val="003B1C8F"/>
    <w:rsid w:val="003B7DF0"/>
    <w:rsid w:val="003C1045"/>
    <w:rsid w:val="003C1CC8"/>
    <w:rsid w:val="003C673D"/>
    <w:rsid w:val="003D09DB"/>
    <w:rsid w:val="003E10F2"/>
    <w:rsid w:val="003F4748"/>
    <w:rsid w:val="003F62CE"/>
    <w:rsid w:val="003F6352"/>
    <w:rsid w:val="004017F9"/>
    <w:rsid w:val="00403D59"/>
    <w:rsid w:val="00407076"/>
    <w:rsid w:val="00412286"/>
    <w:rsid w:val="00413792"/>
    <w:rsid w:val="00425AFD"/>
    <w:rsid w:val="00426408"/>
    <w:rsid w:val="00431CCC"/>
    <w:rsid w:val="004460A0"/>
    <w:rsid w:val="00450A3F"/>
    <w:rsid w:val="004520AE"/>
    <w:rsid w:val="00463105"/>
    <w:rsid w:val="0046313E"/>
    <w:rsid w:val="0047050C"/>
    <w:rsid w:val="00470C76"/>
    <w:rsid w:val="00475493"/>
    <w:rsid w:val="0047552F"/>
    <w:rsid w:val="0047689E"/>
    <w:rsid w:val="00476B01"/>
    <w:rsid w:val="00477ADD"/>
    <w:rsid w:val="00484CD3"/>
    <w:rsid w:val="00495411"/>
    <w:rsid w:val="004A0D90"/>
    <w:rsid w:val="004B4284"/>
    <w:rsid w:val="004C3EF5"/>
    <w:rsid w:val="004C7878"/>
    <w:rsid w:val="004D0D6A"/>
    <w:rsid w:val="004E3D40"/>
    <w:rsid w:val="004E4783"/>
    <w:rsid w:val="004F1310"/>
    <w:rsid w:val="00500014"/>
    <w:rsid w:val="00500944"/>
    <w:rsid w:val="00501BF6"/>
    <w:rsid w:val="005056F6"/>
    <w:rsid w:val="0052062B"/>
    <w:rsid w:val="00527355"/>
    <w:rsid w:val="00531507"/>
    <w:rsid w:val="00531B0D"/>
    <w:rsid w:val="00542788"/>
    <w:rsid w:val="00542A6F"/>
    <w:rsid w:val="00550D27"/>
    <w:rsid w:val="00550F87"/>
    <w:rsid w:val="00565FCF"/>
    <w:rsid w:val="005744B6"/>
    <w:rsid w:val="0057489F"/>
    <w:rsid w:val="00576BCA"/>
    <w:rsid w:val="0058188E"/>
    <w:rsid w:val="00581EAB"/>
    <w:rsid w:val="00584322"/>
    <w:rsid w:val="00584343"/>
    <w:rsid w:val="00597842"/>
    <w:rsid w:val="005A2510"/>
    <w:rsid w:val="005A78D5"/>
    <w:rsid w:val="005B3EC6"/>
    <w:rsid w:val="005B6EEF"/>
    <w:rsid w:val="005D09A2"/>
    <w:rsid w:val="005D663D"/>
    <w:rsid w:val="005E6F62"/>
    <w:rsid w:val="005F376D"/>
    <w:rsid w:val="0060280D"/>
    <w:rsid w:val="006032C5"/>
    <w:rsid w:val="006221DA"/>
    <w:rsid w:val="00623A53"/>
    <w:rsid w:val="00627C39"/>
    <w:rsid w:val="00643266"/>
    <w:rsid w:val="00651AAF"/>
    <w:rsid w:val="00651C70"/>
    <w:rsid w:val="00663465"/>
    <w:rsid w:val="00664F7A"/>
    <w:rsid w:val="00665BD8"/>
    <w:rsid w:val="00666AED"/>
    <w:rsid w:val="00666CBF"/>
    <w:rsid w:val="00681430"/>
    <w:rsid w:val="0068565E"/>
    <w:rsid w:val="0069127F"/>
    <w:rsid w:val="006926DA"/>
    <w:rsid w:val="00692E7C"/>
    <w:rsid w:val="00693A4F"/>
    <w:rsid w:val="006A2064"/>
    <w:rsid w:val="006A2B5E"/>
    <w:rsid w:val="006B3483"/>
    <w:rsid w:val="006B5B9D"/>
    <w:rsid w:val="006B677E"/>
    <w:rsid w:val="006C00C9"/>
    <w:rsid w:val="006C44C2"/>
    <w:rsid w:val="006C4C0A"/>
    <w:rsid w:val="006E0A77"/>
    <w:rsid w:val="006E5198"/>
    <w:rsid w:val="00701190"/>
    <w:rsid w:val="00705627"/>
    <w:rsid w:val="00712D24"/>
    <w:rsid w:val="00721901"/>
    <w:rsid w:val="00723C05"/>
    <w:rsid w:val="00744E10"/>
    <w:rsid w:val="00751DAC"/>
    <w:rsid w:val="00754ECB"/>
    <w:rsid w:val="00755498"/>
    <w:rsid w:val="007559FF"/>
    <w:rsid w:val="00756D46"/>
    <w:rsid w:val="00761D28"/>
    <w:rsid w:val="0076448E"/>
    <w:rsid w:val="00766966"/>
    <w:rsid w:val="00767F73"/>
    <w:rsid w:val="00767FEB"/>
    <w:rsid w:val="00770BE2"/>
    <w:rsid w:val="0077253B"/>
    <w:rsid w:val="007737CF"/>
    <w:rsid w:val="00781F7F"/>
    <w:rsid w:val="0079375F"/>
    <w:rsid w:val="00795D78"/>
    <w:rsid w:val="00796857"/>
    <w:rsid w:val="007A59E3"/>
    <w:rsid w:val="007B36D7"/>
    <w:rsid w:val="007D3367"/>
    <w:rsid w:val="007D40C9"/>
    <w:rsid w:val="007F2D3E"/>
    <w:rsid w:val="007F3E3A"/>
    <w:rsid w:val="008028F2"/>
    <w:rsid w:val="00802A6B"/>
    <w:rsid w:val="00804A78"/>
    <w:rsid w:val="00810DF6"/>
    <w:rsid w:val="0081536C"/>
    <w:rsid w:val="00831972"/>
    <w:rsid w:val="00840366"/>
    <w:rsid w:val="00846925"/>
    <w:rsid w:val="00856995"/>
    <w:rsid w:val="0086169F"/>
    <w:rsid w:val="008703E5"/>
    <w:rsid w:val="00873EF7"/>
    <w:rsid w:val="008752C5"/>
    <w:rsid w:val="00887FE1"/>
    <w:rsid w:val="00891072"/>
    <w:rsid w:val="00897321"/>
    <w:rsid w:val="008A0D18"/>
    <w:rsid w:val="008A6031"/>
    <w:rsid w:val="008B0118"/>
    <w:rsid w:val="008B2A70"/>
    <w:rsid w:val="008B4837"/>
    <w:rsid w:val="008B781A"/>
    <w:rsid w:val="008E1C36"/>
    <w:rsid w:val="008E29A7"/>
    <w:rsid w:val="008E431A"/>
    <w:rsid w:val="008F4B65"/>
    <w:rsid w:val="0090083D"/>
    <w:rsid w:val="00903E78"/>
    <w:rsid w:val="00904CA1"/>
    <w:rsid w:val="00916148"/>
    <w:rsid w:val="00916380"/>
    <w:rsid w:val="00916867"/>
    <w:rsid w:val="00922C6F"/>
    <w:rsid w:val="009265F1"/>
    <w:rsid w:val="00930215"/>
    <w:rsid w:val="00943990"/>
    <w:rsid w:val="0095369A"/>
    <w:rsid w:val="0095448E"/>
    <w:rsid w:val="0096012B"/>
    <w:rsid w:val="00960393"/>
    <w:rsid w:val="009648C4"/>
    <w:rsid w:val="0097621E"/>
    <w:rsid w:val="00977E4C"/>
    <w:rsid w:val="009809EC"/>
    <w:rsid w:val="00990663"/>
    <w:rsid w:val="009A071C"/>
    <w:rsid w:val="009A3C79"/>
    <w:rsid w:val="009A5446"/>
    <w:rsid w:val="009B30A7"/>
    <w:rsid w:val="009B746C"/>
    <w:rsid w:val="009D103D"/>
    <w:rsid w:val="009D1692"/>
    <w:rsid w:val="009F2490"/>
    <w:rsid w:val="009F6D9E"/>
    <w:rsid w:val="00A0246B"/>
    <w:rsid w:val="00A06BB1"/>
    <w:rsid w:val="00A071BC"/>
    <w:rsid w:val="00A1071C"/>
    <w:rsid w:val="00A166DC"/>
    <w:rsid w:val="00A22246"/>
    <w:rsid w:val="00A22629"/>
    <w:rsid w:val="00A22851"/>
    <w:rsid w:val="00A33592"/>
    <w:rsid w:val="00A35FCD"/>
    <w:rsid w:val="00A41367"/>
    <w:rsid w:val="00A4315A"/>
    <w:rsid w:val="00A43A9A"/>
    <w:rsid w:val="00A46B02"/>
    <w:rsid w:val="00A50467"/>
    <w:rsid w:val="00A5142E"/>
    <w:rsid w:val="00A51490"/>
    <w:rsid w:val="00A5276F"/>
    <w:rsid w:val="00A52BDC"/>
    <w:rsid w:val="00A55A47"/>
    <w:rsid w:val="00A65474"/>
    <w:rsid w:val="00A74A30"/>
    <w:rsid w:val="00A86258"/>
    <w:rsid w:val="00A9266D"/>
    <w:rsid w:val="00A9411C"/>
    <w:rsid w:val="00A963D2"/>
    <w:rsid w:val="00A96AF9"/>
    <w:rsid w:val="00AA0144"/>
    <w:rsid w:val="00AA4930"/>
    <w:rsid w:val="00AB05D6"/>
    <w:rsid w:val="00AB0C8B"/>
    <w:rsid w:val="00AB4EFD"/>
    <w:rsid w:val="00AC0EB7"/>
    <w:rsid w:val="00AC15CD"/>
    <w:rsid w:val="00AC1EA8"/>
    <w:rsid w:val="00AC533C"/>
    <w:rsid w:val="00AC650E"/>
    <w:rsid w:val="00AC679F"/>
    <w:rsid w:val="00AD00B5"/>
    <w:rsid w:val="00AE1E67"/>
    <w:rsid w:val="00AF0880"/>
    <w:rsid w:val="00AF1219"/>
    <w:rsid w:val="00AF3F34"/>
    <w:rsid w:val="00B07F9E"/>
    <w:rsid w:val="00B1799B"/>
    <w:rsid w:val="00B20544"/>
    <w:rsid w:val="00B24B14"/>
    <w:rsid w:val="00B24F10"/>
    <w:rsid w:val="00B257C8"/>
    <w:rsid w:val="00B43507"/>
    <w:rsid w:val="00B44A26"/>
    <w:rsid w:val="00B47C32"/>
    <w:rsid w:val="00B515FA"/>
    <w:rsid w:val="00B547FF"/>
    <w:rsid w:val="00B60C2E"/>
    <w:rsid w:val="00B62A59"/>
    <w:rsid w:val="00B63CD7"/>
    <w:rsid w:val="00B66331"/>
    <w:rsid w:val="00B66904"/>
    <w:rsid w:val="00B83D1B"/>
    <w:rsid w:val="00B84B5F"/>
    <w:rsid w:val="00B85AEE"/>
    <w:rsid w:val="00B91928"/>
    <w:rsid w:val="00B92F6D"/>
    <w:rsid w:val="00BA38FE"/>
    <w:rsid w:val="00BA6003"/>
    <w:rsid w:val="00BA7F3C"/>
    <w:rsid w:val="00BB33C7"/>
    <w:rsid w:val="00BC4233"/>
    <w:rsid w:val="00BC6599"/>
    <w:rsid w:val="00BD0E74"/>
    <w:rsid w:val="00BD15E3"/>
    <w:rsid w:val="00BD58E7"/>
    <w:rsid w:val="00BE51CC"/>
    <w:rsid w:val="00BE543F"/>
    <w:rsid w:val="00BE62E8"/>
    <w:rsid w:val="00BF2359"/>
    <w:rsid w:val="00BF57F9"/>
    <w:rsid w:val="00C00453"/>
    <w:rsid w:val="00C0147B"/>
    <w:rsid w:val="00C02D13"/>
    <w:rsid w:val="00C069BC"/>
    <w:rsid w:val="00C10E41"/>
    <w:rsid w:val="00C118E5"/>
    <w:rsid w:val="00C24419"/>
    <w:rsid w:val="00C24724"/>
    <w:rsid w:val="00C2549D"/>
    <w:rsid w:val="00C25A46"/>
    <w:rsid w:val="00C36E28"/>
    <w:rsid w:val="00C40402"/>
    <w:rsid w:val="00C52341"/>
    <w:rsid w:val="00C71644"/>
    <w:rsid w:val="00C729FB"/>
    <w:rsid w:val="00C72A75"/>
    <w:rsid w:val="00C72AF6"/>
    <w:rsid w:val="00C76F77"/>
    <w:rsid w:val="00C82B58"/>
    <w:rsid w:val="00C84D0A"/>
    <w:rsid w:val="00C85184"/>
    <w:rsid w:val="00C85B50"/>
    <w:rsid w:val="00C864E3"/>
    <w:rsid w:val="00C90A06"/>
    <w:rsid w:val="00C90D47"/>
    <w:rsid w:val="00C939AB"/>
    <w:rsid w:val="00C94CAB"/>
    <w:rsid w:val="00C97828"/>
    <w:rsid w:val="00CA7B01"/>
    <w:rsid w:val="00CB24A2"/>
    <w:rsid w:val="00CC7B49"/>
    <w:rsid w:val="00CD011B"/>
    <w:rsid w:val="00CD1D5B"/>
    <w:rsid w:val="00CE28D6"/>
    <w:rsid w:val="00CE5F00"/>
    <w:rsid w:val="00CE5FB7"/>
    <w:rsid w:val="00CF3820"/>
    <w:rsid w:val="00D00768"/>
    <w:rsid w:val="00D01228"/>
    <w:rsid w:val="00D03D67"/>
    <w:rsid w:val="00D0665A"/>
    <w:rsid w:val="00D134FC"/>
    <w:rsid w:val="00D158D3"/>
    <w:rsid w:val="00D308CF"/>
    <w:rsid w:val="00D41A08"/>
    <w:rsid w:val="00D476B4"/>
    <w:rsid w:val="00D47F5F"/>
    <w:rsid w:val="00D512FB"/>
    <w:rsid w:val="00D5231F"/>
    <w:rsid w:val="00D5575F"/>
    <w:rsid w:val="00D666E4"/>
    <w:rsid w:val="00D70E64"/>
    <w:rsid w:val="00D859B3"/>
    <w:rsid w:val="00D914E6"/>
    <w:rsid w:val="00DB2EDB"/>
    <w:rsid w:val="00DB4114"/>
    <w:rsid w:val="00DB6EC9"/>
    <w:rsid w:val="00DC09AF"/>
    <w:rsid w:val="00DC48FD"/>
    <w:rsid w:val="00DC706B"/>
    <w:rsid w:val="00DC71E1"/>
    <w:rsid w:val="00DD296F"/>
    <w:rsid w:val="00DD50A6"/>
    <w:rsid w:val="00DD574D"/>
    <w:rsid w:val="00DF0321"/>
    <w:rsid w:val="00DF3FB1"/>
    <w:rsid w:val="00E24DAB"/>
    <w:rsid w:val="00E31950"/>
    <w:rsid w:val="00E33D87"/>
    <w:rsid w:val="00E46A0C"/>
    <w:rsid w:val="00E46A93"/>
    <w:rsid w:val="00E471AE"/>
    <w:rsid w:val="00E56324"/>
    <w:rsid w:val="00E650A0"/>
    <w:rsid w:val="00E743C1"/>
    <w:rsid w:val="00E76E40"/>
    <w:rsid w:val="00E8586C"/>
    <w:rsid w:val="00E927D7"/>
    <w:rsid w:val="00E96BC5"/>
    <w:rsid w:val="00E9744B"/>
    <w:rsid w:val="00EB1CAC"/>
    <w:rsid w:val="00EB1E76"/>
    <w:rsid w:val="00EB44CF"/>
    <w:rsid w:val="00EC03B0"/>
    <w:rsid w:val="00EC2276"/>
    <w:rsid w:val="00EC5BC4"/>
    <w:rsid w:val="00ED47A4"/>
    <w:rsid w:val="00EF0707"/>
    <w:rsid w:val="00EF0C87"/>
    <w:rsid w:val="00EF553E"/>
    <w:rsid w:val="00F00916"/>
    <w:rsid w:val="00F01EBF"/>
    <w:rsid w:val="00F1280A"/>
    <w:rsid w:val="00F1315E"/>
    <w:rsid w:val="00F147B6"/>
    <w:rsid w:val="00F159A0"/>
    <w:rsid w:val="00F21AF5"/>
    <w:rsid w:val="00F22D5E"/>
    <w:rsid w:val="00F24F2A"/>
    <w:rsid w:val="00F366FE"/>
    <w:rsid w:val="00F47F60"/>
    <w:rsid w:val="00F51EDF"/>
    <w:rsid w:val="00F606F2"/>
    <w:rsid w:val="00F60A4D"/>
    <w:rsid w:val="00F72428"/>
    <w:rsid w:val="00F724E8"/>
    <w:rsid w:val="00F74EA5"/>
    <w:rsid w:val="00F87238"/>
    <w:rsid w:val="00F95B90"/>
    <w:rsid w:val="00F978B3"/>
    <w:rsid w:val="00FB16A9"/>
    <w:rsid w:val="00FB281C"/>
    <w:rsid w:val="00FB5858"/>
    <w:rsid w:val="00FB7264"/>
    <w:rsid w:val="00FD2956"/>
    <w:rsid w:val="00FF0216"/>
    <w:rsid w:val="00FF3005"/>
    <w:rsid w:val="00FF407E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D0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8826</Words>
  <Characters>5032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Ірина М. Омельчук</dc:creator>
  <cp:keywords/>
  <dc:description/>
  <cp:lastModifiedBy>Kerivnuk_aparaty</cp:lastModifiedBy>
  <cp:revision>2</cp:revision>
  <cp:lastPrinted>2017-05-11T12:21:00Z</cp:lastPrinted>
  <dcterms:created xsi:type="dcterms:W3CDTF">2019-09-19T13:29:00Z</dcterms:created>
  <dcterms:modified xsi:type="dcterms:W3CDTF">2019-09-19T13:29:00Z</dcterms:modified>
</cp:coreProperties>
</file>