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07A" w:rsidRPr="00CE35F0" w:rsidRDefault="00CE407A" w:rsidP="00CE407A"/>
    <w:p w:rsidR="00CE407A" w:rsidRPr="00CE35F0" w:rsidRDefault="00CE407A" w:rsidP="00CE407A"/>
    <w:p w:rsidR="00CE407A" w:rsidRPr="00CE35F0" w:rsidRDefault="00CE407A" w:rsidP="00CE407A"/>
    <w:p w:rsidR="00CE407A" w:rsidRPr="00CE35F0" w:rsidRDefault="00CE407A" w:rsidP="00CE407A"/>
    <w:p w:rsidR="00CE407A" w:rsidRPr="00CD0B02" w:rsidRDefault="00CE407A" w:rsidP="00CE407A">
      <w:pPr>
        <w:shd w:val="clear" w:color="auto" w:fill="FFFFFF"/>
        <w:tabs>
          <w:tab w:val="left" w:pos="5954"/>
        </w:tabs>
      </w:pPr>
      <w:r w:rsidRPr="004921E1">
        <w:tab/>
      </w:r>
      <w:r w:rsidRPr="00CD0B02">
        <w:t>ЗАТВЕРДЖЕНО</w:t>
      </w:r>
    </w:p>
    <w:p w:rsidR="00CE407A" w:rsidRPr="00CD0B02" w:rsidRDefault="00CE407A" w:rsidP="00CE407A">
      <w:pPr>
        <w:shd w:val="clear" w:color="auto" w:fill="FFFFFF"/>
        <w:tabs>
          <w:tab w:val="left" w:pos="5954"/>
        </w:tabs>
        <w:ind w:left="5954"/>
      </w:pPr>
      <w:r w:rsidRPr="00CD0B02">
        <w:t xml:space="preserve">Наказ </w:t>
      </w:r>
      <w:r>
        <w:t>Територіального</w:t>
      </w:r>
      <w:r w:rsidRPr="00CD0B02">
        <w:t xml:space="preserve">                             управління Служби судової охорони у </w:t>
      </w:r>
      <w:r>
        <w:t>Дніпропетровській</w:t>
      </w:r>
      <w:r w:rsidRPr="00CD0B02">
        <w:t xml:space="preserve"> області</w:t>
      </w:r>
    </w:p>
    <w:p w:rsidR="00CE407A" w:rsidRPr="00CD0B02" w:rsidRDefault="00CE407A" w:rsidP="00CE407A">
      <w:pPr>
        <w:shd w:val="clear" w:color="auto" w:fill="FFFFFF"/>
        <w:tabs>
          <w:tab w:val="left" w:pos="5954"/>
        </w:tabs>
        <w:ind w:left="5954"/>
        <w:rPr>
          <w:b/>
        </w:rPr>
      </w:pPr>
      <w:r>
        <w:rPr>
          <w:lang w:val="ru-RU"/>
        </w:rPr>
        <w:t>___.05</w:t>
      </w:r>
      <w:r w:rsidRPr="00CD0B02">
        <w:t>.2020 №</w:t>
      </w:r>
      <w:r>
        <w:rPr>
          <w:lang w:val="ru-RU"/>
        </w:rPr>
        <w:t xml:space="preserve"> ___</w:t>
      </w:r>
      <w:r w:rsidRPr="00CD0B02">
        <w:t xml:space="preserve"> </w:t>
      </w:r>
    </w:p>
    <w:p w:rsidR="00CE407A" w:rsidRPr="00CD0B02" w:rsidRDefault="00CE407A" w:rsidP="00CE407A">
      <w:pPr>
        <w:shd w:val="clear" w:color="auto" w:fill="FFFFFF"/>
        <w:jc w:val="both"/>
        <w:rPr>
          <w:b/>
        </w:rPr>
      </w:pPr>
    </w:p>
    <w:p w:rsidR="00CE407A" w:rsidRPr="00CD0B02" w:rsidRDefault="00CE407A" w:rsidP="00CE407A">
      <w:pPr>
        <w:shd w:val="clear" w:color="auto" w:fill="FFFFFF"/>
        <w:jc w:val="center"/>
        <w:rPr>
          <w:b/>
        </w:rPr>
      </w:pPr>
      <w:r w:rsidRPr="00CD0B02">
        <w:rPr>
          <w:b/>
        </w:rPr>
        <w:t>УМОВИ</w:t>
      </w:r>
    </w:p>
    <w:p w:rsidR="00CE407A" w:rsidRPr="00CD0B02" w:rsidRDefault="00CE407A" w:rsidP="00CE407A">
      <w:pPr>
        <w:shd w:val="clear" w:color="auto" w:fill="FFFFFF"/>
        <w:jc w:val="center"/>
        <w:rPr>
          <w:b/>
        </w:rPr>
      </w:pPr>
      <w:r w:rsidRPr="00CD0B02">
        <w:rPr>
          <w:b/>
        </w:rPr>
        <w:t xml:space="preserve">проведення конкурсу на зайняття вакантної посади </w:t>
      </w:r>
    </w:p>
    <w:p w:rsidR="00CE407A" w:rsidRDefault="00CE407A" w:rsidP="00CE407A">
      <w:pPr>
        <w:shd w:val="clear" w:color="auto" w:fill="FFFFFF"/>
        <w:jc w:val="center"/>
        <w:rPr>
          <w:b/>
        </w:rPr>
      </w:pPr>
      <w:r w:rsidRPr="00CD0B02">
        <w:rPr>
          <w:b/>
        </w:rPr>
        <w:t xml:space="preserve">командира </w:t>
      </w:r>
      <w:r>
        <w:rPr>
          <w:b/>
        </w:rPr>
        <w:t xml:space="preserve">відділення </w:t>
      </w:r>
      <w:r w:rsidRPr="00CD0B02">
        <w:rPr>
          <w:b/>
        </w:rPr>
        <w:t xml:space="preserve">взводу швидкого реагування </w:t>
      </w:r>
      <w:r>
        <w:rPr>
          <w:b/>
        </w:rPr>
        <w:t>Територіального</w:t>
      </w:r>
      <w:r w:rsidRPr="00CD0B02">
        <w:rPr>
          <w:b/>
        </w:rPr>
        <w:t xml:space="preserve"> управління Служби судової охорони у </w:t>
      </w:r>
      <w:r>
        <w:rPr>
          <w:b/>
        </w:rPr>
        <w:t>Дніпропетровській</w:t>
      </w:r>
      <w:r w:rsidRPr="00CD0B02">
        <w:rPr>
          <w:b/>
        </w:rPr>
        <w:t xml:space="preserve"> області </w:t>
      </w:r>
    </w:p>
    <w:p w:rsidR="00CE407A" w:rsidRPr="00CD0B02" w:rsidRDefault="00CE407A" w:rsidP="00CE407A">
      <w:pPr>
        <w:shd w:val="clear" w:color="auto" w:fill="FFFFFF"/>
        <w:jc w:val="center"/>
        <w:rPr>
          <w:b/>
        </w:rPr>
      </w:pPr>
      <w:r>
        <w:rPr>
          <w:b/>
        </w:rPr>
        <w:t>(одна посада)</w:t>
      </w:r>
      <w:r w:rsidRPr="00CD0B02">
        <w:rPr>
          <w:b/>
        </w:rPr>
        <w:t xml:space="preserve"> </w:t>
      </w:r>
    </w:p>
    <w:p w:rsidR="00CE407A" w:rsidRPr="00CD0B02" w:rsidRDefault="00CE407A" w:rsidP="00CE407A">
      <w:pPr>
        <w:shd w:val="clear" w:color="auto" w:fill="FFFFFF"/>
        <w:jc w:val="both"/>
        <w:rPr>
          <w:b/>
        </w:rPr>
      </w:pPr>
    </w:p>
    <w:tbl>
      <w:tblPr>
        <w:tblW w:w="9666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634"/>
      </w:tblGrid>
      <w:tr w:rsidR="00CE407A" w:rsidRPr="00CD0B02" w:rsidTr="00EF570A">
        <w:trPr>
          <w:trHeight w:val="408"/>
        </w:trPr>
        <w:tc>
          <w:tcPr>
            <w:tcW w:w="9666" w:type="dxa"/>
            <w:gridSpan w:val="3"/>
          </w:tcPr>
          <w:p w:rsidR="00CE407A" w:rsidRPr="00CD0B02" w:rsidRDefault="00CE407A" w:rsidP="00EF570A">
            <w:pPr>
              <w:shd w:val="clear" w:color="auto" w:fill="FFFFFF"/>
              <w:jc w:val="center"/>
              <w:rPr>
                <w:b/>
              </w:rPr>
            </w:pPr>
            <w:r w:rsidRPr="00CD0B02">
              <w:rPr>
                <w:b/>
              </w:rPr>
              <w:t>Загальні умови</w:t>
            </w:r>
          </w:p>
          <w:p w:rsidR="00CE407A" w:rsidRPr="00CD0B02" w:rsidRDefault="00CE407A" w:rsidP="00EF570A">
            <w:pPr>
              <w:shd w:val="clear" w:color="auto" w:fill="FFFFFF"/>
              <w:jc w:val="center"/>
            </w:pPr>
          </w:p>
        </w:tc>
      </w:tr>
      <w:tr w:rsidR="00CE407A" w:rsidRPr="00CD0B02" w:rsidTr="00EF570A">
        <w:trPr>
          <w:trHeight w:val="1076"/>
        </w:trPr>
        <w:tc>
          <w:tcPr>
            <w:tcW w:w="9666" w:type="dxa"/>
            <w:gridSpan w:val="3"/>
          </w:tcPr>
          <w:p w:rsidR="00CE407A" w:rsidRPr="00CD0B02" w:rsidRDefault="00CE407A" w:rsidP="00EF570A">
            <w:pPr>
              <w:shd w:val="clear" w:color="auto" w:fill="FFFFFF"/>
              <w:tabs>
                <w:tab w:val="left" w:pos="322"/>
              </w:tabs>
              <w:ind w:firstLine="746"/>
              <w:jc w:val="both"/>
              <w:rPr>
                <w:b/>
              </w:rPr>
            </w:pPr>
            <w:r w:rsidRPr="00CD0B02">
              <w:rPr>
                <w:b/>
              </w:rPr>
              <w:t xml:space="preserve">1. Основні повноваження командира </w:t>
            </w:r>
            <w:r>
              <w:rPr>
                <w:b/>
              </w:rPr>
              <w:t xml:space="preserve">відділення </w:t>
            </w:r>
            <w:r w:rsidRPr="00CD0B02">
              <w:rPr>
                <w:b/>
              </w:rPr>
              <w:t xml:space="preserve">взводу швидкого реагування </w:t>
            </w:r>
            <w:r>
              <w:rPr>
                <w:b/>
              </w:rPr>
              <w:t>Територіального</w:t>
            </w:r>
            <w:r w:rsidRPr="00CD0B02">
              <w:rPr>
                <w:b/>
              </w:rPr>
              <w:t xml:space="preserve"> управління Служби судової охорони у </w:t>
            </w:r>
            <w:r>
              <w:rPr>
                <w:b/>
              </w:rPr>
              <w:t>Дніпропетровській</w:t>
            </w:r>
            <w:r w:rsidRPr="00CD0B02">
              <w:rPr>
                <w:b/>
              </w:rPr>
              <w:t xml:space="preserve"> області:</w:t>
            </w:r>
          </w:p>
        </w:tc>
      </w:tr>
      <w:tr w:rsidR="00CE407A" w:rsidRPr="00CD0B02" w:rsidTr="00EF570A">
        <w:trPr>
          <w:trHeight w:val="2540"/>
        </w:trPr>
        <w:tc>
          <w:tcPr>
            <w:tcW w:w="9666" w:type="dxa"/>
            <w:gridSpan w:val="3"/>
          </w:tcPr>
          <w:p w:rsidR="00CE407A" w:rsidRPr="00CD0B02" w:rsidRDefault="00CE407A" w:rsidP="00EF570A">
            <w:pPr>
              <w:pStyle w:val="a5"/>
              <w:shd w:val="clear" w:color="auto" w:fill="FFFFFF"/>
              <w:spacing w:before="0" w:beforeAutospacing="0" w:after="120" w:afterAutospacing="0"/>
              <w:ind w:left="34"/>
              <w:jc w:val="both"/>
              <w:rPr>
                <w:sz w:val="28"/>
                <w:szCs w:val="28"/>
              </w:rPr>
            </w:pPr>
            <w:r w:rsidRPr="00CD0B02">
              <w:rPr>
                <w:sz w:val="28"/>
                <w:szCs w:val="28"/>
              </w:rPr>
              <w:t xml:space="preserve">1)  </w:t>
            </w:r>
            <w:r w:rsidRPr="00EA3E71">
              <w:rPr>
                <w:sz w:val="28"/>
                <w:szCs w:val="28"/>
              </w:rPr>
              <w:t xml:space="preserve"> </w:t>
            </w:r>
            <w:r w:rsidRPr="00CD0B02">
              <w:rPr>
                <w:sz w:val="28"/>
                <w:szCs w:val="28"/>
              </w:rPr>
              <w:t xml:space="preserve">здійснює заходи з організації та контролю за забезпеченням безперебійної та злагодженої  роботи </w:t>
            </w:r>
            <w:r>
              <w:rPr>
                <w:sz w:val="28"/>
                <w:szCs w:val="28"/>
              </w:rPr>
              <w:t xml:space="preserve">відділення </w:t>
            </w:r>
            <w:r w:rsidRPr="00CD0B02">
              <w:rPr>
                <w:sz w:val="28"/>
                <w:szCs w:val="28"/>
              </w:rPr>
              <w:t>взводу швидкого реагування;</w:t>
            </w:r>
          </w:p>
          <w:p w:rsidR="00CE407A" w:rsidRPr="00CD0B02" w:rsidRDefault="00CE407A" w:rsidP="00EF570A">
            <w:pPr>
              <w:pStyle w:val="a5"/>
              <w:shd w:val="clear" w:color="auto" w:fill="FFFFFF"/>
              <w:spacing w:before="0" w:beforeAutospacing="0" w:after="120" w:afterAutospacing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CD0B0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ru-RU"/>
              </w:rPr>
              <w:t xml:space="preserve">   </w:t>
            </w:r>
            <w:r w:rsidRPr="00CD0B02">
              <w:rPr>
                <w:sz w:val="28"/>
                <w:szCs w:val="28"/>
              </w:rPr>
              <w:t xml:space="preserve">контролює порядок організації та виконання завдань служби особовим складом </w:t>
            </w:r>
            <w:r>
              <w:rPr>
                <w:sz w:val="28"/>
                <w:szCs w:val="28"/>
              </w:rPr>
              <w:t>відділення</w:t>
            </w:r>
            <w:r w:rsidRPr="00CD0B02">
              <w:rPr>
                <w:sz w:val="28"/>
                <w:szCs w:val="28"/>
              </w:rPr>
              <w:t>;</w:t>
            </w:r>
          </w:p>
          <w:p w:rsidR="00CE407A" w:rsidRPr="00EA3E71" w:rsidRDefault="00CE407A" w:rsidP="00CE407A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приймає участь в </w:t>
            </w:r>
            <w:r w:rsidRPr="00EA3E71">
              <w:rPr>
                <w:rFonts w:ascii="Times New Roman" w:hAnsi="Times New Roman"/>
                <w:sz w:val="28"/>
                <w:szCs w:val="28"/>
              </w:rPr>
              <w:t>організ</w:t>
            </w:r>
            <w:r>
              <w:rPr>
                <w:rFonts w:ascii="Times New Roman" w:hAnsi="Times New Roman"/>
                <w:sz w:val="28"/>
                <w:szCs w:val="28"/>
              </w:rPr>
              <w:t>ації</w:t>
            </w:r>
            <w:r w:rsidRPr="00EA3E71">
              <w:rPr>
                <w:rFonts w:ascii="Times New Roman" w:hAnsi="Times New Roman"/>
                <w:sz w:val="28"/>
                <w:szCs w:val="28"/>
              </w:rPr>
              <w:t xml:space="preserve"> заход</w:t>
            </w:r>
            <w:r>
              <w:rPr>
                <w:rFonts w:ascii="Times New Roman" w:hAnsi="Times New Roman"/>
                <w:sz w:val="28"/>
                <w:szCs w:val="28"/>
              </w:rPr>
              <w:t>ів</w:t>
            </w:r>
            <w:r w:rsidRPr="00EA3E71">
              <w:rPr>
                <w:rFonts w:ascii="Times New Roman" w:hAnsi="Times New Roman"/>
                <w:sz w:val="28"/>
                <w:szCs w:val="28"/>
              </w:rPr>
              <w:t xml:space="preserve"> із запобігання загрозам особистій безпеці суддів, працівників суду, а також у суді - учасників судового процесу;</w:t>
            </w:r>
          </w:p>
          <w:p w:rsidR="00CE407A" w:rsidRPr="00EA3E71" w:rsidRDefault="00CE407A" w:rsidP="00CE407A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E71">
              <w:rPr>
                <w:rFonts w:ascii="Times New Roman" w:hAnsi="Times New Roman"/>
                <w:sz w:val="28"/>
                <w:szCs w:val="28"/>
              </w:rPr>
              <w:t>вживає заходів з метою запобігання протиправним посяганням на суддів, працівників</w:t>
            </w:r>
            <w:r w:rsidRPr="00CD0B02">
              <w:rPr>
                <w:rFonts w:ascii="Times New Roman" w:hAnsi="Times New Roman"/>
                <w:sz w:val="28"/>
                <w:szCs w:val="28"/>
              </w:rPr>
              <w:t xml:space="preserve"> суду, умисному пошкодженню або знищенню майна суду, органів і установ системи правосуддя;</w:t>
            </w:r>
          </w:p>
          <w:p w:rsidR="00CE407A" w:rsidRDefault="00CE407A" w:rsidP="00EF570A">
            <w:pPr>
              <w:pStyle w:val="a5"/>
              <w:shd w:val="clear" w:color="auto" w:fill="FFFFFF"/>
              <w:spacing w:before="0" w:beforeAutospacing="0" w:after="120" w:afterAutospacing="0"/>
              <w:ind w:left="3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6)</w:t>
            </w:r>
            <w:r w:rsidRPr="00CD0B02">
              <w:rPr>
                <w:sz w:val="28"/>
                <w:szCs w:val="28"/>
              </w:rPr>
              <w:t xml:space="preserve"> за дорученням керівництва </w:t>
            </w:r>
            <w:r>
              <w:rPr>
                <w:sz w:val="28"/>
                <w:szCs w:val="28"/>
              </w:rPr>
              <w:t>взводу</w:t>
            </w:r>
            <w:r w:rsidRPr="00CD0B02">
              <w:rPr>
                <w:sz w:val="28"/>
                <w:szCs w:val="28"/>
              </w:rPr>
              <w:t xml:space="preserve"> виконує інші повноваження, які належать до компетенції </w:t>
            </w:r>
            <w:r>
              <w:rPr>
                <w:sz w:val="28"/>
                <w:szCs w:val="28"/>
              </w:rPr>
              <w:t>відділення взводу швидкого реагування</w:t>
            </w:r>
            <w:r w:rsidRPr="00CD0B02">
              <w:rPr>
                <w:sz w:val="28"/>
                <w:szCs w:val="28"/>
              </w:rPr>
              <w:t>.</w:t>
            </w:r>
          </w:p>
          <w:p w:rsidR="00CE407A" w:rsidRPr="009D5D61" w:rsidRDefault="00CE407A" w:rsidP="00EF570A">
            <w:pPr>
              <w:pStyle w:val="a3"/>
              <w:shd w:val="clear" w:color="auto" w:fill="FFFFFF"/>
              <w:ind w:left="34"/>
              <w:jc w:val="both"/>
            </w:pPr>
          </w:p>
        </w:tc>
      </w:tr>
      <w:tr w:rsidR="00CE407A" w:rsidRPr="00CD0B02" w:rsidTr="00EF570A">
        <w:trPr>
          <w:trHeight w:val="408"/>
        </w:trPr>
        <w:tc>
          <w:tcPr>
            <w:tcW w:w="9666" w:type="dxa"/>
            <w:gridSpan w:val="3"/>
          </w:tcPr>
          <w:p w:rsidR="00CE407A" w:rsidRPr="00CD0B02" w:rsidRDefault="00CE407A" w:rsidP="00EF570A">
            <w:pPr>
              <w:shd w:val="clear" w:color="auto" w:fill="FFFFFF"/>
              <w:ind w:firstLine="462"/>
              <w:jc w:val="both"/>
              <w:rPr>
                <w:b/>
              </w:rPr>
            </w:pPr>
            <w:r w:rsidRPr="00CD0B02">
              <w:rPr>
                <w:b/>
              </w:rPr>
              <w:t>2. Умови оплати праці:</w:t>
            </w:r>
          </w:p>
        </w:tc>
      </w:tr>
      <w:tr w:rsidR="00CE407A" w:rsidRPr="00CD0B02" w:rsidTr="00EF570A">
        <w:trPr>
          <w:trHeight w:val="408"/>
        </w:trPr>
        <w:tc>
          <w:tcPr>
            <w:tcW w:w="9666" w:type="dxa"/>
            <w:gridSpan w:val="3"/>
          </w:tcPr>
          <w:p w:rsidR="00CE407A" w:rsidRPr="00CD0B02" w:rsidRDefault="00CE407A" w:rsidP="00EF570A">
            <w:pPr>
              <w:ind w:firstLine="851"/>
              <w:jc w:val="both"/>
            </w:pPr>
            <w:r w:rsidRPr="00CD0B02">
              <w:t xml:space="preserve">1) посадовий оклад </w:t>
            </w:r>
            <w:r w:rsidRPr="00246885">
              <w:t xml:space="preserve">– </w:t>
            </w:r>
            <w:r>
              <w:t>3350</w:t>
            </w:r>
            <w:r w:rsidRPr="00246885">
              <w:t xml:space="preserve">,00 </w:t>
            </w:r>
            <w:r w:rsidRPr="00CD0B02">
              <w:rPr>
                <w:noProof/>
              </w:rPr>
              <w:t>гривень відповідно до постанови Кабінету Міністрів України від 03 квітня 2019 року</w:t>
            </w:r>
            <w:r w:rsidRPr="00CD0B02">
              <w:t xml:space="preserve"> № 289 «Про грошове забезпечення співробітників Служби судової охорони»</w:t>
            </w:r>
            <w:r>
              <w:t xml:space="preserve">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Служби судової охорони»:  </w:t>
            </w:r>
          </w:p>
        </w:tc>
      </w:tr>
      <w:tr w:rsidR="00CE407A" w:rsidRPr="00CD0B02" w:rsidTr="00EF570A">
        <w:trPr>
          <w:trHeight w:val="408"/>
        </w:trPr>
        <w:tc>
          <w:tcPr>
            <w:tcW w:w="9666" w:type="dxa"/>
            <w:gridSpan w:val="3"/>
          </w:tcPr>
          <w:p w:rsidR="00CE407A" w:rsidRPr="006153DF" w:rsidRDefault="00CE407A" w:rsidP="00EF570A">
            <w:pPr>
              <w:shd w:val="clear" w:color="auto" w:fill="FFFFFF"/>
              <w:ind w:firstLine="462"/>
              <w:jc w:val="both"/>
            </w:pPr>
            <w:r w:rsidRPr="00CD0B02">
      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</w:t>
            </w:r>
            <w:r w:rsidRPr="00CD0B02">
              <w:lastRenderedPageBreak/>
              <w:t>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</w:t>
            </w:r>
          </w:p>
          <w:p w:rsidR="00CE407A" w:rsidRPr="006153DF" w:rsidRDefault="00CE407A" w:rsidP="00EF570A">
            <w:pPr>
              <w:shd w:val="clear" w:color="auto" w:fill="FFFFFF"/>
              <w:ind w:firstLine="462"/>
              <w:jc w:val="both"/>
            </w:pPr>
          </w:p>
          <w:p w:rsidR="00CE407A" w:rsidRPr="006153DF" w:rsidRDefault="00CE407A" w:rsidP="00EF570A">
            <w:pPr>
              <w:shd w:val="clear" w:color="auto" w:fill="FFFFFF"/>
              <w:ind w:firstLine="462"/>
              <w:jc w:val="both"/>
            </w:pPr>
          </w:p>
          <w:p w:rsidR="00CE407A" w:rsidRPr="006153DF" w:rsidRDefault="00CE407A" w:rsidP="00EF570A">
            <w:pPr>
              <w:shd w:val="clear" w:color="auto" w:fill="FFFFFF"/>
              <w:ind w:firstLine="462"/>
              <w:jc w:val="both"/>
            </w:pPr>
          </w:p>
          <w:p w:rsidR="00CE407A" w:rsidRPr="00CD0B02" w:rsidRDefault="00CE407A" w:rsidP="00EF570A">
            <w:pPr>
              <w:shd w:val="clear" w:color="auto" w:fill="FFFFFF"/>
              <w:ind w:firstLine="462"/>
              <w:jc w:val="both"/>
            </w:pPr>
            <w:r w:rsidRPr="00CD0B02">
              <w:t xml:space="preserve"> забезпечення.</w:t>
            </w:r>
          </w:p>
        </w:tc>
      </w:tr>
      <w:tr w:rsidR="00CE407A" w:rsidRPr="00CD0B02" w:rsidTr="00EF570A">
        <w:trPr>
          <w:trHeight w:val="408"/>
        </w:trPr>
        <w:tc>
          <w:tcPr>
            <w:tcW w:w="9666" w:type="dxa"/>
            <w:gridSpan w:val="3"/>
          </w:tcPr>
          <w:p w:rsidR="00CE407A" w:rsidRPr="00CD0B02" w:rsidRDefault="00CE407A" w:rsidP="00EF570A">
            <w:pPr>
              <w:shd w:val="clear" w:color="auto" w:fill="FFFFFF"/>
              <w:ind w:firstLine="462"/>
              <w:jc w:val="both"/>
            </w:pPr>
            <w:r w:rsidRPr="00CD0B02">
              <w:rPr>
                <w:rFonts w:eastAsia="Times New Roman"/>
                <w:b/>
                <w:lang w:eastAsia="uk-UA"/>
              </w:rPr>
              <w:lastRenderedPageBreak/>
              <w:t>3. Інформація про строковість чи безстроковість призначення на посаду:</w:t>
            </w:r>
            <w:r w:rsidRPr="00CD0B02">
              <w:rPr>
                <w:rFonts w:eastAsia="Times New Roman"/>
                <w:lang w:eastAsia="uk-UA"/>
              </w:rPr>
              <w:t> </w:t>
            </w:r>
          </w:p>
        </w:tc>
      </w:tr>
      <w:tr w:rsidR="00CE407A" w:rsidRPr="00CD0B02" w:rsidTr="00EF570A">
        <w:trPr>
          <w:trHeight w:val="408"/>
        </w:trPr>
        <w:tc>
          <w:tcPr>
            <w:tcW w:w="9666" w:type="dxa"/>
            <w:gridSpan w:val="3"/>
          </w:tcPr>
          <w:p w:rsidR="00CE407A" w:rsidRPr="00CD0B02" w:rsidRDefault="00CE407A" w:rsidP="00EF570A">
            <w:pPr>
              <w:shd w:val="clear" w:color="auto" w:fill="FFFFFF"/>
              <w:ind w:firstLine="462"/>
              <w:jc w:val="both"/>
              <w:rPr>
                <w:rFonts w:eastAsia="Times New Roman"/>
                <w:lang w:eastAsia="uk-UA"/>
              </w:rPr>
            </w:pPr>
            <w:r w:rsidRPr="00CD0B02">
              <w:rPr>
                <w:rFonts w:eastAsia="Times New Roman"/>
                <w:lang w:eastAsia="uk-UA"/>
              </w:rPr>
              <w:t>безстроково.</w:t>
            </w:r>
          </w:p>
        </w:tc>
      </w:tr>
      <w:tr w:rsidR="00CE407A" w:rsidRPr="00CD0B02" w:rsidTr="00EF570A">
        <w:trPr>
          <w:trHeight w:val="408"/>
        </w:trPr>
        <w:tc>
          <w:tcPr>
            <w:tcW w:w="9666" w:type="dxa"/>
            <w:gridSpan w:val="3"/>
          </w:tcPr>
          <w:p w:rsidR="00CE407A" w:rsidRPr="00CD0B02" w:rsidRDefault="00CE407A" w:rsidP="00EF570A">
            <w:pPr>
              <w:shd w:val="clear" w:color="auto" w:fill="FFFFFF"/>
              <w:ind w:firstLine="462"/>
              <w:jc w:val="both"/>
              <w:rPr>
                <w:b/>
              </w:rPr>
            </w:pPr>
            <w:r w:rsidRPr="00CD0B02">
              <w:rPr>
                <w:b/>
              </w:rPr>
              <w:t>4. Перелік документів, необхідних для участі в конкурсі та строк їх подання:</w:t>
            </w:r>
          </w:p>
        </w:tc>
      </w:tr>
      <w:tr w:rsidR="00CE407A" w:rsidRPr="00CD0B02" w:rsidTr="00EF570A">
        <w:trPr>
          <w:trHeight w:val="408"/>
        </w:trPr>
        <w:tc>
          <w:tcPr>
            <w:tcW w:w="9666" w:type="dxa"/>
            <w:gridSpan w:val="3"/>
          </w:tcPr>
          <w:p w:rsidR="00CE407A" w:rsidRPr="008D6A66" w:rsidRDefault="00CE407A" w:rsidP="00EF570A">
            <w:pPr>
              <w:ind w:firstLine="851"/>
              <w:jc w:val="both"/>
            </w:pPr>
            <w:r w:rsidRPr="008D6A66">
      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</w:r>
          </w:p>
          <w:p w:rsidR="00CE407A" w:rsidRPr="008D6A66" w:rsidRDefault="00CE407A" w:rsidP="00EF570A">
            <w:pPr>
              <w:ind w:firstLine="851"/>
              <w:jc w:val="both"/>
            </w:pPr>
            <w:r w:rsidRPr="008D6A66">
              <w:t xml:space="preserve">2) копія паспорта громадянина України; </w:t>
            </w:r>
          </w:p>
          <w:p w:rsidR="00CE407A" w:rsidRPr="008D6A66" w:rsidRDefault="00CE407A" w:rsidP="00EF570A">
            <w:pPr>
              <w:ind w:firstLine="851"/>
              <w:jc w:val="both"/>
            </w:pPr>
            <w:r w:rsidRPr="008D6A66">
              <w:t>3) копі</w:t>
            </w:r>
            <w:r>
              <w:t>я</w:t>
            </w:r>
            <w:r w:rsidRPr="008D6A66">
              <w:t xml:space="preserve"> (копії) документа (документів) про освіту; </w:t>
            </w:r>
          </w:p>
          <w:p w:rsidR="00CE407A" w:rsidRPr="008D6A66" w:rsidRDefault="00CE407A" w:rsidP="00EF570A">
            <w:pPr>
              <w:ind w:firstLine="851"/>
              <w:jc w:val="both"/>
            </w:pPr>
            <w:r>
              <w:t>4) </w:t>
            </w:r>
            <w:r w:rsidRPr="008D6A66">
              <w:t xml:space="preserve">заповнена особова картка визначеного зразка, автобіографія, фотокартка розміром 30 х 40 мм; </w:t>
            </w:r>
          </w:p>
          <w:p w:rsidR="00CE407A" w:rsidRPr="008D6A66" w:rsidRDefault="00CE407A" w:rsidP="00EF570A">
            <w:pPr>
              <w:ind w:firstLine="851"/>
              <w:jc w:val="both"/>
            </w:pPr>
            <w:r w:rsidRPr="008D6A66">
      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      </w:r>
          </w:p>
          <w:p w:rsidR="00CE407A" w:rsidRPr="008D6A66" w:rsidRDefault="00CE407A" w:rsidP="00EF570A">
            <w:pPr>
              <w:ind w:firstLine="851"/>
              <w:jc w:val="both"/>
            </w:pPr>
            <w:r w:rsidRPr="008D6A66">
              <w:t xml:space="preserve">6) копія трудової книжки (за наявності); </w:t>
            </w:r>
          </w:p>
          <w:p w:rsidR="00CE407A" w:rsidRPr="008D6A66" w:rsidRDefault="00CE407A" w:rsidP="00EF570A">
            <w:pPr>
              <w:ind w:firstLine="851"/>
              <w:jc w:val="both"/>
            </w:pPr>
            <w:r w:rsidRPr="008D6A66"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або медична довідка про відсутність протипоказань до фізичних навантажень</w:t>
            </w:r>
            <w:r>
              <w:t>;</w:t>
            </w:r>
          </w:p>
          <w:p w:rsidR="00CE407A" w:rsidRPr="008D6A66" w:rsidRDefault="00CE407A" w:rsidP="00EF570A">
            <w:pPr>
              <w:spacing w:line="245" w:lineRule="auto"/>
              <w:ind w:firstLine="462"/>
              <w:jc w:val="both"/>
            </w:pPr>
            <w:r w:rsidRPr="008D6A66">
              <w:t xml:space="preserve">8) копія військового квитка або посвідчення особи військовослужбовця (для військовозобов’язаних або військовослужбовців). </w:t>
            </w:r>
          </w:p>
          <w:p w:rsidR="00CE407A" w:rsidRPr="008D6A66" w:rsidRDefault="00CE407A" w:rsidP="00EF570A">
            <w:pPr>
              <w:spacing w:line="245" w:lineRule="auto"/>
              <w:ind w:firstLine="851"/>
              <w:jc w:val="both"/>
            </w:pPr>
            <w:r w:rsidRPr="008D6A66">
      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      </w:r>
          </w:p>
          <w:p w:rsidR="00CE407A" w:rsidRPr="008D6A66" w:rsidRDefault="00CE407A" w:rsidP="00EF570A">
            <w:pPr>
              <w:spacing w:line="245" w:lineRule="auto"/>
              <w:ind w:firstLine="851"/>
              <w:jc w:val="both"/>
            </w:pPr>
            <w:r w:rsidRPr="008D6A66">
      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CE407A" w:rsidRDefault="00CE407A" w:rsidP="00EF570A">
            <w:pPr>
              <w:spacing w:line="252" w:lineRule="auto"/>
              <w:ind w:firstLine="851"/>
              <w:jc w:val="both"/>
              <w:rPr>
                <w:highlight w:val="yellow"/>
              </w:rPr>
            </w:pPr>
          </w:p>
          <w:p w:rsidR="00CE407A" w:rsidRPr="002B64AE" w:rsidRDefault="00CE407A" w:rsidP="00EF570A">
            <w:pPr>
              <w:spacing w:line="252" w:lineRule="auto"/>
              <w:ind w:firstLine="851"/>
              <w:jc w:val="both"/>
              <w:rPr>
                <w:b/>
              </w:rPr>
            </w:pPr>
            <w:r w:rsidRPr="002B64AE">
              <w:rPr>
                <w:b/>
              </w:rPr>
              <w:t>Документи приймаються з 08.00 год. 1</w:t>
            </w:r>
            <w:r>
              <w:rPr>
                <w:b/>
              </w:rPr>
              <w:t>9</w:t>
            </w:r>
            <w:r w:rsidRPr="002B64AE">
              <w:rPr>
                <w:b/>
              </w:rPr>
              <w:t xml:space="preserve"> травня 2020 року до </w:t>
            </w:r>
            <w:r>
              <w:rPr>
                <w:b/>
              </w:rPr>
              <w:t>15</w:t>
            </w:r>
            <w:r w:rsidRPr="002B64AE">
              <w:rPr>
                <w:b/>
              </w:rPr>
              <w:t>.</w:t>
            </w:r>
            <w:r>
              <w:rPr>
                <w:b/>
              </w:rPr>
              <w:t>45</w:t>
            </w:r>
            <w:r w:rsidRPr="002B64AE">
              <w:rPr>
                <w:b/>
              </w:rPr>
              <w:t xml:space="preserve"> год. 2</w:t>
            </w:r>
            <w:r>
              <w:rPr>
                <w:b/>
              </w:rPr>
              <w:t>9</w:t>
            </w:r>
            <w:r w:rsidRPr="002B64AE">
              <w:rPr>
                <w:b/>
              </w:rPr>
              <w:t xml:space="preserve"> травня 2020 року, за адресою: м. Дніпро, житловий масив Придніпровський, вул. Космонавта Волкова, буд. 6 Б, територіальне </w:t>
            </w:r>
            <w:r w:rsidRPr="002B64AE">
              <w:rPr>
                <w:b/>
              </w:rPr>
              <w:lastRenderedPageBreak/>
              <w:t>управління Служби судової охорони у Дніпропетровській області, каб. № 314.</w:t>
            </w:r>
          </w:p>
          <w:p w:rsidR="00CE407A" w:rsidRPr="00CD0B02" w:rsidRDefault="00CE407A" w:rsidP="00EF570A">
            <w:pPr>
              <w:shd w:val="clear" w:color="auto" w:fill="FFFFFF"/>
              <w:ind w:firstLine="462"/>
              <w:jc w:val="both"/>
            </w:pPr>
            <w:r w:rsidRPr="002B64AE">
              <w:rPr>
                <w:b/>
              </w:rPr>
              <w:t>Електронною поштою на адресу:  kadryssodnepr@ukr.net (цілодобово).</w:t>
            </w:r>
          </w:p>
        </w:tc>
      </w:tr>
      <w:tr w:rsidR="00CE407A" w:rsidRPr="00CD0B02" w:rsidTr="00EF570A">
        <w:trPr>
          <w:trHeight w:val="408"/>
        </w:trPr>
        <w:tc>
          <w:tcPr>
            <w:tcW w:w="9666" w:type="dxa"/>
            <w:gridSpan w:val="3"/>
          </w:tcPr>
          <w:p w:rsidR="00CE407A" w:rsidRPr="00CD0B02" w:rsidRDefault="00CE407A" w:rsidP="00EF570A">
            <w:pPr>
              <w:shd w:val="clear" w:color="auto" w:fill="FFFFFF"/>
              <w:ind w:firstLine="601"/>
              <w:jc w:val="both"/>
            </w:pPr>
            <w:r w:rsidRPr="00CD0B02">
              <w:rPr>
                <w:b/>
              </w:rPr>
              <w:lastRenderedPageBreak/>
              <w:t xml:space="preserve"> </w:t>
            </w:r>
          </w:p>
        </w:tc>
      </w:tr>
      <w:tr w:rsidR="00CE407A" w:rsidRPr="00CD0B02" w:rsidTr="00EF570A">
        <w:trPr>
          <w:trHeight w:val="408"/>
        </w:trPr>
        <w:tc>
          <w:tcPr>
            <w:tcW w:w="9666" w:type="dxa"/>
            <w:gridSpan w:val="3"/>
          </w:tcPr>
          <w:p w:rsidR="00CE407A" w:rsidRPr="00CD0B02" w:rsidRDefault="00CE407A" w:rsidP="00EF570A">
            <w:pPr>
              <w:shd w:val="clear" w:color="auto" w:fill="FFFFFF"/>
              <w:ind w:firstLine="743"/>
              <w:jc w:val="both"/>
            </w:pPr>
            <w:r w:rsidRPr="00CD0B02">
              <w:t xml:space="preserve">На командира </w:t>
            </w:r>
            <w:r>
              <w:t xml:space="preserve">відділення </w:t>
            </w:r>
            <w:r w:rsidRPr="00CD0B02">
              <w:t xml:space="preserve">взводу швидкого реагування </w:t>
            </w:r>
            <w:r>
              <w:t>Територіального</w:t>
            </w:r>
            <w:r w:rsidRPr="00CD0B02">
              <w:t xml:space="preserve"> управління Служби судової охорони у </w:t>
            </w:r>
            <w:r>
              <w:t>Дніпропетровській</w:t>
            </w:r>
            <w:r w:rsidRPr="00CD0B02">
              <w:t xml:space="preserve">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CE407A" w:rsidRPr="00CD0B02" w:rsidTr="00EF570A">
        <w:trPr>
          <w:trHeight w:val="408"/>
        </w:trPr>
        <w:tc>
          <w:tcPr>
            <w:tcW w:w="9666" w:type="dxa"/>
            <w:gridSpan w:val="3"/>
          </w:tcPr>
          <w:p w:rsidR="00CE407A" w:rsidRDefault="00CE407A" w:rsidP="00EF570A">
            <w:pPr>
              <w:spacing w:line="252" w:lineRule="auto"/>
              <w:ind w:firstLine="851"/>
              <w:jc w:val="both"/>
            </w:pPr>
            <w:r w:rsidRPr="00CD0B02">
              <w:rPr>
                <w:b/>
              </w:rPr>
              <w:t>5</w:t>
            </w:r>
            <w:r w:rsidRPr="003B70DF">
              <w:rPr>
                <w:b/>
              </w:rPr>
              <w:t>. Місце, дата та час початку проведення конкурсу:</w:t>
            </w:r>
            <w:r w:rsidRPr="003B70DF">
              <w:rPr>
                <w:b/>
              </w:rPr>
              <w:br/>
            </w:r>
            <w:r w:rsidRPr="00EB65CD">
              <w:t xml:space="preserve">м. </w:t>
            </w:r>
            <w:r>
              <w:t>Дніпро</w:t>
            </w:r>
            <w:r w:rsidRPr="00EB65CD">
              <w:t xml:space="preserve">, вул. </w:t>
            </w:r>
            <w:r>
              <w:t>Космонавта Волкова, буд. 6 Б, т</w:t>
            </w:r>
            <w:r w:rsidRPr="00EB65CD">
              <w:t xml:space="preserve">ериторіальне управління Служби судової охорони у </w:t>
            </w:r>
            <w:r>
              <w:t>Дніпропетровській</w:t>
            </w:r>
            <w:r w:rsidRPr="00EB65CD">
              <w:t xml:space="preserve"> області </w:t>
            </w:r>
            <w:r w:rsidRPr="001355A3">
              <w:t xml:space="preserve">з 09.00 год. </w:t>
            </w:r>
          </w:p>
          <w:p w:rsidR="00CE407A" w:rsidRDefault="00CE407A" w:rsidP="00EF570A">
            <w:pPr>
              <w:spacing w:line="252" w:lineRule="auto"/>
              <w:jc w:val="both"/>
            </w:pPr>
            <w:r w:rsidRPr="00D86BF4">
              <w:rPr>
                <w:b/>
              </w:rPr>
              <w:t>0</w:t>
            </w:r>
            <w:r>
              <w:rPr>
                <w:b/>
              </w:rPr>
              <w:t>3</w:t>
            </w:r>
            <w:r w:rsidRPr="00D86BF4">
              <w:rPr>
                <w:b/>
              </w:rPr>
              <w:t xml:space="preserve"> червня 2020 року</w:t>
            </w:r>
            <w:r w:rsidRPr="001355A3">
              <w:t>.</w:t>
            </w:r>
          </w:p>
          <w:p w:rsidR="00CE407A" w:rsidRPr="00CB608F" w:rsidRDefault="00CE407A" w:rsidP="00EF570A">
            <w:pPr>
              <w:jc w:val="both"/>
            </w:pPr>
          </w:p>
          <w:p w:rsidR="00CE407A" w:rsidRPr="00CD0B02" w:rsidRDefault="00CE407A" w:rsidP="00EF570A">
            <w:pPr>
              <w:pStyle w:val="a4"/>
              <w:shd w:val="clear" w:color="auto" w:fill="FFFFFF"/>
              <w:ind w:left="709"/>
              <w:jc w:val="both"/>
            </w:pPr>
          </w:p>
        </w:tc>
      </w:tr>
      <w:tr w:rsidR="00CE407A" w:rsidRPr="00CD0B02" w:rsidTr="00EF570A">
        <w:trPr>
          <w:trHeight w:val="408"/>
        </w:trPr>
        <w:tc>
          <w:tcPr>
            <w:tcW w:w="9666" w:type="dxa"/>
            <w:gridSpan w:val="3"/>
          </w:tcPr>
          <w:p w:rsidR="00CE407A" w:rsidRPr="00CD0B02" w:rsidRDefault="00CE407A" w:rsidP="00EF570A">
            <w:pPr>
              <w:widowControl w:val="0"/>
              <w:shd w:val="clear" w:color="auto" w:fill="FFFFFF"/>
              <w:tabs>
                <w:tab w:val="left" w:pos="142"/>
              </w:tabs>
              <w:ind w:firstLine="462"/>
              <w:jc w:val="both"/>
              <w:rPr>
                <w:rFonts w:eastAsia="Times New Roman"/>
                <w:b/>
                <w:snapToGrid w:val="0"/>
              </w:rPr>
            </w:pPr>
            <w:r w:rsidRPr="00CD0B02">
              <w:rPr>
                <w:rFonts w:eastAsia="Times New Roman"/>
                <w:b/>
                <w:snapToGrid w:val="0"/>
              </w:rPr>
              <w:t xml:space="preserve">   6. 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CE407A" w:rsidRDefault="00CE407A" w:rsidP="00EF570A">
            <w:pPr>
              <w:spacing w:line="245" w:lineRule="auto"/>
              <w:ind w:firstLine="851"/>
            </w:pPr>
            <w:r>
              <w:t xml:space="preserve">Поленко Максим Сергійович, </w:t>
            </w:r>
          </w:p>
          <w:p w:rsidR="00CE407A" w:rsidRPr="00637F5B" w:rsidRDefault="00CE407A" w:rsidP="00EF570A">
            <w:pPr>
              <w:spacing w:line="245" w:lineRule="auto"/>
              <w:ind w:firstLine="851"/>
            </w:pPr>
            <w:r w:rsidRPr="00637F5B">
              <w:t xml:space="preserve">Комісар Олена Володимирівна </w:t>
            </w:r>
          </w:p>
          <w:p w:rsidR="00CE407A" w:rsidRPr="00EF0D13" w:rsidRDefault="00CE407A" w:rsidP="00EF570A">
            <w:pPr>
              <w:spacing w:line="245" w:lineRule="auto"/>
              <w:ind w:firstLine="851"/>
              <w:rPr>
                <w:sz w:val="32"/>
                <w:szCs w:val="32"/>
              </w:rPr>
            </w:pPr>
            <w:r w:rsidRPr="00637F5B">
              <w:t>097- 731- 54- 96, 056-722-21-13, kadryssodnepr@ukr.net</w:t>
            </w:r>
            <w:r w:rsidRPr="008D6A66">
              <w:t xml:space="preserve"> </w:t>
            </w:r>
          </w:p>
          <w:p w:rsidR="00CE407A" w:rsidRPr="00CD0B02" w:rsidRDefault="00CE407A" w:rsidP="00EF570A">
            <w:pPr>
              <w:widowControl w:val="0"/>
              <w:shd w:val="clear" w:color="auto" w:fill="FFFFFF"/>
              <w:tabs>
                <w:tab w:val="left" w:pos="142"/>
              </w:tabs>
              <w:ind w:firstLine="462"/>
              <w:jc w:val="both"/>
              <w:rPr>
                <w:rFonts w:eastAsia="Times New Roman"/>
                <w:snapToGrid w:val="0"/>
              </w:rPr>
            </w:pPr>
          </w:p>
        </w:tc>
      </w:tr>
      <w:tr w:rsidR="00CE407A" w:rsidRPr="00CD0B02" w:rsidTr="00EF570A">
        <w:trPr>
          <w:trHeight w:val="408"/>
        </w:trPr>
        <w:tc>
          <w:tcPr>
            <w:tcW w:w="9666" w:type="dxa"/>
            <w:gridSpan w:val="3"/>
          </w:tcPr>
          <w:p w:rsidR="00CE407A" w:rsidRPr="00CD0B02" w:rsidRDefault="00CE407A" w:rsidP="00EF570A">
            <w:pPr>
              <w:shd w:val="clear" w:color="auto" w:fill="FFFFFF"/>
              <w:jc w:val="center"/>
              <w:rPr>
                <w:b/>
              </w:rPr>
            </w:pPr>
            <w:r w:rsidRPr="00CD0B02">
              <w:rPr>
                <w:b/>
              </w:rPr>
              <w:t>Кваліфікаційні вимоги.</w:t>
            </w:r>
          </w:p>
        </w:tc>
      </w:tr>
      <w:tr w:rsidR="00CE407A" w:rsidRPr="00CD0B02" w:rsidTr="00EF570A">
        <w:trPr>
          <w:trHeight w:val="408"/>
        </w:trPr>
        <w:tc>
          <w:tcPr>
            <w:tcW w:w="4032" w:type="dxa"/>
            <w:gridSpan w:val="2"/>
          </w:tcPr>
          <w:p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>1. Освіта</w:t>
            </w:r>
          </w:p>
        </w:tc>
        <w:tc>
          <w:tcPr>
            <w:tcW w:w="5634" w:type="dxa"/>
          </w:tcPr>
          <w:p w:rsidR="00CE407A" w:rsidRPr="00CD0B02" w:rsidRDefault="00CE407A" w:rsidP="00EF570A">
            <w:pPr>
              <w:shd w:val="clear" w:color="auto" w:fill="FFFFFF"/>
              <w:jc w:val="both"/>
            </w:pPr>
            <w:r>
              <w:rPr>
                <w:rFonts w:eastAsia="Times New Roman"/>
              </w:rPr>
              <w:t xml:space="preserve">Повна загальна середня </w:t>
            </w:r>
          </w:p>
        </w:tc>
      </w:tr>
      <w:tr w:rsidR="00CE407A" w:rsidRPr="00CD0B02" w:rsidTr="00EF570A">
        <w:trPr>
          <w:trHeight w:val="408"/>
        </w:trPr>
        <w:tc>
          <w:tcPr>
            <w:tcW w:w="4032" w:type="dxa"/>
            <w:gridSpan w:val="2"/>
          </w:tcPr>
          <w:p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>2. Досвід роботи</w:t>
            </w:r>
          </w:p>
        </w:tc>
        <w:tc>
          <w:tcPr>
            <w:tcW w:w="5634" w:type="dxa"/>
          </w:tcPr>
          <w:p w:rsidR="00CE407A" w:rsidRDefault="00CE407A" w:rsidP="00EF570A">
            <w:pPr>
              <w:shd w:val="clear" w:color="auto" w:fill="FFFFFF"/>
              <w:contextualSpacing/>
              <w:jc w:val="both"/>
              <w:rPr>
                <w:lang w:val="ru-RU"/>
              </w:rPr>
            </w:pPr>
            <w:r w:rsidRPr="00CD0B02">
              <w:t xml:space="preserve">стаж </w:t>
            </w:r>
            <w:r w:rsidRPr="003B70DF">
              <w:t xml:space="preserve">служби </w:t>
            </w:r>
            <w:r w:rsidRPr="00CD0B02">
              <w:t>в правоохоронних о</w:t>
            </w:r>
            <w:r>
              <w:t xml:space="preserve">рганах, військових формуваннях </w:t>
            </w:r>
            <w:r w:rsidRPr="00CD0B02">
              <w:t xml:space="preserve">– не менше </w:t>
            </w:r>
            <w:r>
              <w:rPr>
                <w:lang w:val="ru-RU"/>
              </w:rPr>
              <w:t>3</w:t>
            </w:r>
            <w:r w:rsidRPr="00CD0B02">
              <w:t xml:space="preserve"> років</w:t>
            </w:r>
            <w:r>
              <w:rPr>
                <w:lang w:val="ru-RU"/>
              </w:rPr>
              <w:t xml:space="preserve">, </w:t>
            </w:r>
            <w:r w:rsidRPr="006153DF">
              <w:t>з яких</w:t>
            </w:r>
            <w:r>
              <w:rPr>
                <w:lang w:val="ru-RU"/>
              </w:rPr>
              <w:t xml:space="preserve"> </w:t>
            </w:r>
            <w:r w:rsidRPr="00CD0B02">
              <w:t xml:space="preserve">в підрозділах спеціального призначення - не менше </w:t>
            </w:r>
            <w:r>
              <w:t>1</w:t>
            </w:r>
            <w:r w:rsidRPr="00CD0B02">
              <w:t xml:space="preserve"> рок</w:t>
            </w:r>
            <w:r>
              <w:t>у</w:t>
            </w:r>
            <w:r w:rsidRPr="00CD0B02">
              <w:t>;</w:t>
            </w:r>
            <w:r>
              <w:rPr>
                <w:lang w:val="ru-RU"/>
              </w:rPr>
              <w:t xml:space="preserve"> </w:t>
            </w:r>
          </w:p>
          <w:p w:rsidR="00CE407A" w:rsidRPr="00CD0B02" w:rsidRDefault="00CE407A" w:rsidP="00EF570A">
            <w:pPr>
              <w:shd w:val="clear" w:color="auto" w:fill="FFFFFF"/>
              <w:contextualSpacing/>
              <w:jc w:val="both"/>
            </w:pPr>
            <w:r w:rsidRPr="003B70DF">
              <w:t>відсутність офіцерського звання або спеціального звання середнього складу.</w:t>
            </w:r>
          </w:p>
        </w:tc>
      </w:tr>
      <w:tr w:rsidR="00CE407A" w:rsidRPr="00CD0B02" w:rsidTr="00EF570A">
        <w:trPr>
          <w:trHeight w:val="408"/>
        </w:trPr>
        <w:tc>
          <w:tcPr>
            <w:tcW w:w="4032" w:type="dxa"/>
            <w:gridSpan w:val="2"/>
          </w:tcPr>
          <w:p w:rsidR="00CE407A" w:rsidRPr="00CD0B02" w:rsidRDefault="00CE407A" w:rsidP="00EF570A">
            <w:pPr>
              <w:shd w:val="clear" w:color="auto" w:fill="FFFFFF"/>
              <w:ind w:right="-39"/>
              <w:jc w:val="both"/>
            </w:pPr>
            <w:r w:rsidRPr="00CD0B02">
              <w:t>3. Володіння державною мовою</w:t>
            </w:r>
          </w:p>
        </w:tc>
        <w:tc>
          <w:tcPr>
            <w:tcW w:w="5634" w:type="dxa"/>
          </w:tcPr>
          <w:p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>вільне володіння державною мовою.</w:t>
            </w:r>
          </w:p>
        </w:tc>
      </w:tr>
      <w:tr w:rsidR="00CE407A" w:rsidRPr="00CD0B02" w:rsidTr="00EF570A">
        <w:trPr>
          <w:trHeight w:val="408"/>
        </w:trPr>
        <w:tc>
          <w:tcPr>
            <w:tcW w:w="9666" w:type="dxa"/>
            <w:gridSpan w:val="3"/>
          </w:tcPr>
          <w:p w:rsidR="00CE407A" w:rsidRPr="00CD0B02" w:rsidRDefault="00CE407A" w:rsidP="00EF570A">
            <w:pPr>
              <w:shd w:val="clear" w:color="auto" w:fill="FFFFFF"/>
              <w:jc w:val="center"/>
              <w:rPr>
                <w:b/>
              </w:rPr>
            </w:pPr>
            <w:r w:rsidRPr="00CD0B02">
              <w:rPr>
                <w:b/>
              </w:rPr>
              <w:t>Вимоги до компетентності.</w:t>
            </w:r>
          </w:p>
        </w:tc>
      </w:tr>
      <w:tr w:rsidR="00CE407A" w:rsidRPr="00CD0B02" w:rsidTr="00EF570A">
        <w:trPr>
          <w:trHeight w:val="408"/>
        </w:trPr>
        <w:tc>
          <w:tcPr>
            <w:tcW w:w="4008" w:type="dxa"/>
          </w:tcPr>
          <w:p w:rsidR="00CE407A" w:rsidRPr="00CD0B02" w:rsidRDefault="00CE407A" w:rsidP="00EF570A">
            <w:pPr>
              <w:shd w:val="clear" w:color="auto" w:fill="FFFFFF"/>
            </w:pPr>
            <w:r w:rsidRPr="00CD0B02">
              <w:t>1. Наявність лідерських якостей</w:t>
            </w:r>
          </w:p>
        </w:tc>
        <w:tc>
          <w:tcPr>
            <w:tcW w:w="5658" w:type="dxa"/>
            <w:gridSpan w:val="2"/>
          </w:tcPr>
          <w:p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>встановлення цілей, пріоритетів та орієнтирів;</w:t>
            </w:r>
          </w:p>
          <w:p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>стратегічне планування;</w:t>
            </w:r>
          </w:p>
          <w:p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>багатофункціональність;</w:t>
            </w:r>
          </w:p>
          <w:p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>ведення ділових переговорів;</w:t>
            </w:r>
          </w:p>
          <w:p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>досягнення кінцевих результатів.</w:t>
            </w:r>
          </w:p>
        </w:tc>
      </w:tr>
      <w:tr w:rsidR="00CE407A" w:rsidRPr="00CD0B02" w:rsidTr="00EF570A">
        <w:trPr>
          <w:trHeight w:val="408"/>
        </w:trPr>
        <w:tc>
          <w:tcPr>
            <w:tcW w:w="4008" w:type="dxa"/>
          </w:tcPr>
          <w:p w:rsidR="00CE407A" w:rsidRPr="00CD0B02" w:rsidRDefault="00CE407A" w:rsidP="00EF570A">
            <w:pPr>
              <w:shd w:val="clear" w:color="auto" w:fill="FFFFFF"/>
            </w:pPr>
            <w:r w:rsidRPr="00CD0B02">
              <w:t>2. Вміння приймати ефективні рішення</w:t>
            </w:r>
          </w:p>
        </w:tc>
        <w:tc>
          <w:tcPr>
            <w:tcW w:w="5658" w:type="dxa"/>
            <w:gridSpan w:val="2"/>
          </w:tcPr>
          <w:p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>здатність швидко приймати управлінські рішення та ефективно діяти в екстремальних ситуаціях.</w:t>
            </w:r>
          </w:p>
        </w:tc>
      </w:tr>
      <w:tr w:rsidR="00CE407A" w:rsidRPr="00CD0B02" w:rsidTr="00EF570A">
        <w:trPr>
          <w:trHeight w:val="408"/>
        </w:trPr>
        <w:tc>
          <w:tcPr>
            <w:tcW w:w="4008" w:type="dxa"/>
          </w:tcPr>
          <w:p w:rsidR="00CE407A" w:rsidRPr="00CD0B02" w:rsidRDefault="00CE407A" w:rsidP="00EF570A">
            <w:pPr>
              <w:shd w:val="clear" w:color="auto" w:fill="FFFFFF"/>
            </w:pPr>
            <w:r w:rsidRPr="00CD0B02">
              <w:lastRenderedPageBreak/>
              <w:t>3. Аналітичні здібності</w:t>
            </w:r>
          </w:p>
        </w:tc>
        <w:tc>
          <w:tcPr>
            <w:tcW w:w="5658" w:type="dxa"/>
            <w:gridSpan w:val="2"/>
          </w:tcPr>
          <w:p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>здатність систематизувати, узагальнювати інформацію;</w:t>
            </w:r>
          </w:p>
          <w:p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>гнучкість;</w:t>
            </w:r>
          </w:p>
          <w:p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>проникливість.</w:t>
            </w:r>
          </w:p>
        </w:tc>
      </w:tr>
      <w:tr w:rsidR="00CE407A" w:rsidRPr="00CD0B02" w:rsidTr="00EF570A">
        <w:trPr>
          <w:trHeight w:val="408"/>
        </w:trPr>
        <w:tc>
          <w:tcPr>
            <w:tcW w:w="4008" w:type="dxa"/>
          </w:tcPr>
          <w:p w:rsidR="00CE407A" w:rsidRPr="00CD0B02" w:rsidRDefault="00CE407A" w:rsidP="00EF570A">
            <w:pPr>
              <w:shd w:val="clear" w:color="auto" w:fill="FFFFFF"/>
            </w:pPr>
            <w:r w:rsidRPr="00CD0B02">
              <w:t>4. Управління організацією та персоналом</w:t>
            </w:r>
          </w:p>
        </w:tc>
        <w:tc>
          <w:tcPr>
            <w:tcW w:w="5658" w:type="dxa"/>
            <w:gridSpan w:val="2"/>
          </w:tcPr>
          <w:p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>організація роботи та контроль;</w:t>
            </w:r>
          </w:p>
          <w:p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>управління людськими ресурсами;</w:t>
            </w:r>
          </w:p>
          <w:p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 xml:space="preserve">вміння мотивувати підлеглих працівників. </w:t>
            </w:r>
          </w:p>
        </w:tc>
      </w:tr>
      <w:tr w:rsidR="00CE407A" w:rsidRPr="00CD0B02" w:rsidTr="00EF570A">
        <w:trPr>
          <w:trHeight w:val="408"/>
        </w:trPr>
        <w:tc>
          <w:tcPr>
            <w:tcW w:w="4008" w:type="dxa"/>
          </w:tcPr>
          <w:p w:rsidR="00CE407A" w:rsidRPr="00CD0B02" w:rsidRDefault="00CE407A" w:rsidP="00EF570A">
            <w:pPr>
              <w:shd w:val="clear" w:color="auto" w:fill="FFFFFF"/>
            </w:pPr>
            <w:r w:rsidRPr="00CD0B02">
              <w:t>5. Особистісні компетенції</w:t>
            </w:r>
          </w:p>
        </w:tc>
        <w:tc>
          <w:tcPr>
            <w:tcW w:w="5658" w:type="dxa"/>
            <w:gridSpan w:val="2"/>
          </w:tcPr>
          <w:p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>принциповість, рішучість і вимогливість під час прийняття рішень;</w:t>
            </w:r>
          </w:p>
          <w:p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>системність;</w:t>
            </w:r>
          </w:p>
          <w:p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>самоорганізація та саморозвиток;</w:t>
            </w:r>
          </w:p>
          <w:p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>політична нейтральність.</w:t>
            </w:r>
          </w:p>
        </w:tc>
      </w:tr>
      <w:tr w:rsidR="00CE407A" w:rsidRPr="00CD0B02" w:rsidTr="00EF570A">
        <w:trPr>
          <w:trHeight w:val="408"/>
        </w:trPr>
        <w:tc>
          <w:tcPr>
            <w:tcW w:w="4008" w:type="dxa"/>
          </w:tcPr>
          <w:p w:rsidR="00CE407A" w:rsidRPr="00CD0B02" w:rsidRDefault="00CE407A" w:rsidP="00EF570A">
            <w:pPr>
              <w:shd w:val="clear" w:color="auto" w:fill="FFFFFF"/>
            </w:pPr>
            <w:r w:rsidRPr="00CD0B02">
              <w:t>6. Забезпечення охорони об’єктів системи правосуддя</w:t>
            </w:r>
          </w:p>
        </w:tc>
        <w:tc>
          <w:tcPr>
            <w:tcW w:w="5658" w:type="dxa"/>
            <w:gridSpan w:val="2"/>
          </w:tcPr>
          <w:p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>знання законодавства, яке регулює діяльність судових та правоохоронних органів;</w:t>
            </w:r>
          </w:p>
          <w:p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</w:tc>
      </w:tr>
      <w:tr w:rsidR="00CE407A" w:rsidRPr="00CD0B02" w:rsidTr="00EF570A">
        <w:trPr>
          <w:trHeight w:val="408"/>
        </w:trPr>
        <w:tc>
          <w:tcPr>
            <w:tcW w:w="4008" w:type="dxa"/>
          </w:tcPr>
          <w:p w:rsidR="00CE407A" w:rsidRPr="00CD0B02" w:rsidRDefault="00CE407A" w:rsidP="00EF570A">
            <w:pPr>
              <w:shd w:val="clear" w:color="auto" w:fill="FFFFFF"/>
            </w:pPr>
            <w:r w:rsidRPr="00CD0B02">
              <w:t xml:space="preserve">7. Робота з інформацією </w:t>
            </w:r>
          </w:p>
        </w:tc>
        <w:tc>
          <w:tcPr>
            <w:tcW w:w="5658" w:type="dxa"/>
            <w:gridSpan w:val="2"/>
          </w:tcPr>
          <w:p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>знання основ законодавства про інформацію.</w:t>
            </w:r>
          </w:p>
        </w:tc>
      </w:tr>
      <w:tr w:rsidR="00CE407A" w:rsidRPr="00CD0B02" w:rsidTr="00EF570A">
        <w:trPr>
          <w:trHeight w:val="408"/>
        </w:trPr>
        <w:tc>
          <w:tcPr>
            <w:tcW w:w="4008" w:type="dxa"/>
          </w:tcPr>
          <w:p w:rsidR="00CE407A" w:rsidRPr="00CD0B02" w:rsidRDefault="00CE407A" w:rsidP="00EF570A">
            <w:pPr>
              <w:shd w:val="clear" w:color="auto" w:fill="FFFFFF"/>
              <w:jc w:val="center"/>
              <w:rPr>
                <w:b/>
              </w:rPr>
            </w:pPr>
            <w:r w:rsidRPr="00CD0B02">
              <w:rPr>
                <w:b/>
              </w:rPr>
              <w:t>Професійні знання.</w:t>
            </w:r>
          </w:p>
        </w:tc>
        <w:tc>
          <w:tcPr>
            <w:tcW w:w="5658" w:type="dxa"/>
            <w:gridSpan w:val="2"/>
          </w:tcPr>
          <w:p w:rsidR="00CE407A" w:rsidRPr="00CD0B02" w:rsidRDefault="00CE407A" w:rsidP="00EF570A">
            <w:pPr>
              <w:shd w:val="clear" w:color="auto" w:fill="FFFFFF"/>
              <w:jc w:val="both"/>
            </w:pPr>
          </w:p>
        </w:tc>
      </w:tr>
      <w:tr w:rsidR="00CE407A" w:rsidRPr="00CD0B02" w:rsidTr="00EF570A">
        <w:trPr>
          <w:trHeight w:val="408"/>
        </w:trPr>
        <w:tc>
          <w:tcPr>
            <w:tcW w:w="4008" w:type="dxa"/>
          </w:tcPr>
          <w:p w:rsidR="00CE407A" w:rsidRPr="00CD0B02" w:rsidRDefault="00CE407A" w:rsidP="00EF570A">
            <w:pPr>
              <w:shd w:val="clear" w:color="auto" w:fill="FFFFFF"/>
            </w:pPr>
            <w:r w:rsidRPr="00CD0B02">
              <w:t>1. Знання законодавства</w:t>
            </w:r>
          </w:p>
        </w:tc>
        <w:tc>
          <w:tcPr>
            <w:tcW w:w="5658" w:type="dxa"/>
            <w:gridSpan w:val="2"/>
          </w:tcPr>
          <w:p w:rsidR="00CE407A" w:rsidRPr="00CD0B02" w:rsidRDefault="00CE407A" w:rsidP="00EF570A">
            <w:pPr>
              <w:shd w:val="clear" w:color="auto" w:fill="FFFFFF"/>
              <w:ind w:right="-204"/>
              <w:jc w:val="both"/>
            </w:pPr>
            <w:r w:rsidRPr="00CD0B02">
              <w:t>знання Конституції України, законів України</w:t>
            </w:r>
          </w:p>
          <w:p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 xml:space="preserve"> «Про судоустрій і статус суддів», «Про Національну поліцію», «Про запобігання корупції», Кримінальний кодекс України, Кодексу України про адміністративні правопорушення</w:t>
            </w:r>
          </w:p>
        </w:tc>
      </w:tr>
      <w:tr w:rsidR="00CE407A" w:rsidRPr="00CD0B02" w:rsidTr="00EF570A">
        <w:trPr>
          <w:trHeight w:val="408"/>
        </w:trPr>
        <w:tc>
          <w:tcPr>
            <w:tcW w:w="4008" w:type="dxa"/>
          </w:tcPr>
          <w:p w:rsidR="00CE407A" w:rsidRPr="00CD0B02" w:rsidRDefault="00CE407A" w:rsidP="00EF570A">
            <w:pPr>
              <w:shd w:val="clear" w:color="auto" w:fill="FFFFFF"/>
            </w:pPr>
            <w:r w:rsidRPr="00CD0B02">
              <w:t xml:space="preserve">2. Знання спеціального законодавства </w:t>
            </w:r>
          </w:p>
        </w:tc>
        <w:tc>
          <w:tcPr>
            <w:tcW w:w="5658" w:type="dxa"/>
            <w:gridSpan w:val="2"/>
          </w:tcPr>
          <w:p w:rsidR="00CE407A" w:rsidRPr="00CD0B02" w:rsidRDefault="00CE407A" w:rsidP="00EF570A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D0B02">
              <w:rPr>
                <w:sz w:val="28"/>
                <w:szCs w:val="28"/>
                <w:lang w:val="uk-UA"/>
              </w:rPr>
              <w:t>знання:</w:t>
            </w:r>
          </w:p>
          <w:p w:rsidR="00CE407A" w:rsidRPr="00CD0B02" w:rsidRDefault="00CE407A" w:rsidP="00EF570A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D0B02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CE407A" w:rsidRPr="00CD0B02" w:rsidRDefault="00CE407A" w:rsidP="00EF570A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CD0B02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CE407A" w:rsidRPr="00CD0B02" w:rsidRDefault="00CE407A" w:rsidP="00EF570A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CD0B02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CE407A" w:rsidRPr="00CD0B02" w:rsidRDefault="00CE407A" w:rsidP="00EF570A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CE407A" w:rsidRPr="00CD0B02" w:rsidRDefault="00CE407A" w:rsidP="00EF570A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CE407A" w:rsidRPr="00CD0B02" w:rsidRDefault="00CE407A" w:rsidP="00CE407A">
      <w:pPr>
        <w:shd w:val="clear" w:color="auto" w:fill="FFFFFF"/>
        <w:ind w:firstLine="709"/>
        <w:contextualSpacing/>
        <w:jc w:val="both"/>
        <w:rPr>
          <w:rFonts w:eastAsia="Times New Roman" w:cs="Calibri"/>
        </w:rPr>
      </w:pPr>
      <w:r w:rsidRPr="00CD0B02">
        <w:rPr>
          <w:rFonts w:eastAsia="Times New Roman" w:cs="Calibri"/>
        </w:rPr>
        <w:lastRenderedPageBreak/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CE407A" w:rsidRDefault="00CE407A" w:rsidP="00CE407A">
      <w:pPr>
        <w:shd w:val="clear" w:color="auto" w:fill="FFFFFF"/>
        <w:tabs>
          <w:tab w:val="left" w:pos="5925"/>
          <w:tab w:val="left" w:pos="5954"/>
        </w:tabs>
      </w:pPr>
    </w:p>
    <w:p w:rsidR="00CE407A" w:rsidRDefault="00CE407A" w:rsidP="00CE407A">
      <w:pPr>
        <w:shd w:val="clear" w:color="auto" w:fill="FFFFFF"/>
        <w:tabs>
          <w:tab w:val="left" w:pos="5925"/>
          <w:tab w:val="left" w:pos="5954"/>
        </w:tabs>
      </w:pPr>
    </w:p>
    <w:p w:rsidR="00CE407A" w:rsidRDefault="00CE407A" w:rsidP="00CE407A">
      <w:pPr>
        <w:shd w:val="clear" w:color="auto" w:fill="FFFFFF"/>
        <w:tabs>
          <w:tab w:val="left" w:pos="5925"/>
          <w:tab w:val="left" w:pos="5954"/>
        </w:tabs>
      </w:pPr>
    </w:p>
    <w:p w:rsidR="00CE407A" w:rsidRPr="00CD0B02" w:rsidRDefault="00CE407A" w:rsidP="00CE407A">
      <w:pPr>
        <w:shd w:val="clear" w:color="auto" w:fill="FFFFFF"/>
        <w:tabs>
          <w:tab w:val="left" w:pos="5925"/>
          <w:tab w:val="left" w:pos="5954"/>
        </w:tabs>
        <w:rPr>
          <w:rFonts w:eastAsia="Times New Roman" w:cs="Calibri"/>
        </w:rPr>
      </w:pPr>
      <w:r>
        <w:tab/>
      </w:r>
      <w:bookmarkStart w:id="0" w:name="_GoBack"/>
      <w:bookmarkEnd w:id="0"/>
    </w:p>
    <w:p w:rsidR="003555D2" w:rsidRDefault="003555D2"/>
    <w:sectPr w:rsidR="003555D2" w:rsidSect="00CD00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03C"/>
    <w:multiLevelType w:val="hybridMultilevel"/>
    <w:tmpl w:val="E36C3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34EA4"/>
    <w:multiLevelType w:val="hybridMultilevel"/>
    <w:tmpl w:val="CAB4111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7A"/>
    <w:rsid w:val="003555D2"/>
    <w:rsid w:val="003A6D8C"/>
    <w:rsid w:val="00CE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55806-AD5B-467D-8D76-69D94970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07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0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E407A"/>
    <w:pPr>
      <w:ind w:left="720"/>
      <w:contextualSpacing/>
    </w:pPr>
  </w:style>
  <w:style w:type="paragraph" w:customStyle="1" w:styleId="msonormalcxspmiddle">
    <w:name w:val="msonormalcxspmiddle"/>
    <w:basedOn w:val="a"/>
    <w:rsid w:val="00CE407A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styleId="a5">
    <w:name w:val="Normal (Web)"/>
    <w:basedOn w:val="a"/>
    <w:uiPriority w:val="99"/>
    <w:unhideWhenUsed/>
    <w:rsid w:val="00CE407A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4883</Words>
  <Characters>2784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2020-05-18T13:32:00Z</dcterms:created>
  <dcterms:modified xsi:type="dcterms:W3CDTF">2020-05-18T13:33:00Z</dcterms:modified>
</cp:coreProperties>
</file>