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6" w:rsidRPr="009D1B46" w:rsidRDefault="009D1B46" w:rsidP="00866EE6">
      <w:pPr>
        <w:pStyle w:val="a3"/>
        <w:spacing w:before="0" w:beforeAutospacing="0" w:after="60" w:afterAutospacing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Після звільнення не виплатили заробітну плату? – Що робити розповідає Міністр юстиції України Павло </w:t>
      </w:r>
      <w:proofErr w:type="spellStart"/>
      <w:r>
        <w:rPr>
          <w:b/>
          <w:bCs/>
          <w:iCs/>
          <w:color w:val="000000"/>
        </w:rPr>
        <w:t>Петеренко</w:t>
      </w:r>
      <w:proofErr w:type="spellEnd"/>
    </w:p>
    <w:p w:rsidR="009D1B46" w:rsidRDefault="009D1B46" w:rsidP="00866EE6">
      <w:pPr>
        <w:pStyle w:val="a3"/>
        <w:spacing w:before="0" w:beforeAutospacing="0" w:after="60" w:afterAutospacing="0"/>
        <w:jc w:val="both"/>
        <w:rPr>
          <w:b/>
          <w:bCs/>
          <w:i/>
          <w:iCs/>
          <w:color w:val="000000"/>
        </w:rPr>
      </w:pPr>
    </w:p>
    <w:p w:rsidR="00866EE6" w:rsidRDefault="00866EE6" w:rsidP="00866EE6">
      <w:pPr>
        <w:pStyle w:val="a3"/>
        <w:spacing w:before="0" w:beforeAutospacing="0" w:after="60" w:afterAutospacing="0"/>
        <w:jc w:val="both"/>
      </w:pPr>
      <w:r>
        <w:rPr>
          <w:b/>
          <w:bCs/>
          <w:i/>
          <w:iCs/>
          <w:color w:val="000000"/>
        </w:rPr>
        <w:t>Вітаю!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Після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звільнення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з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роботи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мені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не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виплатили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частину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коштів,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які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я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заробила.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Як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мені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їх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повернути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і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чи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понесе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колишній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роботодавець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за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це</w:t>
      </w:r>
      <w:r w:rsidR="009D1B4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відповідальність?</w:t>
      </w:r>
      <w:r w:rsidR="009D1B46">
        <w:rPr>
          <w:b/>
          <w:bCs/>
          <w:i/>
          <w:iCs/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60" w:afterAutospacing="0"/>
        <w:jc w:val="right"/>
      </w:pPr>
      <w:r>
        <w:rPr>
          <w:b/>
          <w:bCs/>
          <w:i/>
          <w:iCs/>
          <w:color w:val="000000"/>
        </w:rPr>
        <w:t>Іванна</w:t>
      </w:r>
      <w:r w:rsidR="009D1B46"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Рокитянська</w:t>
      </w:r>
      <w:proofErr w:type="spellEnd"/>
    </w:p>
    <w:p w:rsidR="00866EE6" w:rsidRDefault="00866EE6" w:rsidP="00866EE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Конституції</w:t>
      </w:r>
      <w:r w:rsidR="009D1B46">
        <w:rPr>
          <w:color w:val="000000"/>
        </w:rPr>
        <w:t xml:space="preserve"> </w:t>
      </w:r>
      <w:r>
        <w:rPr>
          <w:color w:val="000000"/>
        </w:rPr>
        <w:t>України</w:t>
      </w:r>
      <w:r w:rsidR="009D1B46">
        <w:rPr>
          <w:color w:val="000000"/>
        </w:rPr>
        <w:t xml:space="preserve"> </w:t>
      </w:r>
      <w:r>
        <w:rPr>
          <w:color w:val="000000"/>
        </w:rPr>
        <w:t>зазначено,</w:t>
      </w:r>
      <w:r w:rsidR="009D1B46">
        <w:rPr>
          <w:i/>
          <w:iCs/>
          <w:color w:val="000000"/>
        </w:rPr>
        <w:t xml:space="preserve"> </w:t>
      </w:r>
      <w:r>
        <w:rPr>
          <w:color w:val="000000"/>
        </w:rPr>
        <w:t>що</w:t>
      </w:r>
      <w:r w:rsidR="009D1B46">
        <w:rPr>
          <w:i/>
          <w:iCs/>
          <w:color w:val="000000"/>
        </w:rPr>
        <w:t xml:space="preserve"> </w:t>
      </w:r>
      <w:r>
        <w:rPr>
          <w:color w:val="000000"/>
        </w:rPr>
        <w:t>кожен</w:t>
      </w:r>
      <w:r w:rsidR="009D1B46">
        <w:rPr>
          <w:color w:val="000000"/>
        </w:rPr>
        <w:t xml:space="preserve"> </w:t>
      </w:r>
      <w:r>
        <w:rPr>
          <w:color w:val="000000"/>
        </w:rPr>
        <w:t>громадянин</w:t>
      </w:r>
      <w:r w:rsidR="009D1B46">
        <w:rPr>
          <w:color w:val="000000"/>
        </w:rPr>
        <w:t xml:space="preserve"> </w:t>
      </w:r>
      <w:r>
        <w:rPr>
          <w:color w:val="000000"/>
        </w:rPr>
        <w:t>має</w:t>
      </w:r>
      <w:r w:rsidR="009D1B46">
        <w:rPr>
          <w:color w:val="000000"/>
        </w:rPr>
        <w:t xml:space="preserve"> </w:t>
      </w:r>
      <w:r>
        <w:rPr>
          <w:color w:val="000000"/>
        </w:rPr>
        <w:t>право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працю,</w:t>
      </w:r>
      <w:r w:rsidR="009D1B46">
        <w:rPr>
          <w:color w:val="000000"/>
        </w:rPr>
        <w:t xml:space="preserve"> </w:t>
      </w:r>
      <w:r>
        <w:rPr>
          <w:color w:val="000000"/>
        </w:rPr>
        <w:t>що</w:t>
      </w:r>
      <w:r w:rsidR="009D1B46">
        <w:rPr>
          <w:color w:val="000000"/>
        </w:rPr>
        <w:t xml:space="preserve"> </w:t>
      </w:r>
      <w:r>
        <w:rPr>
          <w:color w:val="000000"/>
        </w:rPr>
        <w:t>включає</w:t>
      </w:r>
      <w:r w:rsidR="009D1B46">
        <w:rPr>
          <w:color w:val="000000"/>
        </w:rPr>
        <w:t xml:space="preserve"> </w:t>
      </w:r>
      <w:r>
        <w:rPr>
          <w:color w:val="000000"/>
        </w:rPr>
        <w:t>можливість</w:t>
      </w:r>
      <w:r w:rsidR="009D1B46">
        <w:rPr>
          <w:color w:val="000000"/>
        </w:rPr>
        <w:t xml:space="preserve"> </w:t>
      </w:r>
      <w:r>
        <w:rPr>
          <w:color w:val="000000"/>
        </w:rPr>
        <w:t>заробляти</w:t>
      </w:r>
      <w:r w:rsidR="009D1B46">
        <w:rPr>
          <w:color w:val="000000"/>
        </w:rPr>
        <w:t xml:space="preserve"> </w:t>
      </w:r>
      <w:r>
        <w:rPr>
          <w:color w:val="000000"/>
        </w:rPr>
        <w:t>собі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життя</w:t>
      </w:r>
      <w:r w:rsidR="009D1B46">
        <w:rPr>
          <w:color w:val="000000"/>
        </w:rPr>
        <w:t xml:space="preserve"> </w:t>
      </w:r>
      <w:r>
        <w:rPr>
          <w:color w:val="000000"/>
        </w:rPr>
        <w:t>працею,</w:t>
      </w:r>
      <w:r w:rsidR="009D1B46">
        <w:rPr>
          <w:color w:val="000000"/>
        </w:rPr>
        <w:t xml:space="preserve"> </w:t>
      </w:r>
      <w:r>
        <w:rPr>
          <w:color w:val="000000"/>
        </w:rPr>
        <w:t>яку</w:t>
      </w:r>
      <w:r w:rsidR="009D1B46">
        <w:rPr>
          <w:color w:val="000000"/>
        </w:rPr>
        <w:t xml:space="preserve"> </w:t>
      </w:r>
      <w:r>
        <w:rPr>
          <w:color w:val="000000"/>
        </w:rPr>
        <w:t>він</w:t>
      </w:r>
      <w:r w:rsidR="009D1B46">
        <w:rPr>
          <w:color w:val="000000"/>
        </w:rPr>
        <w:t xml:space="preserve"> </w:t>
      </w:r>
      <w:r>
        <w:rPr>
          <w:color w:val="000000"/>
        </w:rPr>
        <w:t>вільно</w:t>
      </w:r>
      <w:r w:rsidR="009D1B46">
        <w:rPr>
          <w:color w:val="000000"/>
        </w:rPr>
        <w:t xml:space="preserve"> </w:t>
      </w:r>
      <w:r>
        <w:rPr>
          <w:color w:val="000000"/>
        </w:rPr>
        <w:t>обирає</w:t>
      </w:r>
      <w:r w:rsidR="009D1B46">
        <w:rPr>
          <w:color w:val="000000"/>
        </w:rPr>
        <w:t xml:space="preserve"> </w:t>
      </w:r>
      <w:r>
        <w:rPr>
          <w:color w:val="000000"/>
        </w:rPr>
        <w:t>або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яку</w:t>
      </w:r>
      <w:r w:rsidR="009D1B46">
        <w:rPr>
          <w:color w:val="000000"/>
        </w:rPr>
        <w:t xml:space="preserve"> </w:t>
      </w:r>
      <w:r>
        <w:rPr>
          <w:color w:val="000000"/>
        </w:rPr>
        <w:t>вільно</w:t>
      </w:r>
      <w:r w:rsidR="009D1B46">
        <w:rPr>
          <w:color w:val="000000"/>
        </w:rPr>
        <w:t xml:space="preserve"> </w:t>
      </w:r>
      <w:r>
        <w:rPr>
          <w:color w:val="000000"/>
        </w:rPr>
        <w:t>погоджується.</w:t>
      </w:r>
      <w:r w:rsidR="009D1B46">
        <w:rPr>
          <w:color w:val="000000"/>
        </w:rPr>
        <w:t xml:space="preserve"> </w:t>
      </w:r>
      <w:r>
        <w:rPr>
          <w:color w:val="000000"/>
        </w:rPr>
        <w:t>Право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своєчасне</w:t>
      </w:r>
      <w:r w:rsidR="009D1B46">
        <w:rPr>
          <w:color w:val="000000"/>
        </w:rPr>
        <w:t xml:space="preserve"> </w:t>
      </w:r>
      <w:r>
        <w:rPr>
          <w:color w:val="000000"/>
        </w:rPr>
        <w:t>одержання</w:t>
      </w:r>
      <w:r w:rsidR="009D1B46">
        <w:rPr>
          <w:color w:val="000000"/>
        </w:rPr>
        <w:t xml:space="preserve"> </w:t>
      </w:r>
      <w:r>
        <w:rPr>
          <w:color w:val="000000"/>
        </w:rPr>
        <w:t>винагороди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працю</w:t>
      </w:r>
      <w:r w:rsidR="009D1B46">
        <w:rPr>
          <w:color w:val="000000"/>
        </w:rPr>
        <w:t xml:space="preserve"> </w:t>
      </w:r>
      <w:r>
        <w:rPr>
          <w:color w:val="000000"/>
        </w:rPr>
        <w:t>захищається</w:t>
      </w:r>
      <w:r w:rsidR="009D1B46">
        <w:rPr>
          <w:color w:val="000000"/>
        </w:rPr>
        <w:t xml:space="preserve"> </w:t>
      </w:r>
      <w:r>
        <w:rPr>
          <w:color w:val="000000"/>
        </w:rPr>
        <w:t>законом.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Стягнення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боргів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із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заробітної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плати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користь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працівників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є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одним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із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ключових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завдань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Міністерства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юстиції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України.</w:t>
      </w:r>
    </w:p>
    <w:p w:rsidR="00866EE6" w:rsidRDefault="00866EE6" w:rsidP="00866EE6">
      <w:pPr>
        <w:pStyle w:val="a3"/>
        <w:spacing w:before="0" w:beforeAutospacing="0" w:after="60" w:afterAutospacing="0"/>
        <w:jc w:val="both"/>
      </w:pPr>
      <w:r>
        <w:rPr>
          <w:b/>
          <w:bCs/>
          <w:color w:val="000000"/>
        </w:rPr>
        <w:t>Чи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має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роботодавець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звільненні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виплатити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всю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суму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одразу?</w:t>
      </w:r>
    </w:p>
    <w:p w:rsidR="00866EE6" w:rsidRDefault="00866EE6" w:rsidP="00866EE6">
      <w:pPr>
        <w:pStyle w:val="a3"/>
        <w:spacing w:before="0" w:beforeAutospacing="0" w:after="60" w:afterAutospacing="0"/>
        <w:jc w:val="both"/>
      </w:pPr>
      <w:r>
        <w:rPr>
          <w:color w:val="000000"/>
        </w:rPr>
        <w:t>Законодавством</w:t>
      </w:r>
      <w:r w:rsidR="009D1B46">
        <w:rPr>
          <w:color w:val="000000"/>
        </w:rPr>
        <w:t xml:space="preserve"> </w:t>
      </w:r>
      <w:r>
        <w:rPr>
          <w:color w:val="000000"/>
        </w:rPr>
        <w:t>встановлений</w:t>
      </w:r>
      <w:r w:rsidR="009D1B46">
        <w:rPr>
          <w:color w:val="000000"/>
        </w:rPr>
        <w:t xml:space="preserve"> </w:t>
      </w:r>
      <w:r>
        <w:rPr>
          <w:color w:val="000000"/>
        </w:rPr>
        <w:t>обов’язок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роботодавця</w:t>
      </w:r>
      <w:r w:rsidR="009D1B46">
        <w:rPr>
          <w:color w:val="000000"/>
        </w:rPr>
        <w:t xml:space="preserve"> </w:t>
      </w:r>
      <w:r>
        <w:rPr>
          <w:color w:val="000000"/>
        </w:rPr>
        <w:t>провести</w:t>
      </w:r>
      <w:r w:rsidR="009D1B46">
        <w:rPr>
          <w:color w:val="000000"/>
        </w:rPr>
        <w:t xml:space="preserve"> </w:t>
      </w:r>
      <w:r>
        <w:rPr>
          <w:color w:val="000000"/>
        </w:rPr>
        <w:t>повний</w:t>
      </w:r>
      <w:r w:rsidR="009D1B46">
        <w:rPr>
          <w:color w:val="000000"/>
        </w:rPr>
        <w:t xml:space="preserve"> </w:t>
      </w:r>
      <w:r>
        <w:rPr>
          <w:color w:val="000000"/>
        </w:rPr>
        <w:t>розрахунок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працівником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день</w:t>
      </w:r>
      <w:r w:rsidR="009D1B46">
        <w:rPr>
          <w:color w:val="000000"/>
        </w:rPr>
        <w:t xml:space="preserve"> </w:t>
      </w:r>
      <w:r>
        <w:rPr>
          <w:color w:val="000000"/>
        </w:rPr>
        <w:t>його</w:t>
      </w:r>
      <w:r w:rsidR="009D1B46">
        <w:rPr>
          <w:color w:val="000000"/>
        </w:rPr>
        <w:t xml:space="preserve"> </w:t>
      </w:r>
      <w:r>
        <w:rPr>
          <w:color w:val="000000"/>
        </w:rPr>
        <w:t>звільнення.</w:t>
      </w:r>
      <w:r w:rsidR="009D1B46">
        <w:rPr>
          <w:color w:val="000000"/>
        </w:rPr>
        <w:t xml:space="preserve"> </w:t>
      </w:r>
      <w:r>
        <w:rPr>
          <w:color w:val="000000"/>
        </w:rPr>
        <w:t>Якщо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цей</w:t>
      </w:r>
      <w:r w:rsidR="009D1B46">
        <w:rPr>
          <w:color w:val="000000"/>
        </w:rPr>
        <w:t xml:space="preserve"> </w:t>
      </w:r>
      <w:r>
        <w:rPr>
          <w:color w:val="000000"/>
        </w:rPr>
        <w:t>день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працював</w:t>
      </w:r>
      <w:r w:rsidR="009D1B46">
        <w:rPr>
          <w:color w:val="000000"/>
        </w:rPr>
        <w:t xml:space="preserve"> </w:t>
      </w:r>
      <w:r>
        <w:rPr>
          <w:color w:val="000000"/>
        </w:rPr>
        <w:t>–</w:t>
      </w:r>
      <w:r w:rsidR="009D1B46">
        <w:rPr>
          <w:color w:val="000000"/>
        </w:rPr>
        <w:t xml:space="preserve"> </w:t>
      </w:r>
      <w:r>
        <w:rPr>
          <w:color w:val="000000"/>
        </w:rPr>
        <w:t>кошти</w:t>
      </w:r>
      <w:r w:rsidR="009D1B46">
        <w:rPr>
          <w:color w:val="000000"/>
        </w:rPr>
        <w:t xml:space="preserve"> </w:t>
      </w:r>
      <w:r>
        <w:rPr>
          <w:color w:val="000000"/>
        </w:rPr>
        <w:t>мають</w:t>
      </w:r>
      <w:r w:rsidR="009D1B46">
        <w:rPr>
          <w:color w:val="000000"/>
        </w:rPr>
        <w:t xml:space="preserve"> </w:t>
      </w:r>
      <w:r>
        <w:rPr>
          <w:color w:val="000000"/>
        </w:rPr>
        <w:t>бути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виплачені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пізніше</w:t>
      </w:r>
      <w:r w:rsidR="009D1B46">
        <w:rPr>
          <w:color w:val="000000"/>
        </w:rPr>
        <w:t xml:space="preserve"> </w:t>
      </w:r>
      <w:r>
        <w:rPr>
          <w:color w:val="000000"/>
        </w:rPr>
        <w:t>наступного</w:t>
      </w:r>
      <w:r w:rsidR="009D1B46">
        <w:rPr>
          <w:color w:val="000000"/>
        </w:rPr>
        <w:t xml:space="preserve"> </w:t>
      </w:r>
      <w:r>
        <w:rPr>
          <w:color w:val="000000"/>
        </w:rPr>
        <w:t>дня</w:t>
      </w:r>
      <w:r w:rsidR="009D1B46">
        <w:rPr>
          <w:color w:val="000000"/>
        </w:rPr>
        <w:t xml:space="preserve"> </w:t>
      </w:r>
      <w:r>
        <w:rPr>
          <w:color w:val="000000"/>
        </w:rPr>
        <w:t>після</w:t>
      </w:r>
      <w:r w:rsidR="009D1B46">
        <w:rPr>
          <w:color w:val="000000"/>
        </w:rPr>
        <w:t xml:space="preserve"> </w:t>
      </w:r>
      <w:r>
        <w:rPr>
          <w:color w:val="000000"/>
        </w:rPr>
        <w:t>пред'явлення</w:t>
      </w:r>
      <w:r w:rsidR="009D1B46">
        <w:rPr>
          <w:color w:val="000000"/>
        </w:rPr>
        <w:t xml:space="preserve"> </w:t>
      </w:r>
      <w:r>
        <w:rPr>
          <w:color w:val="000000"/>
        </w:rPr>
        <w:t>звільненим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працівником</w:t>
      </w:r>
      <w:r w:rsidR="009D1B46">
        <w:rPr>
          <w:color w:val="000000"/>
        </w:rPr>
        <w:t xml:space="preserve"> </w:t>
      </w:r>
      <w:r>
        <w:rPr>
          <w:color w:val="000000"/>
        </w:rPr>
        <w:t>вимоги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розрахунок.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Що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робити,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якщо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не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дійшли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згоди?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разі</w:t>
      </w:r>
      <w:r w:rsidR="009D1B46">
        <w:rPr>
          <w:color w:val="000000"/>
        </w:rPr>
        <w:t xml:space="preserve"> </w:t>
      </w:r>
      <w:r>
        <w:rPr>
          <w:color w:val="000000"/>
        </w:rPr>
        <w:t>наявності</w:t>
      </w:r>
      <w:r w:rsidR="009D1B46">
        <w:rPr>
          <w:color w:val="000000"/>
        </w:rPr>
        <w:t xml:space="preserve"> </w:t>
      </w:r>
      <w:r>
        <w:rPr>
          <w:color w:val="000000"/>
        </w:rPr>
        <w:t>спору</w:t>
      </w:r>
      <w:r w:rsidR="009D1B46">
        <w:rPr>
          <w:color w:val="000000"/>
        </w:rPr>
        <w:t xml:space="preserve"> </w:t>
      </w:r>
      <w:r>
        <w:rPr>
          <w:color w:val="000000"/>
        </w:rPr>
        <w:t>між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роботодавцем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працівником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розмір</w:t>
      </w:r>
      <w:r w:rsidR="009D1B46">
        <w:rPr>
          <w:color w:val="000000"/>
        </w:rPr>
        <w:t xml:space="preserve"> </w:t>
      </w:r>
      <w:r>
        <w:rPr>
          <w:color w:val="000000"/>
        </w:rPr>
        <w:t>сум,</w:t>
      </w:r>
      <w:r w:rsidR="009D1B46">
        <w:rPr>
          <w:color w:val="000000"/>
        </w:rPr>
        <w:t xml:space="preserve"> </w:t>
      </w:r>
      <w:r>
        <w:rPr>
          <w:color w:val="000000"/>
        </w:rPr>
        <w:t>належних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працівникові</w:t>
      </w:r>
      <w:r w:rsidR="009D1B46">
        <w:rPr>
          <w:color w:val="000000"/>
        </w:rPr>
        <w:t xml:space="preserve"> </w:t>
      </w:r>
      <w:r>
        <w:rPr>
          <w:color w:val="000000"/>
        </w:rPr>
        <w:t>при</w:t>
      </w:r>
      <w:r w:rsidR="009D1B46">
        <w:rPr>
          <w:color w:val="000000"/>
        </w:rPr>
        <w:t xml:space="preserve"> </w:t>
      </w:r>
      <w:r>
        <w:rPr>
          <w:color w:val="000000"/>
        </w:rPr>
        <w:t>звільненні,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роботодавець</w:t>
      </w:r>
      <w:r w:rsidR="009D1B46">
        <w:rPr>
          <w:color w:val="000000"/>
        </w:rPr>
        <w:t xml:space="preserve"> </w:t>
      </w:r>
      <w:r>
        <w:rPr>
          <w:color w:val="000000"/>
        </w:rPr>
        <w:t>повинен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виплатити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proofErr w:type="spellStart"/>
      <w:r>
        <w:rPr>
          <w:color w:val="000000"/>
        </w:rPr>
        <w:t>оспорювану</w:t>
      </w:r>
      <w:proofErr w:type="spellEnd"/>
      <w:r w:rsidR="009D1B46">
        <w:rPr>
          <w:color w:val="000000"/>
        </w:rPr>
        <w:t xml:space="preserve"> </w:t>
      </w:r>
      <w:r>
        <w:rPr>
          <w:color w:val="000000"/>
        </w:rPr>
        <w:t>суму.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Працівник</w:t>
      </w:r>
      <w:r w:rsidR="009D1B46">
        <w:rPr>
          <w:color w:val="000000"/>
        </w:rPr>
        <w:t xml:space="preserve"> </w:t>
      </w:r>
      <w:r>
        <w:rPr>
          <w:color w:val="000000"/>
        </w:rPr>
        <w:t>може</w:t>
      </w:r>
      <w:r w:rsidR="009D1B46">
        <w:rPr>
          <w:color w:val="000000"/>
        </w:rPr>
        <w:t xml:space="preserve"> </w:t>
      </w:r>
      <w:r>
        <w:rPr>
          <w:color w:val="000000"/>
        </w:rPr>
        <w:t>стягнути</w:t>
      </w:r>
      <w:r w:rsidR="009D1B46">
        <w:rPr>
          <w:color w:val="000000"/>
        </w:rPr>
        <w:t xml:space="preserve"> </w:t>
      </w:r>
      <w:r>
        <w:rPr>
          <w:color w:val="000000"/>
        </w:rPr>
        <w:t>нараховану,</w:t>
      </w:r>
      <w:r w:rsidR="009D1B46">
        <w:rPr>
          <w:color w:val="000000"/>
        </w:rPr>
        <w:t xml:space="preserve"> </w:t>
      </w:r>
      <w:r>
        <w:rPr>
          <w:color w:val="000000"/>
        </w:rPr>
        <w:t>але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виплачену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заробітну</w:t>
      </w:r>
      <w:r w:rsidR="009D1B46">
        <w:rPr>
          <w:color w:val="000000"/>
        </w:rPr>
        <w:t xml:space="preserve"> </w:t>
      </w:r>
      <w:r>
        <w:rPr>
          <w:color w:val="000000"/>
        </w:rPr>
        <w:t>плату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позасудовому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судовому</w:t>
      </w:r>
      <w:r w:rsidR="009D1B46">
        <w:rPr>
          <w:color w:val="000000"/>
        </w:rPr>
        <w:t xml:space="preserve"> </w:t>
      </w:r>
      <w:r>
        <w:rPr>
          <w:color w:val="000000"/>
        </w:rPr>
        <w:t>порядку.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Як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вирішити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спір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позасудовому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порядку?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Якщо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</w:t>
      </w:r>
      <w:r w:rsidR="009D1B46">
        <w:rPr>
          <w:color w:val="000000"/>
        </w:rPr>
        <w:t xml:space="preserve"> </w:t>
      </w:r>
      <w:r>
        <w:rPr>
          <w:color w:val="000000"/>
        </w:rPr>
        <w:t>самостійно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врегулював</w:t>
      </w:r>
      <w:r w:rsidR="009D1B46">
        <w:rPr>
          <w:color w:val="000000"/>
        </w:rPr>
        <w:t xml:space="preserve"> </w:t>
      </w:r>
      <w:r>
        <w:rPr>
          <w:color w:val="000000"/>
        </w:rPr>
        <w:t>розбіжності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переговорах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роботодавцем,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трудовий</w:t>
      </w:r>
      <w:r w:rsidR="009D1B46">
        <w:rPr>
          <w:color w:val="000000"/>
        </w:rPr>
        <w:t xml:space="preserve"> </w:t>
      </w:r>
      <w:r>
        <w:rPr>
          <w:color w:val="000000"/>
        </w:rPr>
        <w:t>спір</w:t>
      </w:r>
      <w:r w:rsidR="009D1B46">
        <w:rPr>
          <w:color w:val="000000"/>
        </w:rPr>
        <w:t xml:space="preserve"> </w:t>
      </w:r>
      <w:r>
        <w:rPr>
          <w:color w:val="000000"/>
        </w:rPr>
        <w:t>підлягає</w:t>
      </w:r>
      <w:r w:rsidR="009D1B46">
        <w:rPr>
          <w:color w:val="000000"/>
        </w:rPr>
        <w:t xml:space="preserve"> </w:t>
      </w:r>
      <w:r>
        <w:rPr>
          <w:color w:val="000000"/>
        </w:rPr>
        <w:t>розгляду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комісією</w:t>
      </w:r>
      <w:r w:rsidR="009D1B46">
        <w:rPr>
          <w:color w:val="000000"/>
        </w:rPr>
        <w:t xml:space="preserve"> </w:t>
      </w:r>
      <w:r>
        <w:rPr>
          <w:color w:val="000000"/>
        </w:rPr>
        <w:t>по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трудових</w:t>
      </w:r>
      <w:r w:rsidR="009D1B46">
        <w:rPr>
          <w:color w:val="000000"/>
        </w:rPr>
        <w:t xml:space="preserve"> </w:t>
      </w:r>
      <w:r>
        <w:rPr>
          <w:color w:val="000000"/>
        </w:rPr>
        <w:t>спорах</w:t>
      </w:r>
      <w:r w:rsidR="009D1B46">
        <w:rPr>
          <w:color w:val="000000"/>
        </w:rPr>
        <w:t xml:space="preserve"> </w:t>
      </w:r>
      <w:r>
        <w:rPr>
          <w:color w:val="000000"/>
        </w:rPr>
        <w:t>(у</w:t>
      </w:r>
      <w:r w:rsidR="009D1B46">
        <w:rPr>
          <w:color w:val="000000"/>
        </w:rPr>
        <w:t xml:space="preserve"> </w:t>
      </w:r>
      <w:r>
        <w:rPr>
          <w:color w:val="000000"/>
        </w:rPr>
        <w:t>разі</w:t>
      </w:r>
      <w:r w:rsidR="009D1B46">
        <w:rPr>
          <w:color w:val="000000"/>
        </w:rPr>
        <w:t xml:space="preserve"> </w:t>
      </w:r>
      <w:r>
        <w:rPr>
          <w:color w:val="000000"/>
        </w:rPr>
        <w:t>її</w:t>
      </w:r>
      <w:r w:rsidR="009D1B46">
        <w:rPr>
          <w:color w:val="000000"/>
        </w:rPr>
        <w:t xml:space="preserve"> </w:t>
      </w:r>
      <w:r>
        <w:rPr>
          <w:color w:val="000000"/>
        </w:rPr>
        <w:t>створення).</w:t>
      </w:r>
      <w:r w:rsidR="009D1B46">
        <w:rPr>
          <w:color w:val="000000"/>
        </w:rPr>
        <w:t xml:space="preserve"> </w:t>
      </w:r>
      <w:r>
        <w:rPr>
          <w:color w:val="000000"/>
        </w:rPr>
        <w:t>Строк</w:t>
      </w:r>
      <w:r w:rsidR="009D1B46">
        <w:rPr>
          <w:color w:val="000000"/>
        </w:rPr>
        <w:t xml:space="preserve"> </w:t>
      </w:r>
      <w:r>
        <w:rPr>
          <w:color w:val="000000"/>
        </w:rPr>
        <w:t>звернення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працівника</w:t>
      </w:r>
      <w:r w:rsidR="009D1B46">
        <w:rPr>
          <w:color w:val="000000"/>
        </w:rPr>
        <w:t xml:space="preserve"> </w:t>
      </w:r>
      <w:r>
        <w:rPr>
          <w:color w:val="000000"/>
        </w:rPr>
        <w:t>із</w:t>
      </w:r>
      <w:r w:rsidR="009D1B46">
        <w:rPr>
          <w:color w:val="000000"/>
        </w:rPr>
        <w:t xml:space="preserve"> </w:t>
      </w:r>
      <w:r>
        <w:rPr>
          <w:color w:val="000000"/>
        </w:rPr>
        <w:t>заявою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комісії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обмежений.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Комісія</w:t>
      </w:r>
      <w:r w:rsidR="009D1B46">
        <w:rPr>
          <w:color w:val="000000"/>
        </w:rPr>
        <w:t xml:space="preserve"> </w:t>
      </w:r>
      <w:r>
        <w:rPr>
          <w:color w:val="000000"/>
        </w:rPr>
        <w:t>розглядає</w:t>
      </w:r>
      <w:r w:rsidR="009D1B46">
        <w:rPr>
          <w:color w:val="000000"/>
        </w:rPr>
        <w:t xml:space="preserve"> </w:t>
      </w:r>
      <w:r>
        <w:rPr>
          <w:color w:val="000000"/>
        </w:rPr>
        <w:t>спір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10-денний</w:t>
      </w:r>
      <w:r w:rsidR="009D1B46">
        <w:rPr>
          <w:color w:val="000000"/>
        </w:rPr>
        <w:t xml:space="preserve"> </w:t>
      </w:r>
      <w:r>
        <w:rPr>
          <w:color w:val="000000"/>
        </w:rPr>
        <w:t>строк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дня</w:t>
      </w:r>
      <w:r w:rsidR="009D1B46">
        <w:rPr>
          <w:color w:val="000000"/>
        </w:rPr>
        <w:t xml:space="preserve"> </w:t>
      </w:r>
      <w:r>
        <w:rPr>
          <w:color w:val="000000"/>
        </w:rPr>
        <w:t>подання</w:t>
      </w:r>
      <w:r w:rsidR="009D1B46">
        <w:rPr>
          <w:color w:val="000000"/>
        </w:rPr>
        <w:t xml:space="preserve"> </w:t>
      </w:r>
      <w:r>
        <w:rPr>
          <w:color w:val="000000"/>
        </w:rPr>
        <w:t>заяви.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Спори</w:t>
      </w:r>
      <w:r w:rsidR="009D1B46">
        <w:rPr>
          <w:color w:val="FF0000"/>
        </w:rPr>
        <w:t xml:space="preserve"> </w:t>
      </w:r>
      <w:r>
        <w:rPr>
          <w:color w:val="000000"/>
        </w:rPr>
        <w:t>повинні</w:t>
      </w:r>
      <w:r w:rsidR="009D1B46">
        <w:rPr>
          <w:color w:val="000000"/>
        </w:rPr>
        <w:t xml:space="preserve"> </w:t>
      </w:r>
      <w:r>
        <w:rPr>
          <w:color w:val="000000"/>
        </w:rPr>
        <w:t>розглядатися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присутності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працівника,</w:t>
      </w:r>
      <w:r w:rsidR="009D1B46">
        <w:rPr>
          <w:color w:val="000000"/>
        </w:rPr>
        <w:t xml:space="preserve"> </w:t>
      </w:r>
      <w:r>
        <w:rPr>
          <w:color w:val="000000"/>
        </w:rPr>
        <w:t>який</w:t>
      </w:r>
      <w:r w:rsidR="009D1B46">
        <w:rPr>
          <w:color w:val="000000"/>
        </w:rPr>
        <w:t xml:space="preserve"> </w:t>
      </w:r>
      <w:r>
        <w:rPr>
          <w:color w:val="000000"/>
        </w:rPr>
        <w:t>подав</w:t>
      </w:r>
      <w:r w:rsidR="009D1B46">
        <w:rPr>
          <w:color w:val="000000"/>
        </w:rPr>
        <w:t xml:space="preserve"> </w:t>
      </w:r>
      <w:r>
        <w:rPr>
          <w:color w:val="000000"/>
        </w:rPr>
        <w:t>заяву,</w:t>
      </w:r>
      <w:r w:rsidR="009D1B46">
        <w:rPr>
          <w:color w:val="000000"/>
        </w:rPr>
        <w:t xml:space="preserve"> </w:t>
      </w:r>
      <w:r>
        <w:rPr>
          <w:color w:val="000000"/>
        </w:rPr>
        <w:t>представників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роботодавця.</w:t>
      </w:r>
      <w:r w:rsidR="009D1B46">
        <w:rPr>
          <w:color w:val="000000"/>
        </w:rPr>
        <w:t xml:space="preserve"> </w:t>
      </w:r>
      <w:r>
        <w:rPr>
          <w:color w:val="000000"/>
        </w:rPr>
        <w:t>Розгляд</w:t>
      </w:r>
      <w:r w:rsidR="009D1B46">
        <w:rPr>
          <w:color w:val="000000"/>
        </w:rPr>
        <w:t xml:space="preserve"> </w:t>
      </w:r>
      <w:r>
        <w:rPr>
          <w:color w:val="000000"/>
        </w:rPr>
        <w:t>спору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відсутності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працівника</w:t>
      </w:r>
      <w:r w:rsidR="009D1B46">
        <w:rPr>
          <w:color w:val="000000"/>
        </w:rPr>
        <w:t xml:space="preserve"> </w:t>
      </w:r>
      <w:r>
        <w:rPr>
          <w:color w:val="000000"/>
        </w:rPr>
        <w:t>допускається</w:t>
      </w:r>
      <w:r w:rsidR="009D1B46">
        <w:rPr>
          <w:color w:val="000000"/>
        </w:rPr>
        <w:t xml:space="preserve"> </w:t>
      </w:r>
      <w:r>
        <w:rPr>
          <w:color w:val="000000"/>
        </w:rPr>
        <w:t>лише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його</w:t>
      </w:r>
      <w:r w:rsidR="009D1B46">
        <w:rPr>
          <w:color w:val="000000"/>
        </w:rPr>
        <w:t xml:space="preserve"> </w:t>
      </w:r>
      <w:r>
        <w:rPr>
          <w:color w:val="000000"/>
        </w:rPr>
        <w:t>письмовою</w:t>
      </w:r>
      <w:r w:rsidR="009D1B46">
        <w:rPr>
          <w:color w:val="000000"/>
        </w:rPr>
        <w:t xml:space="preserve"> </w:t>
      </w:r>
      <w:r>
        <w:rPr>
          <w:color w:val="000000"/>
        </w:rPr>
        <w:t>заявою.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бажанням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працівника</w:t>
      </w:r>
      <w:r w:rsidR="009D1B46">
        <w:rPr>
          <w:color w:val="000000"/>
        </w:rPr>
        <w:t xml:space="preserve"> </w:t>
      </w:r>
      <w:r>
        <w:rPr>
          <w:color w:val="000000"/>
        </w:rPr>
        <w:t>при</w:t>
      </w:r>
      <w:r w:rsidR="009D1B46">
        <w:rPr>
          <w:color w:val="000000"/>
        </w:rPr>
        <w:t xml:space="preserve"> </w:t>
      </w:r>
      <w:r>
        <w:rPr>
          <w:color w:val="000000"/>
        </w:rPr>
        <w:t>розгляді</w:t>
      </w:r>
      <w:r w:rsidR="009D1B46">
        <w:rPr>
          <w:color w:val="000000"/>
        </w:rPr>
        <w:t xml:space="preserve"> </w:t>
      </w:r>
      <w:r>
        <w:rPr>
          <w:color w:val="000000"/>
        </w:rPr>
        <w:t>спору</w:t>
      </w:r>
      <w:r w:rsidR="009D1B46">
        <w:rPr>
          <w:color w:val="000000"/>
        </w:rPr>
        <w:t xml:space="preserve"> </w:t>
      </w:r>
      <w:r>
        <w:rPr>
          <w:color w:val="000000"/>
        </w:rPr>
        <w:t>від</w:t>
      </w:r>
      <w:r w:rsidR="009D1B46">
        <w:rPr>
          <w:color w:val="000000"/>
        </w:rPr>
        <w:t xml:space="preserve"> </w:t>
      </w:r>
      <w:r>
        <w:rPr>
          <w:color w:val="000000"/>
        </w:rPr>
        <w:t>його</w:t>
      </w:r>
      <w:r w:rsidR="009D1B46">
        <w:rPr>
          <w:color w:val="000000"/>
        </w:rPr>
        <w:t xml:space="preserve"> </w:t>
      </w:r>
      <w:r>
        <w:rPr>
          <w:color w:val="000000"/>
        </w:rPr>
        <w:t>імені</w:t>
      </w:r>
      <w:r w:rsidR="009D1B46">
        <w:rPr>
          <w:color w:val="000000"/>
        </w:rPr>
        <w:t xml:space="preserve"> </w:t>
      </w:r>
      <w:r>
        <w:rPr>
          <w:color w:val="000000"/>
        </w:rPr>
        <w:t>може</w:t>
      </w:r>
      <w:r w:rsidR="009D1B46">
        <w:rPr>
          <w:color w:val="000000"/>
        </w:rPr>
        <w:t xml:space="preserve"> </w:t>
      </w:r>
      <w:r>
        <w:rPr>
          <w:color w:val="000000"/>
        </w:rPr>
        <w:t>виступати</w:t>
      </w:r>
      <w:r w:rsidR="009D1B46">
        <w:rPr>
          <w:color w:val="000000"/>
        </w:rPr>
        <w:t xml:space="preserve"> </w:t>
      </w:r>
      <w:r>
        <w:rPr>
          <w:color w:val="000000"/>
        </w:rPr>
        <w:t>третя</w:t>
      </w:r>
      <w:r w:rsidR="009D1B46">
        <w:rPr>
          <w:color w:val="000000"/>
        </w:rPr>
        <w:t xml:space="preserve"> </w:t>
      </w:r>
      <w:r>
        <w:rPr>
          <w:color w:val="000000"/>
        </w:rPr>
        <w:t>особа,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тому</w:t>
      </w:r>
      <w:r w:rsidR="009D1B46">
        <w:rPr>
          <w:color w:val="000000"/>
        </w:rPr>
        <w:t xml:space="preserve"> </w:t>
      </w:r>
      <w:r>
        <w:rPr>
          <w:color w:val="000000"/>
        </w:rPr>
        <w:t>числі</w:t>
      </w:r>
      <w:r w:rsidR="009D1B46">
        <w:rPr>
          <w:color w:val="000000"/>
        </w:rPr>
        <w:t xml:space="preserve"> </w:t>
      </w:r>
      <w:r>
        <w:rPr>
          <w:color w:val="000000"/>
        </w:rPr>
        <w:t>адвокат.</w:t>
      </w:r>
    </w:p>
    <w:p w:rsidR="00866EE6" w:rsidRDefault="00866EE6" w:rsidP="00866EE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Рішення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комісії</w:t>
      </w:r>
      <w:r w:rsidR="009D1B46">
        <w:rPr>
          <w:color w:val="000000"/>
        </w:rPr>
        <w:t xml:space="preserve"> </w:t>
      </w:r>
      <w:r>
        <w:rPr>
          <w:color w:val="000000"/>
        </w:rPr>
        <w:t>по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трудових</w:t>
      </w:r>
      <w:r w:rsidR="009D1B46">
        <w:rPr>
          <w:color w:val="000000"/>
        </w:rPr>
        <w:t xml:space="preserve"> </w:t>
      </w:r>
      <w:r>
        <w:rPr>
          <w:color w:val="000000"/>
        </w:rPr>
        <w:t>спорах</w:t>
      </w:r>
      <w:r w:rsidR="009D1B46">
        <w:rPr>
          <w:color w:val="000000"/>
        </w:rPr>
        <w:t xml:space="preserve"> </w:t>
      </w:r>
      <w:r>
        <w:rPr>
          <w:color w:val="000000"/>
        </w:rPr>
        <w:t>підлягає</w:t>
      </w:r>
      <w:r w:rsidR="009D1B46">
        <w:rPr>
          <w:color w:val="000000"/>
        </w:rPr>
        <w:t xml:space="preserve"> </w:t>
      </w:r>
      <w:r>
        <w:rPr>
          <w:color w:val="000000"/>
        </w:rPr>
        <w:t>виконанню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3-денний</w:t>
      </w:r>
      <w:r w:rsidR="009D1B46">
        <w:rPr>
          <w:color w:val="000000"/>
        </w:rPr>
        <w:t xml:space="preserve"> </w:t>
      </w:r>
      <w:r>
        <w:rPr>
          <w:color w:val="000000"/>
        </w:rPr>
        <w:t>строк.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color w:val="000000"/>
        </w:rPr>
        <w:t>Який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виконання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рішення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комісії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трудових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спорах?</w:t>
      </w:r>
    </w:p>
    <w:p w:rsidR="00866EE6" w:rsidRDefault="00866EE6" w:rsidP="00866EE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разі</w:t>
      </w:r>
      <w:r w:rsidR="009D1B46">
        <w:rPr>
          <w:color w:val="000000"/>
        </w:rPr>
        <w:t xml:space="preserve"> </w:t>
      </w:r>
      <w:r>
        <w:rPr>
          <w:color w:val="000000"/>
        </w:rPr>
        <w:t>невиконання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роботодавцем</w:t>
      </w:r>
      <w:r w:rsidR="009D1B46">
        <w:rPr>
          <w:color w:val="000000"/>
        </w:rPr>
        <w:t xml:space="preserve"> </w:t>
      </w:r>
      <w:r>
        <w:rPr>
          <w:color w:val="000000"/>
        </w:rPr>
        <w:t>рішення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комісії</w:t>
      </w:r>
      <w:r w:rsidR="009D1B46">
        <w:rPr>
          <w:color w:val="000000"/>
        </w:rPr>
        <w:t xml:space="preserve"> </w:t>
      </w:r>
      <w:r>
        <w:rPr>
          <w:color w:val="000000"/>
        </w:rPr>
        <w:t>по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трудових</w:t>
      </w:r>
      <w:r w:rsidR="009D1B46">
        <w:rPr>
          <w:color w:val="000000"/>
        </w:rPr>
        <w:t xml:space="preserve"> </w:t>
      </w:r>
      <w:r>
        <w:rPr>
          <w:color w:val="000000"/>
        </w:rPr>
        <w:t>спорах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працівникові</w:t>
      </w:r>
      <w:r w:rsidR="009D1B46">
        <w:rPr>
          <w:color w:val="000000"/>
        </w:rPr>
        <w:t xml:space="preserve"> </w:t>
      </w:r>
      <w:r>
        <w:rPr>
          <w:color w:val="000000"/>
        </w:rPr>
        <w:t>цією</w:t>
      </w:r>
      <w:r w:rsidR="009D1B46">
        <w:rPr>
          <w:color w:val="000000"/>
        </w:rPr>
        <w:t xml:space="preserve"> </w:t>
      </w:r>
      <w:r>
        <w:rPr>
          <w:color w:val="000000"/>
        </w:rPr>
        <w:t>ж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комісією</w:t>
      </w:r>
      <w:r w:rsidR="009D1B46">
        <w:rPr>
          <w:color w:val="000000"/>
        </w:rPr>
        <w:t xml:space="preserve"> </w:t>
      </w:r>
      <w:r>
        <w:rPr>
          <w:color w:val="000000"/>
        </w:rPr>
        <w:t>видається</w:t>
      </w:r>
      <w:r w:rsidR="009D1B46">
        <w:rPr>
          <w:color w:val="000000"/>
        </w:rPr>
        <w:t xml:space="preserve"> </w:t>
      </w:r>
      <w:r>
        <w:rPr>
          <w:color w:val="000000"/>
        </w:rPr>
        <w:t>посвідчення,</w:t>
      </w:r>
      <w:r w:rsidR="009D1B46">
        <w:rPr>
          <w:color w:val="000000"/>
        </w:rPr>
        <w:t xml:space="preserve"> </w:t>
      </w:r>
      <w:r>
        <w:rPr>
          <w:color w:val="000000"/>
        </w:rPr>
        <w:t>що</w:t>
      </w:r>
      <w:r w:rsidR="009D1B46">
        <w:rPr>
          <w:color w:val="000000"/>
        </w:rPr>
        <w:t xml:space="preserve"> </w:t>
      </w:r>
      <w:r>
        <w:rPr>
          <w:color w:val="000000"/>
        </w:rPr>
        <w:t>має</w:t>
      </w:r>
      <w:r w:rsidR="009D1B46">
        <w:rPr>
          <w:color w:val="000000"/>
        </w:rPr>
        <w:t xml:space="preserve"> </w:t>
      </w:r>
      <w:r>
        <w:rPr>
          <w:color w:val="000000"/>
        </w:rPr>
        <w:t>силу</w:t>
      </w:r>
      <w:r w:rsidR="009D1B46">
        <w:rPr>
          <w:color w:val="000000"/>
        </w:rPr>
        <w:t xml:space="preserve"> </w:t>
      </w:r>
      <w:r>
        <w:rPr>
          <w:color w:val="000000"/>
        </w:rPr>
        <w:t>виконавчого</w:t>
      </w:r>
      <w:r w:rsidR="009D1B46">
        <w:rPr>
          <w:color w:val="000000"/>
        </w:rPr>
        <w:t xml:space="preserve"> </w:t>
      </w:r>
      <w:r>
        <w:rPr>
          <w:color w:val="000000"/>
        </w:rPr>
        <w:t>листа.</w:t>
      </w:r>
      <w:r w:rsidR="009D1B46">
        <w:rPr>
          <w:color w:val="000000"/>
        </w:rPr>
        <w:t xml:space="preserve"> </w:t>
      </w:r>
      <w:r>
        <w:rPr>
          <w:color w:val="000000"/>
        </w:rPr>
        <w:t>Однак,</w:t>
      </w:r>
      <w:r w:rsidR="009D1B46">
        <w:rPr>
          <w:color w:val="000000"/>
        </w:rPr>
        <w:t xml:space="preserve"> </w:t>
      </w:r>
      <w:r>
        <w:rPr>
          <w:color w:val="000000"/>
        </w:rPr>
        <w:t>посвідчення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видається,</w:t>
      </w:r>
      <w:r w:rsidR="009D1B46">
        <w:rPr>
          <w:color w:val="000000"/>
        </w:rPr>
        <w:t xml:space="preserve"> </w:t>
      </w:r>
      <w:r>
        <w:rPr>
          <w:color w:val="000000"/>
        </w:rPr>
        <w:t>якщо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</w:t>
      </w:r>
      <w:r w:rsidR="009D1B46">
        <w:rPr>
          <w:color w:val="000000"/>
        </w:rPr>
        <w:t xml:space="preserve"> </w:t>
      </w:r>
      <w:r>
        <w:rPr>
          <w:color w:val="000000"/>
        </w:rPr>
        <w:t>чи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роботодавець</w:t>
      </w:r>
      <w:r w:rsidR="009D1B46">
        <w:rPr>
          <w:color w:val="000000"/>
        </w:rPr>
        <w:t xml:space="preserve"> </w:t>
      </w:r>
      <w:r>
        <w:rPr>
          <w:color w:val="000000"/>
        </w:rPr>
        <w:t>звернувся</w:t>
      </w:r>
      <w:r w:rsidR="009D1B46">
        <w:rPr>
          <w:color w:val="000000"/>
        </w:rPr>
        <w:t xml:space="preserve"> </w:t>
      </w:r>
      <w:r>
        <w:rPr>
          <w:color w:val="000000"/>
        </w:rPr>
        <w:t>із</w:t>
      </w:r>
      <w:r w:rsidR="009D1B46">
        <w:rPr>
          <w:color w:val="000000"/>
        </w:rPr>
        <w:t xml:space="preserve"> </w:t>
      </w:r>
      <w:r>
        <w:rPr>
          <w:color w:val="000000"/>
        </w:rPr>
        <w:t>заявою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суду.</w:t>
      </w:r>
    </w:p>
    <w:p w:rsidR="00866EE6" w:rsidRDefault="00866EE6" w:rsidP="00866EE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підставі</w:t>
      </w:r>
      <w:r w:rsidR="009D1B46">
        <w:rPr>
          <w:color w:val="000000"/>
        </w:rPr>
        <w:t xml:space="preserve"> </w:t>
      </w:r>
      <w:r>
        <w:rPr>
          <w:color w:val="000000"/>
        </w:rPr>
        <w:t>посвідчення,</w:t>
      </w:r>
      <w:r w:rsidR="009D1B46">
        <w:rPr>
          <w:color w:val="000000"/>
        </w:rPr>
        <w:t xml:space="preserve"> </w:t>
      </w:r>
      <w:r>
        <w:rPr>
          <w:color w:val="000000"/>
        </w:rPr>
        <w:t>пред’явленого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пізніше</w:t>
      </w:r>
      <w:r w:rsidR="009D1B46">
        <w:rPr>
          <w:color w:val="000000"/>
        </w:rPr>
        <w:t xml:space="preserve"> </w:t>
      </w:r>
      <w:r>
        <w:rPr>
          <w:color w:val="000000"/>
        </w:rPr>
        <w:t>3</w:t>
      </w:r>
      <w:r w:rsidR="009D1B46">
        <w:rPr>
          <w:color w:val="000000"/>
        </w:rPr>
        <w:t xml:space="preserve"> </w:t>
      </w:r>
      <w:r>
        <w:rPr>
          <w:color w:val="000000"/>
        </w:rPr>
        <w:t>місячного</w:t>
      </w:r>
      <w:r w:rsidR="009D1B46">
        <w:rPr>
          <w:color w:val="000000"/>
        </w:rPr>
        <w:t xml:space="preserve"> </w:t>
      </w:r>
      <w:r>
        <w:rPr>
          <w:color w:val="000000"/>
        </w:rPr>
        <w:t>строку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органу</w:t>
      </w:r>
      <w:r w:rsidR="009D1B46">
        <w:rPr>
          <w:color w:val="000000"/>
        </w:rPr>
        <w:t xml:space="preserve"> </w:t>
      </w:r>
      <w:r>
        <w:rPr>
          <w:color w:val="000000"/>
        </w:rPr>
        <w:t>державної</w:t>
      </w:r>
      <w:r w:rsidR="009D1B46">
        <w:rPr>
          <w:color w:val="000000"/>
        </w:rPr>
        <w:t xml:space="preserve"> </w:t>
      </w:r>
      <w:r>
        <w:rPr>
          <w:color w:val="000000"/>
        </w:rPr>
        <w:t>виконавчої</w:t>
      </w:r>
      <w:r w:rsidR="009D1B46">
        <w:rPr>
          <w:color w:val="000000"/>
        </w:rPr>
        <w:t xml:space="preserve"> </w:t>
      </w:r>
      <w:r>
        <w:rPr>
          <w:color w:val="000000"/>
        </w:rPr>
        <w:t>служби</w:t>
      </w:r>
      <w:r w:rsidR="009D1B46">
        <w:rPr>
          <w:color w:val="000000"/>
        </w:rPr>
        <w:t xml:space="preserve"> </w:t>
      </w:r>
      <w:r>
        <w:rPr>
          <w:color w:val="000000"/>
        </w:rPr>
        <w:t>або</w:t>
      </w:r>
      <w:r w:rsidR="009D1B46">
        <w:rPr>
          <w:color w:val="000000"/>
        </w:rPr>
        <w:t xml:space="preserve"> </w:t>
      </w:r>
      <w:r>
        <w:rPr>
          <w:color w:val="000000"/>
        </w:rPr>
        <w:t>приватного</w:t>
      </w:r>
      <w:r w:rsidR="009D1B46">
        <w:rPr>
          <w:color w:val="000000"/>
        </w:rPr>
        <w:t xml:space="preserve"> </w:t>
      </w:r>
      <w:r>
        <w:rPr>
          <w:color w:val="000000"/>
        </w:rPr>
        <w:t>виконавця,</w:t>
      </w:r>
      <w:r w:rsidR="009D1B46">
        <w:rPr>
          <w:color w:val="000000"/>
        </w:rPr>
        <w:t xml:space="preserve"> </w:t>
      </w:r>
      <w:r>
        <w:rPr>
          <w:color w:val="000000"/>
        </w:rPr>
        <w:t>виконавець</w:t>
      </w:r>
      <w:r w:rsidR="009D1B46">
        <w:rPr>
          <w:color w:val="000000"/>
        </w:rPr>
        <w:t xml:space="preserve"> </w:t>
      </w:r>
      <w:r>
        <w:rPr>
          <w:color w:val="000000"/>
        </w:rPr>
        <w:t>виконує</w:t>
      </w:r>
      <w:r w:rsidR="009D1B46">
        <w:rPr>
          <w:color w:val="000000"/>
        </w:rPr>
        <w:t xml:space="preserve"> </w:t>
      </w:r>
      <w:r>
        <w:rPr>
          <w:color w:val="000000"/>
        </w:rPr>
        <w:t>рішення</w:t>
      </w:r>
      <w:r w:rsidR="009D1B46">
        <w:rPr>
          <w:color w:val="000000"/>
        </w:rPr>
        <w:t xml:space="preserve"> </w:t>
      </w:r>
      <w:r>
        <w:rPr>
          <w:color w:val="000000"/>
        </w:rPr>
        <w:t>комісії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примусовому</w:t>
      </w:r>
      <w:r w:rsidR="009D1B46">
        <w:rPr>
          <w:color w:val="000000"/>
        </w:rPr>
        <w:t xml:space="preserve"> </w:t>
      </w:r>
      <w:r>
        <w:rPr>
          <w:color w:val="000000"/>
        </w:rPr>
        <w:t>порядку.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Як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звернутися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суду,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якщо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позасудовому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порядку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владнати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питання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не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вдалось?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Для</w:t>
      </w:r>
      <w:r w:rsidR="009D1B46">
        <w:rPr>
          <w:color w:val="000000"/>
        </w:rPr>
        <w:t xml:space="preserve"> </w:t>
      </w:r>
      <w:r>
        <w:rPr>
          <w:color w:val="000000"/>
        </w:rPr>
        <w:t>стягнення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заборгованості</w:t>
      </w:r>
      <w:r w:rsidR="009D1B46">
        <w:rPr>
          <w:color w:val="000000"/>
        </w:rPr>
        <w:t xml:space="preserve"> </w:t>
      </w:r>
      <w:r>
        <w:rPr>
          <w:color w:val="000000"/>
        </w:rPr>
        <w:t>по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заробітній</w:t>
      </w:r>
      <w:r w:rsidR="009D1B46">
        <w:rPr>
          <w:color w:val="000000"/>
        </w:rPr>
        <w:t xml:space="preserve"> </w:t>
      </w:r>
      <w:r>
        <w:rPr>
          <w:color w:val="000000"/>
        </w:rPr>
        <w:t>платі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</w:t>
      </w:r>
      <w:r w:rsidR="009D1B46">
        <w:rPr>
          <w:color w:val="000000"/>
        </w:rPr>
        <w:t xml:space="preserve"> </w:t>
      </w:r>
      <w:r>
        <w:rPr>
          <w:color w:val="000000"/>
        </w:rPr>
        <w:t>може</w:t>
      </w:r>
      <w:r w:rsidR="009D1B46">
        <w:rPr>
          <w:color w:val="000000"/>
        </w:rPr>
        <w:t xml:space="preserve"> </w:t>
      </w:r>
      <w:r>
        <w:rPr>
          <w:color w:val="000000"/>
        </w:rPr>
        <w:t>звернутися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суду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порядку:</w:t>
      </w:r>
    </w:p>
    <w:p w:rsidR="00866EE6" w:rsidRDefault="00866EE6" w:rsidP="00866EE6">
      <w:pPr>
        <w:pStyle w:val="a3"/>
        <w:numPr>
          <w:ilvl w:val="0"/>
          <w:numId w:val="10"/>
        </w:numPr>
        <w:spacing w:before="0" w:beforeAutospacing="0" w:after="160" w:afterAutospacing="0"/>
        <w:jc w:val="both"/>
      </w:pPr>
      <w:r>
        <w:rPr>
          <w:color w:val="000000"/>
        </w:rPr>
        <w:t>наказного</w:t>
      </w:r>
      <w:r w:rsidR="009D1B46">
        <w:rPr>
          <w:color w:val="000000"/>
        </w:rPr>
        <w:t xml:space="preserve"> </w:t>
      </w:r>
      <w:r>
        <w:rPr>
          <w:color w:val="000000"/>
        </w:rPr>
        <w:t>провадження</w:t>
      </w:r>
      <w:r w:rsidR="009D1B46">
        <w:rPr>
          <w:color w:val="000000"/>
        </w:rPr>
        <w:t xml:space="preserve"> </w:t>
      </w:r>
      <w:r>
        <w:rPr>
          <w:color w:val="000000"/>
        </w:rPr>
        <w:t>(вимога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працівника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стягнення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нарахованої,</w:t>
      </w:r>
      <w:r w:rsidR="009D1B46">
        <w:rPr>
          <w:color w:val="000000"/>
        </w:rPr>
        <w:t xml:space="preserve"> </w:t>
      </w:r>
      <w:r>
        <w:rPr>
          <w:color w:val="000000"/>
        </w:rPr>
        <w:t>але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виплаченої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</w:t>
      </w:r>
      <w:r w:rsidR="009D1B46">
        <w:rPr>
          <w:color w:val="000000"/>
        </w:rPr>
        <w:t xml:space="preserve"> </w:t>
      </w:r>
      <w:r>
        <w:rPr>
          <w:color w:val="000000"/>
        </w:rPr>
        <w:t>є</w:t>
      </w:r>
      <w:r w:rsidR="009D1B46">
        <w:rPr>
          <w:color w:val="000000"/>
        </w:rPr>
        <w:t xml:space="preserve"> </w:t>
      </w:r>
      <w:r>
        <w:rPr>
          <w:color w:val="000000"/>
        </w:rPr>
        <w:t>безспірною);</w:t>
      </w:r>
      <w:r w:rsidR="009D1B4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66EE6" w:rsidRDefault="00866EE6" w:rsidP="00866EE6">
      <w:pPr>
        <w:pStyle w:val="a3"/>
        <w:numPr>
          <w:ilvl w:val="0"/>
          <w:numId w:val="10"/>
        </w:numPr>
        <w:spacing w:before="0" w:beforeAutospacing="0" w:after="160" w:afterAutospacing="0"/>
        <w:jc w:val="both"/>
      </w:pPr>
      <w:r>
        <w:rPr>
          <w:color w:val="000000"/>
        </w:rPr>
        <w:t>позовного</w:t>
      </w:r>
      <w:r w:rsidR="009D1B46">
        <w:rPr>
          <w:color w:val="000000"/>
        </w:rPr>
        <w:t xml:space="preserve"> </w:t>
      </w:r>
      <w:r>
        <w:rPr>
          <w:color w:val="000000"/>
        </w:rPr>
        <w:t>провадження</w:t>
      </w:r>
      <w:r w:rsidR="009D1B46">
        <w:rPr>
          <w:color w:val="000000"/>
        </w:rPr>
        <w:t xml:space="preserve"> </w:t>
      </w:r>
      <w:r>
        <w:rPr>
          <w:color w:val="000000"/>
        </w:rPr>
        <w:t>(наявний</w:t>
      </w:r>
      <w:r w:rsidR="009D1B46">
        <w:rPr>
          <w:color w:val="000000"/>
        </w:rPr>
        <w:t xml:space="preserve"> </w:t>
      </w:r>
      <w:r>
        <w:rPr>
          <w:color w:val="000000"/>
        </w:rPr>
        <w:t>спір</w:t>
      </w:r>
      <w:r w:rsidR="009D1B46">
        <w:rPr>
          <w:color w:val="000000"/>
        </w:rPr>
        <w:t xml:space="preserve"> </w:t>
      </w:r>
      <w:r>
        <w:rPr>
          <w:color w:val="000000"/>
        </w:rPr>
        <w:t>щодо</w:t>
      </w:r>
      <w:r w:rsidR="009D1B46">
        <w:rPr>
          <w:color w:val="000000"/>
        </w:rPr>
        <w:t xml:space="preserve"> </w:t>
      </w:r>
      <w:r>
        <w:rPr>
          <w:color w:val="000000"/>
        </w:rPr>
        <w:t>розміру</w:t>
      </w:r>
      <w:r w:rsidR="009D1B46">
        <w:rPr>
          <w:color w:val="000000"/>
        </w:rPr>
        <w:t xml:space="preserve"> </w:t>
      </w:r>
      <w:r>
        <w:rPr>
          <w:color w:val="000000"/>
        </w:rPr>
        <w:t>заборгованості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виплати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</w:t>
      </w:r>
      <w:r w:rsidR="009D1B46">
        <w:rPr>
          <w:color w:val="000000"/>
        </w:rPr>
        <w:t xml:space="preserve"> </w:t>
      </w:r>
      <w:r>
        <w:rPr>
          <w:color w:val="000000"/>
        </w:rPr>
        <w:t>та/або</w:t>
      </w:r>
      <w:r w:rsidR="009D1B46">
        <w:rPr>
          <w:color w:val="000000"/>
        </w:rPr>
        <w:t xml:space="preserve"> </w:t>
      </w:r>
      <w:r>
        <w:rPr>
          <w:color w:val="000000"/>
        </w:rPr>
        <w:t>права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її</w:t>
      </w:r>
      <w:r w:rsidR="009D1B46">
        <w:rPr>
          <w:color w:val="000000"/>
        </w:rPr>
        <w:t xml:space="preserve"> </w:t>
      </w:r>
      <w:r>
        <w:rPr>
          <w:color w:val="000000"/>
        </w:rPr>
        <w:t>отримання).</w:t>
      </w:r>
    </w:p>
    <w:p w:rsidR="00866EE6" w:rsidRDefault="00866EE6" w:rsidP="00866EE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lastRenderedPageBreak/>
        <w:t>Термін</w:t>
      </w:r>
      <w:r w:rsidR="009D1B46">
        <w:rPr>
          <w:color w:val="000000"/>
        </w:rPr>
        <w:t xml:space="preserve"> </w:t>
      </w:r>
      <w:r>
        <w:rPr>
          <w:color w:val="000000"/>
        </w:rPr>
        <w:t>звернення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суду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позовом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стягнення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обмежений.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Яка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процедура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рамках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наказного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провадження?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Судовий</w:t>
      </w:r>
      <w:r w:rsidR="009D1B46">
        <w:rPr>
          <w:color w:val="000000"/>
        </w:rPr>
        <w:t xml:space="preserve"> </w:t>
      </w:r>
      <w:r>
        <w:rPr>
          <w:color w:val="000000"/>
        </w:rPr>
        <w:t>наказ</w:t>
      </w:r>
      <w:r w:rsidR="009D1B46">
        <w:rPr>
          <w:color w:val="000000"/>
        </w:rPr>
        <w:t xml:space="preserve"> </w:t>
      </w:r>
      <w:r>
        <w:rPr>
          <w:color w:val="000000"/>
        </w:rPr>
        <w:t>може</w:t>
      </w:r>
      <w:r w:rsidR="009D1B46">
        <w:rPr>
          <w:color w:val="000000"/>
        </w:rPr>
        <w:t xml:space="preserve"> </w:t>
      </w:r>
      <w:r>
        <w:rPr>
          <w:color w:val="000000"/>
        </w:rPr>
        <w:t>бути</w:t>
      </w:r>
      <w:r w:rsidR="009D1B46">
        <w:rPr>
          <w:color w:val="000000"/>
        </w:rPr>
        <w:t xml:space="preserve"> </w:t>
      </w:r>
      <w:r>
        <w:rPr>
          <w:color w:val="000000"/>
        </w:rPr>
        <w:t>видано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разі</w:t>
      </w:r>
      <w:r w:rsidR="009D1B46">
        <w:rPr>
          <w:color w:val="000000"/>
        </w:rPr>
        <w:t xml:space="preserve"> </w:t>
      </w:r>
      <w:r>
        <w:rPr>
          <w:color w:val="000000"/>
        </w:rPr>
        <w:t>якщо</w:t>
      </w:r>
      <w:r w:rsidR="009D1B46">
        <w:rPr>
          <w:color w:val="000000"/>
        </w:rPr>
        <w:t xml:space="preserve"> </w:t>
      </w:r>
      <w:r>
        <w:rPr>
          <w:color w:val="000000"/>
        </w:rPr>
        <w:t>заявлено</w:t>
      </w:r>
      <w:r w:rsidR="009D1B46">
        <w:rPr>
          <w:color w:val="000000"/>
        </w:rPr>
        <w:t xml:space="preserve"> </w:t>
      </w:r>
      <w:r>
        <w:rPr>
          <w:color w:val="000000"/>
        </w:rPr>
        <w:t>вимогу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стягнення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нарахованої,</w:t>
      </w:r>
      <w:r w:rsidR="009D1B46">
        <w:rPr>
          <w:color w:val="000000"/>
        </w:rPr>
        <w:t xml:space="preserve"> </w:t>
      </w:r>
      <w:r>
        <w:rPr>
          <w:color w:val="000000"/>
        </w:rPr>
        <w:t>але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виплаченої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працівнику</w:t>
      </w:r>
      <w:r w:rsidR="009D1B46">
        <w:rPr>
          <w:color w:val="000000"/>
        </w:rPr>
        <w:t xml:space="preserve"> </w:t>
      </w:r>
      <w:r>
        <w:rPr>
          <w:color w:val="000000"/>
        </w:rPr>
        <w:t>суми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плати.</w:t>
      </w:r>
      <w:r w:rsidR="009D1B46">
        <w:rPr>
          <w:color w:val="000000"/>
        </w:rPr>
        <w:t xml:space="preserve"> 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Заява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видачу</w:t>
      </w:r>
      <w:r w:rsidR="009D1B46">
        <w:rPr>
          <w:color w:val="000000"/>
        </w:rPr>
        <w:t xml:space="preserve"> </w:t>
      </w:r>
      <w:r>
        <w:rPr>
          <w:color w:val="000000"/>
        </w:rPr>
        <w:t>судового</w:t>
      </w:r>
      <w:r w:rsidR="009D1B46">
        <w:rPr>
          <w:color w:val="000000"/>
        </w:rPr>
        <w:t xml:space="preserve"> </w:t>
      </w:r>
      <w:r>
        <w:rPr>
          <w:color w:val="000000"/>
        </w:rPr>
        <w:t>наказу</w:t>
      </w:r>
      <w:r w:rsidR="009D1B46">
        <w:rPr>
          <w:color w:val="000000"/>
        </w:rPr>
        <w:t xml:space="preserve"> </w:t>
      </w:r>
      <w:r>
        <w:rPr>
          <w:color w:val="000000"/>
        </w:rPr>
        <w:t>подається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суду</w:t>
      </w:r>
      <w:r w:rsidR="009D1B46">
        <w:rPr>
          <w:color w:val="000000"/>
        </w:rPr>
        <w:t xml:space="preserve"> </w:t>
      </w:r>
      <w:r>
        <w:rPr>
          <w:color w:val="000000"/>
        </w:rPr>
        <w:t>першої</w:t>
      </w:r>
      <w:r w:rsidR="009D1B46">
        <w:rPr>
          <w:color w:val="000000"/>
        </w:rPr>
        <w:t xml:space="preserve"> </w:t>
      </w:r>
      <w:r>
        <w:rPr>
          <w:color w:val="000000"/>
        </w:rPr>
        <w:t>інстанції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місцем</w:t>
      </w:r>
      <w:r w:rsidR="009D1B46">
        <w:rPr>
          <w:color w:val="000000"/>
        </w:rPr>
        <w:t xml:space="preserve"> </w:t>
      </w:r>
      <w:r>
        <w:rPr>
          <w:color w:val="000000"/>
        </w:rPr>
        <w:t>розташування</w:t>
      </w:r>
      <w:r w:rsidR="009D1B46">
        <w:rPr>
          <w:color w:val="000000"/>
        </w:rPr>
        <w:t xml:space="preserve"> </w:t>
      </w:r>
      <w:r>
        <w:rPr>
          <w:color w:val="000000"/>
        </w:rPr>
        <w:t>підприємства</w:t>
      </w:r>
      <w:r w:rsidR="009D1B46">
        <w:rPr>
          <w:color w:val="000000"/>
        </w:rPr>
        <w:t xml:space="preserve"> </w:t>
      </w:r>
      <w:r>
        <w:rPr>
          <w:color w:val="000000"/>
        </w:rPr>
        <w:t>або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місцем</w:t>
      </w:r>
      <w:r w:rsidR="009D1B46">
        <w:rPr>
          <w:color w:val="000000"/>
        </w:rPr>
        <w:t xml:space="preserve"> </w:t>
      </w:r>
      <w:r>
        <w:rPr>
          <w:color w:val="000000"/>
        </w:rPr>
        <w:t>реєстрації</w:t>
      </w:r>
      <w:r w:rsidR="009D1B46">
        <w:rPr>
          <w:color w:val="000000"/>
        </w:rPr>
        <w:t xml:space="preserve"> </w:t>
      </w:r>
      <w:r>
        <w:rPr>
          <w:color w:val="000000"/>
        </w:rPr>
        <w:t>позивача.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Які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документи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необхідно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подати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і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скільки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це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коштує?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Заява</w:t>
      </w:r>
      <w:r w:rsidR="009D1B46">
        <w:rPr>
          <w:color w:val="000000"/>
        </w:rPr>
        <w:t xml:space="preserve"> </w:t>
      </w:r>
      <w:r>
        <w:rPr>
          <w:color w:val="000000"/>
        </w:rPr>
        <w:t>подається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письмовій</w:t>
      </w:r>
      <w:r w:rsidR="009D1B46">
        <w:rPr>
          <w:color w:val="000000"/>
        </w:rPr>
        <w:t xml:space="preserve"> </w:t>
      </w:r>
      <w:r>
        <w:rPr>
          <w:color w:val="000000"/>
        </w:rPr>
        <w:t>формі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має</w:t>
      </w:r>
      <w:r w:rsidR="009D1B46">
        <w:rPr>
          <w:color w:val="000000"/>
        </w:rPr>
        <w:t xml:space="preserve"> </w:t>
      </w:r>
      <w:r>
        <w:rPr>
          <w:color w:val="000000"/>
        </w:rPr>
        <w:t>містити</w:t>
      </w:r>
      <w:r w:rsidR="009D1B46">
        <w:rPr>
          <w:color w:val="000000"/>
        </w:rPr>
        <w:t xml:space="preserve"> </w:t>
      </w:r>
      <w:r>
        <w:rPr>
          <w:color w:val="000000"/>
        </w:rPr>
        <w:t>докази:</w:t>
      </w:r>
    </w:p>
    <w:p w:rsidR="00866EE6" w:rsidRDefault="00866EE6" w:rsidP="00866EE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перебування</w:t>
      </w:r>
      <w:r w:rsidR="009D1B46">
        <w:rPr>
          <w:color w:val="000000"/>
        </w:rPr>
        <w:t xml:space="preserve"> </w:t>
      </w:r>
      <w:r>
        <w:rPr>
          <w:color w:val="000000"/>
        </w:rPr>
        <w:t>заявника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трудових</w:t>
      </w:r>
      <w:r w:rsidR="009D1B46">
        <w:rPr>
          <w:color w:val="000000"/>
        </w:rPr>
        <w:t xml:space="preserve"> </w:t>
      </w:r>
      <w:r>
        <w:rPr>
          <w:color w:val="000000"/>
        </w:rPr>
        <w:t>відносинах</w:t>
      </w:r>
      <w:r w:rsidR="009D1B46">
        <w:rPr>
          <w:color w:val="000000"/>
        </w:rPr>
        <w:t xml:space="preserve"> </w:t>
      </w:r>
      <w:r>
        <w:rPr>
          <w:color w:val="000000"/>
        </w:rPr>
        <w:t>із</w:t>
      </w:r>
      <w:r w:rsidR="009D1B46">
        <w:rPr>
          <w:color w:val="000000"/>
        </w:rPr>
        <w:t xml:space="preserve"> </w:t>
      </w:r>
      <w:r>
        <w:rPr>
          <w:color w:val="000000"/>
        </w:rPr>
        <w:t>боржником</w:t>
      </w:r>
      <w:r w:rsidR="009D1B46">
        <w:rPr>
          <w:color w:val="000000"/>
        </w:rPr>
        <w:t xml:space="preserve"> </w:t>
      </w:r>
      <w:r>
        <w:rPr>
          <w:color w:val="000000"/>
        </w:rPr>
        <w:t>(наприклад:</w:t>
      </w:r>
      <w:r w:rsidR="009D1B46">
        <w:rPr>
          <w:color w:val="000000"/>
        </w:rPr>
        <w:t xml:space="preserve"> </w:t>
      </w:r>
      <w:r>
        <w:rPr>
          <w:color w:val="000000"/>
        </w:rPr>
        <w:t>засвідчені</w:t>
      </w:r>
      <w:r w:rsidR="009D1B46">
        <w:rPr>
          <w:color w:val="000000"/>
        </w:rPr>
        <w:t xml:space="preserve"> </w:t>
      </w:r>
      <w:r>
        <w:rPr>
          <w:color w:val="000000"/>
        </w:rPr>
        <w:t>копії</w:t>
      </w:r>
      <w:r w:rsidR="009D1B46">
        <w:rPr>
          <w:color w:val="000000"/>
        </w:rPr>
        <w:t xml:space="preserve"> </w:t>
      </w:r>
      <w:r>
        <w:rPr>
          <w:color w:val="000000"/>
        </w:rPr>
        <w:t>наказу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прийняття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роботу,</w:t>
      </w:r>
      <w:r w:rsidR="009D1B46">
        <w:rPr>
          <w:color w:val="000000"/>
        </w:rPr>
        <w:t xml:space="preserve"> </w:t>
      </w:r>
      <w:r>
        <w:rPr>
          <w:color w:val="000000"/>
        </w:rPr>
        <w:t>копія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трудової</w:t>
      </w:r>
      <w:r w:rsidR="009D1B46">
        <w:rPr>
          <w:color w:val="000000"/>
        </w:rPr>
        <w:t xml:space="preserve"> </w:t>
      </w:r>
      <w:r>
        <w:rPr>
          <w:color w:val="000000"/>
        </w:rPr>
        <w:t>книжки,</w:t>
      </w:r>
      <w:r w:rsidR="009D1B46">
        <w:rPr>
          <w:color w:val="000000"/>
        </w:rPr>
        <w:t xml:space="preserve"> </w:t>
      </w:r>
      <w:r>
        <w:rPr>
          <w:color w:val="000000"/>
        </w:rPr>
        <w:t>копія</w:t>
      </w:r>
      <w:r w:rsidR="009D1B46">
        <w:rPr>
          <w:color w:val="000000"/>
        </w:rPr>
        <w:t xml:space="preserve"> </w:t>
      </w:r>
      <w:r>
        <w:rPr>
          <w:color w:val="000000"/>
        </w:rPr>
        <w:t>трудового</w:t>
      </w:r>
      <w:r w:rsidR="009D1B46">
        <w:rPr>
          <w:color w:val="000000"/>
        </w:rPr>
        <w:t xml:space="preserve"> </w:t>
      </w:r>
      <w:r>
        <w:rPr>
          <w:color w:val="000000"/>
        </w:rPr>
        <w:t>договору</w:t>
      </w:r>
      <w:r w:rsidR="009D1B46">
        <w:rPr>
          <w:color w:val="000000"/>
        </w:rPr>
        <w:t xml:space="preserve"> </w:t>
      </w:r>
      <w:r>
        <w:rPr>
          <w:color w:val="000000"/>
        </w:rPr>
        <w:t>між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роботодавцем</w:t>
      </w:r>
      <w:r w:rsidR="009D1B46">
        <w:rPr>
          <w:color w:val="000000"/>
        </w:rPr>
        <w:t xml:space="preserve"> </w:t>
      </w:r>
      <w:r>
        <w:rPr>
          <w:color w:val="000000"/>
        </w:rPr>
        <w:t>і</w:t>
      </w:r>
      <w:r w:rsidR="009D1B46">
        <w:rPr>
          <w:color w:val="000000"/>
        </w:rPr>
        <w:t xml:space="preserve"> </w:t>
      </w:r>
      <w:r>
        <w:rPr>
          <w:color w:val="000000"/>
        </w:rPr>
        <w:t>працівником,</w:t>
      </w:r>
      <w:r w:rsidR="009D1B46">
        <w:rPr>
          <w:color w:val="000000"/>
        </w:rPr>
        <w:t xml:space="preserve"> </w:t>
      </w:r>
      <w:r>
        <w:rPr>
          <w:color w:val="000000"/>
        </w:rPr>
        <w:t>довідка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місця</w:t>
      </w:r>
      <w:r w:rsidR="009D1B46">
        <w:rPr>
          <w:color w:val="000000"/>
        </w:rPr>
        <w:t xml:space="preserve"> </w:t>
      </w:r>
      <w:r>
        <w:rPr>
          <w:color w:val="000000"/>
        </w:rPr>
        <w:t>роботи</w:t>
      </w:r>
      <w:r w:rsidR="009D1B46">
        <w:rPr>
          <w:color w:val="000000"/>
        </w:rPr>
        <w:t xml:space="preserve"> </w:t>
      </w:r>
      <w:r>
        <w:rPr>
          <w:color w:val="000000"/>
        </w:rPr>
        <w:t>тощо);</w:t>
      </w:r>
    </w:p>
    <w:p w:rsidR="00866EE6" w:rsidRDefault="00866EE6" w:rsidP="00866EE6">
      <w:pPr>
        <w:pStyle w:val="a3"/>
        <w:numPr>
          <w:ilvl w:val="0"/>
          <w:numId w:val="8"/>
        </w:numPr>
        <w:spacing w:before="0" w:beforeAutospacing="0" w:after="16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підтвердження</w:t>
      </w:r>
      <w:r w:rsidR="009D1B46">
        <w:rPr>
          <w:color w:val="000000"/>
        </w:rPr>
        <w:t xml:space="preserve"> </w:t>
      </w:r>
      <w:r>
        <w:rPr>
          <w:color w:val="000000"/>
        </w:rPr>
        <w:t>суми,</w:t>
      </w:r>
      <w:r w:rsidR="009D1B46">
        <w:rPr>
          <w:color w:val="000000"/>
        </w:rPr>
        <w:t xml:space="preserve"> </w:t>
      </w:r>
      <w:r>
        <w:rPr>
          <w:color w:val="000000"/>
        </w:rPr>
        <w:t>яка</w:t>
      </w:r>
      <w:r w:rsidR="009D1B46">
        <w:rPr>
          <w:color w:val="000000"/>
        </w:rPr>
        <w:t xml:space="preserve"> </w:t>
      </w:r>
      <w:r>
        <w:rPr>
          <w:color w:val="000000"/>
        </w:rPr>
        <w:t>стягується</w:t>
      </w:r>
      <w:r w:rsidR="009D1B46">
        <w:rPr>
          <w:color w:val="000000"/>
        </w:rPr>
        <w:t xml:space="preserve"> </w:t>
      </w:r>
      <w:r>
        <w:rPr>
          <w:color w:val="000000"/>
        </w:rPr>
        <w:t>(будь-який</w:t>
      </w:r>
      <w:r w:rsidR="009D1B46">
        <w:rPr>
          <w:color w:val="000000"/>
        </w:rPr>
        <w:t xml:space="preserve"> </w:t>
      </w:r>
      <w:r>
        <w:rPr>
          <w:color w:val="000000"/>
        </w:rPr>
        <w:t>належно</w:t>
      </w:r>
      <w:r w:rsidR="009D1B46">
        <w:rPr>
          <w:color w:val="000000"/>
        </w:rPr>
        <w:t xml:space="preserve"> </w:t>
      </w:r>
      <w:r>
        <w:rPr>
          <w:color w:val="000000"/>
        </w:rPr>
        <w:t>оформлений</w:t>
      </w:r>
      <w:r w:rsidR="009D1B46">
        <w:rPr>
          <w:color w:val="000000"/>
        </w:rPr>
        <w:t xml:space="preserve"> </w:t>
      </w:r>
      <w:r>
        <w:rPr>
          <w:color w:val="000000"/>
        </w:rPr>
        <w:t>документ,</w:t>
      </w:r>
      <w:r w:rsidR="009D1B46">
        <w:rPr>
          <w:color w:val="000000"/>
        </w:rPr>
        <w:t xml:space="preserve"> </w:t>
      </w:r>
      <w:r>
        <w:rPr>
          <w:color w:val="000000"/>
        </w:rPr>
        <w:t>що</w:t>
      </w:r>
      <w:r w:rsidR="009D1B46">
        <w:rPr>
          <w:color w:val="000000"/>
        </w:rPr>
        <w:t xml:space="preserve"> </w:t>
      </w:r>
      <w:r>
        <w:rPr>
          <w:color w:val="000000"/>
        </w:rPr>
        <w:t>вказує</w:t>
      </w:r>
      <w:r w:rsidR="009D1B46">
        <w:rPr>
          <w:color w:val="000000"/>
        </w:rPr>
        <w:t xml:space="preserve"> </w:t>
      </w:r>
      <w:r>
        <w:rPr>
          <w:color w:val="000000"/>
        </w:rPr>
        <w:t>на</w:t>
      </w:r>
      <w:r w:rsidR="009D1B46">
        <w:rPr>
          <w:color w:val="000000"/>
        </w:rPr>
        <w:t xml:space="preserve"> </w:t>
      </w:r>
      <w:r>
        <w:rPr>
          <w:color w:val="000000"/>
        </w:rPr>
        <w:t>розмір</w:t>
      </w:r>
      <w:r w:rsidR="009D1B46">
        <w:rPr>
          <w:color w:val="000000"/>
        </w:rPr>
        <w:t xml:space="preserve"> </w:t>
      </w:r>
      <w:r>
        <w:rPr>
          <w:color w:val="000000"/>
        </w:rPr>
        <w:t>нарахованої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компенсації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порушення</w:t>
      </w:r>
      <w:r w:rsidR="009D1B46">
        <w:rPr>
          <w:color w:val="000000"/>
        </w:rPr>
        <w:t xml:space="preserve"> </w:t>
      </w:r>
      <w:r>
        <w:rPr>
          <w:color w:val="000000"/>
        </w:rPr>
        <w:t>строків</w:t>
      </w:r>
      <w:r w:rsidR="009D1B46">
        <w:rPr>
          <w:color w:val="000000"/>
        </w:rPr>
        <w:t xml:space="preserve"> </w:t>
      </w:r>
      <w:r>
        <w:rPr>
          <w:color w:val="000000"/>
        </w:rPr>
        <w:t>її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виплати,</w:t>
      </w:r>
      <w:r w:rsidR="009D1B46">
        <w:rPr>
          <w:color w:val="000000"/>
        </w:rPr>
        <w:t xml:space="preserve"> </w:t>
      </w:r>
      <w:r>
        <w:rPr>
          <w:color w:val="000000"/>
        </w:rPr>
        <w:t>зокрема,</w:t>
      </w:r>
      <w:r w:rsidR="009D1B46">
        <w:rPr>
          <w:color w:val="000000"/>
        </w:rPr>
        <w:t xml:space="preserve"> </w:t>
      </w:r>
      <w:r>
        <w:rPr>
          <w:color w:val="000000"/>
        </w:rPr>
        <w:t>довідка</w:t>
      </w:r>
      <w:r w:rsidR="009D1B46">
        <w:rPr>
          <w:color w:val="000000"/>
        </w:rPr>
        <w:t xml:space="preserve"> </w:t>
      </w:r>
      <w:r>
        <w:rPr>
          <w:color w:val="000000"/>
        </w:rPr>
        <w:t>бухгалтерії</w:t>
      </w:r>
      <w:r w:rsidR="009D1B46">
        <w:rPr>
          <w:color w:val="000000"/>
        </w:rPr>
        <w:t xml:space="preserve"> </w:t>
      </w:r>
      <w:r>
        <w:rPr>
          <w:color w:val="000000"/>
        </w:rPr>
        <w:t>боржника,</w:t>
      </w:r>
      <w:r w:rsidR="009D1B46">
        <w:rPr>
          <w:color w:val="000000"/>
        </w:rPr>
        <w:t xml:space="preserve"> </w:t>
      </w:r>
      <w:r>
        <w:rPr>
          <w:color w:val="000000"/>
        </w:rPr>
        <w:t>розрахунковий</w:t>
      </w:r>
      <w:r w:rsidR="009D1B46">
        <w:rPr>
          <w:color w:val="000000"/>
        </w:rPr>
        <w:t xml:space="preserve"> </w:t>
      </w:r>
      <w:r>
        <w:rPr>
          <w:color w:val="000000"/>
        </w:rPr>
        <w:t>лист</w:t>
      </w:r>
      <w:r w:rsidR="009D1B46">
        <w:rPr>
          <w:color w:val="000000"/>
        </w:rPr>
        <w:t xml:space="preserve"> </w:t>
      </w:r>
      <w:r>
        <w:rPr>
          <w:color w:val="000000"/>
        </w:rPr>
        <w:t>чи</w:t>
      </w:r>
      <w:r w:rsidR="009D1B46">
        <w:rPr>
          <w:color w:val="000000"/>
        </w:rPr>
        <w:t xml:space="preserve"> </w:t>
      </w:r>
      <w:r>
        <w:rPr>
          <w:color w:val="000000"/>
        </w:rPr>
        <w:t>копія</w:t>
      </w:r>
      <w:r w:rsidR="009D1B46">
        <w:rPr>
          <w:color w:val="000000"/>
        </w:rPr>
        <w:t xml:space="preserve"> </w:t>
      </w:r>
      <w:r>
        <w:rPr>
          <w:color w:val="000000"/>
        </w:rPr>
        <w:t>платіжної</w:t>
      </w:r>
      <w:r w:rsidR="009D1B46">
        <w:rPr>
          <w:color w:val="000000"/>
        </w:rPr>
        <w:t xml:space="preserve"> </w:t>
      </w:r>
      <w:r>
        <w:rPr>
          <w:color w:val="000000"/>
        </w:rPr>
        <w:t>відомості</w:t>
      </w:r>
      <w:r w:rsidR="009D1B46">
        <w:rPr>
          <w:color w:val="000000"/>
        </w:rPr>
        <w:t xml:space="preserve"> </w:t>
      </w:r>
      <w:r>
        <w:rPr>
          <w:color w:val="000000"/>
        </w:rPr>
        <w:t>тощо).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При</w:t>
      </w:r>
      <w:r w:rsidR="009D1B46">
        <w:rPr>
          <w:color w:val="000000"/>
        </w:rPr>
        <w:t xml:space="preserve"> </w:t>
      </w:r>
      <w:r>
        <w:rPr>
          <w:color w:val="000000"/>
        </w:rPr>
        <w:t>зверненні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суду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порядку</w:t>
      </w:r>
      <w:r w:rsidR="009D1B46">
        <w:rPr>
          <w:color w:val="000000"/>
        </w:rPr>
        <w:t xml:space="preserve"> </w:t>
      </w:r>
      <w:r>
        <w:rPr>
          <w:color w:val="000000"/>
        </w:rPr>
        <w:t>наказного</w:t>
      </w:r>
      <w:r w:rsidR="009D1B46">
        <w:rPr>
          <w:color w:val="000000"/>
        </w:rPr>
        <w:t xml:space="preserve"> </w:t>
      </w:r>
      <w:r>
        <w:rPr>
          <w:color w:val="000000"/>
        </w:rPr>
        <w:t>провадження</w:t>
      </w:r>
      <w:r w:rsidR="009D1B46">
        <w:rPr>
          <w:color w:val="000000"/>
        </w:rPr>
        <w:t xml:space="preserve"> </w:t>
      </w:r>
      <w:r>
        <w:rPr>
          <w:color w:val="000000"/>
        </w:rPr>
        <w:t>з</w:t>
      </w:r>
      <w:r w:rsidR="009D1B46">
        <w:rPr>
          <w:color w:val="000000"/>
        </w:rPr>
        <w:t xml:space="preserve"> </w:t>
      </w:r>
      <w:r>
        <w:rPr>
          <w:color w:val="000000"/>
        </w:rPr>
        <w:t>вимогою</w:t>
      </w:r>
      <w:r w:rsidR="009D1B46">
        <w:rPr>
          <w:color w:val="000000"/>
        </w:rPr>
        <w:t xml:space="preserve"> </w:t>
      </w:r>
      <w:r>
        <w:rPr>
          <w:color w:val="000000"/>
        </w:rPr>
        <w:t>про</w:t>
      </w:r>
      <w:r w:rsidR="009D1B46">
        <w:rPr>
          <w:color w:val="000000"/>
        </w:rPr>
        <w:t xml:space="preserve"> </w:t>
      </w:r>
      <w:r>
        <w:rPr>
          <w:color w:val="000000"/>
        </w:rPr>
        <w:t>стягнення</w:t>
      </w:r>
      <w:r w:rsidR="009D1B46">
        <w:rPr>
          <w:color w:val="000000"/>
        </w:rPr>
        <w:t xml:space="preserve"> </w:t>
      </w:r>
      <w:r>
        <w:rPr>
          <w:color w:val="000000"/>
        </w:rPr>
        <w:t>нарахованої,</w:t>
      </w:r>
      <w:r w:rsidR="009D1B46">
        <w:rPr>
          <w:color w:val="000000"/>
        </w:rPr>
        <w:t xml:space="preserve"> </w:t>
      </w:r>
      <w:r>
        <w:rPr>
          <w:color w:val="000000"/>
        </w:rPr>
        <w:t>але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виплаченої</w:t>
      </w:r>
      <w:r w:rsidR="009D1B46">
        <w:rPr>
          <w:color w:val="000000"/>
        </w:rPr>
        <w:t xml:space="preserve"> </w:t>
      </w:r>
      <w:r>
        <w:rPr>
          <w:color w:val="000000"/>
        </w:rPr>
        <w:t>зарплати</w:t>
      </w:r>
      <w:r w:rsidR="009D1B46">
        <w:rPr>
          <w:color w:val="000000"/>
        </w:rPr>
        <w:t xml:space="preserve"> </w:t>
      </w:r>
      <w:r>
        <w:rPr>
          <w:color w:val="000000"/>
        </w:rPr>
        <w:t>судовий</w:t>
      </w:r>
      <w:r w:rsidR="009D1B46">
        <w:rPr>
          <w:color w:val="000000"/>
        </w:rPr>
        <w:t xml:space="preserve"> </w:t>
      </w:r>
      <w:r>
        <w:rPr>
          <w:color w:val="000000"/>
        </w:rPr>
        <w:t>збір</w:t>
      </w:r>
      <w:r w:rsidR="009D1B46">
        <w:rPr>
          <w:color w:val="000000"/>
        </w:rPr>
        <w:t xml:space="preserve"> </w:t>
      </w:r>
      <w:r>
        <w:rPr>
          <w:color w:val="000000"/>
        </w:rPr>
        <w:t>не</w:t>
      </w:r>
      <w:r w:rsidR="009D1B46">
        <w:rPr>
          <w:color w:val="000000"/>
        </w:rPr>
        <w:t xml:space="preserve"> </w:t>
      </w:r>
      <w:r>
        <w:rPr>
          <w:color w:val="000000"/>
        </w:rPr>
        <w:t>сплачується.</w:t>
      </w:r>
    </w:p>
    <w:p w:rsidR="00866EE6" w:rsidRDefault="00866EE6" w:rsidP="00866EE6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Як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довго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чекати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рішення?</w:t>
      </w:r>
    </w:p>
    <w:p w:rsidR="00866EE6" w:rsidRPr="00866EE6" w:rsidRDefault="00866EE6" w:rsidP="00866EE6">
      <w:pPr>
        <w:pStyle w:val="a3"/>
        <w:spacing w:before="0" w:beforeAutospacing="0" w:after="160" w:afterAutospacing="0"/>
        <w:jc w:val="both"/>
      </w:pPr>
      <w:r w:rsidRPr="00866EE6">
        <w:t>Суд</w:t>
      </w:r>
      <w:r w:rsidR="009D1B46">
        <w:t xml:space="preserve"> </w:t>
      </w:r>
      <w:r w:rsidRPr="00866EE6">
        <w:t>розглядає</w:t>
      </w:r>
      <w:r w:rsidR="009D1B46">
        <w:t xml:space="preserve"> </w:t>
      </w:r>
      <w:r w:rsidRPr="00866EE6">
        <w:t>заяву</w:t>
      </w:r>
      <w:r w:rsidR="009D1B46">
        <w:t xml:space="preserve"> </w:t>
      </w:r>
      <w:r w:rsidRPr="00866EE6">
        <w:t>про</w:t>
      </w:r>
      <w:r w:rsidR="009D1B46">
        <w:t xml:space="preserve"> </w:t>
      </w:r>
      <w:r w:rsidRPr="00866EE6">
        <w:t>видачу</w:t>
      </w:r>
      <w:r w:rsidR="009D1B46">
        <w:t xml:space="preserve"> </w:t>
      </w:r>
      <w:r w:rsidRPr="00866EE6">
        <w:t>судового</w:t>
      </w:r>
      <w:r w:rsidR="009D1B46">
        <w:t xml:space="preserve"> </w:t>
      </w:r>
      <w:r w:rsidRPr="00866EE6">
        <w:t>наказу</w:t>
      </w:r>
      <w:r w:rsidR="009D1B46">
        <w:t xml:space="preserve"> </w:t>
      </w:r>
      <w:r w:rsidRPr="00866EE6">
        <w:t>протягом</w:t>
      </w:r>
      <w:r w:rsidR="009D1B46">
        <w:t xml:space="preserve"> </w:t>
      </w:r>
      <w:r w:rsidRPr="00866EE6">
        <w:t>п'яти</w:t>
      </w:r>
      <w:r w:rsidR="009D1B46">
        <w:t xml:space="preserve"> </w:t>
      </w:r>
      <w:r w:rsidRPr="00866EE6">
        <w:t>днів</w:t>
      </w:r>
      <w:r w:rsidR="009D1B46">
        <w:t xml:space="preserve"> </w:t>
      </w:r>
      <w:r w:rsidRPr="00866EE6">
        <w:t>з</w:t>
      </w:r>
      <w:r w:rsidR="009D1B46">
        <w:t xml:space="preserve"> </w:t>
      </w:r>
      <w:r w:rsidRPr="00866EE6">
        <w:t>дня</w:t>
      </w:r>
      <w:r w:rsidR="009D1B46">
        <w:t xml:space="preserve"> </w:t>
      </w:r>
      <w:r w:rsidRPr="00866EE6">
        <w:t>її</w:t>
      </w:r>
      <w:r w:rsidR="009D1B46">
        <w:t xml:space="preserve"> </w:t>
      </w:r>
      <w:r w:rsidRPr="00866EE6">
        <w:t>надходження</w:t>
      </w:r>
      <w:r w:rsidR="009D1B46">
        <w:t xml:space="preserve"> </w:t>
      </w:r>
      <w:r w:rsidRPr="00866EE6">
        <w:t>та</w:t>
      </w:r>
      <w:r w:rsidR="009D1B46">
        <w:t xml:space="preserve"> </w:t>
      </w:r>
      <w:r w:rsidRPr="00866EE6">
        <w:t>у</w:t>
      </w:r>
      <w:r w:rsidR="009D1B46">
        <w:t xml:space="preserve"> </w:t>
      </w:r>
      <w:r w:rsidRPr="00866EE6">
        <w:t>разі</w:t>
      </w:r>
      <w:r w:rsidR="009D1B46">
        <w:t xml:space="preserve"> </w:t>
      </w:r>
      <w:r w:rsidRPr="00866EE6">
        <w:t>її</w:t>
      </w:r>
      <w:r w:rsidR="009D1B46">
        <w:t xml:space="preserve"> </w:t>
      </w:r>
      <w:r w:rsidRPr="00866EE6">
        <w:t>задоволення</w:t>
      </w:r>
      <w:r w:rsidR="009D1B46">
        <w:t xml:space="preserve"> </w:t>
      </w:r>
      <w:r w:rsidRPr="00866EE6">
        <w:t>видає</w:t>
      </w:r>
      <w:r w:rsidR="009D1B46">
        <w:t xml:space="preserve"> </w:t>
      </w:r>
      <w:r w:rsidRPr="00866EE6">
        <w:t>судовий</w:t>
      </w:r>
      <w:r w:rsidR="009D1B46">
        <w:t xml:space="preserve"> </w:t>
      </w:r>
      <w:r w:rsidRPr="00866EE6">
        <w:t>наказ.</w:t>
      </w:r>
    </w:p>
    <w:p w:rsidR="00866EE6" w:rsidRPr="00866EE6" w:rsidRDefault="00866EE6" w:rsidP="00866EE6">
      <w:pPr>
        <w:pStyle w:val="a3"/>
        <w:spacing w:before="0" w:beforeAutospacing="0" w:after="160" w:afterAutospacing="0"/>
        <w:jc w:val="both"/>
      </w:pPr>
      <w:r w:rsidRPr="00866EE6">
        <w:t>У</w:t>
      </w:r>
      <w:r w:rsidR="009D1B46">
        <w:t xml:space="preserve"> </w:t>
      </w:r>
      <w:r w:rsidRPr="00866EE6">
        <w:t>разі</w:t>
      </w:r>
      <w:r w:rsidR="009D1B46">
        <w:t xml:space="preserve"> </w:t>
      </w:r>
      <w:r w:rsidRPr="00866EE6">
        <w:t>ненадходження</w:t>
      </w:r>
      <w:r w:rsidR="009D1B46">
        <w:t xml:space="preserve"> </w:t>
      </w:r>
      <w:r w:rsidRPr="00866EE6">
        <w:t>до</w:t>
      </w:r>
      <w:r w:rsidR="009D1B46">
        <w:t xml:space="preserve"> </w:t>
      </w:r>
      <w:r w:rsidRPr="00866EE6">
        <w:t>суду</w:t>
      </w:r>
      <w:r w:rsidR="009D1B46">
        <w:t xml:space="preserve"> </w:t>
      </w:r>
      <w:r w:rsidRPr="00866EE6">
        <w:t>заяви</w:t>
      </w:r>
      <w:r w:rsidR="009D1B46">
        <w:t xml:space="preserve"> </w:t>
      </w:r>
      <w:r w:rsidRPr="00866EE6">
        <w:t>від</w:t>
      </w:r>
      <w:r w:rsidR="009D1B46">
        <w:t xml:space="preserve"> </w:t>
      </w:r>
      <w:r w:rsidRPr="00866EE6">
        <w:t>боржника</w:t>
      </w:r>
      <w:r w:rsidR="009D1B46">
        <w:t xml:space="preserve"> </w:t>
      </w:r>
      <w:r w:rsidRPr="00866EE6">
        <w:t>про</w:t>
      </w:r>
      <w:r w:rsidR="009D1B46">
        <w:t xml:space="preserve"> </w:t>
      </w:r>
      <w:r w:rsidRPr="00866EE6">
        <w:t>скасування</w:t>
      </w:r>
      <w:r w:rsidR="009D1B46">
        <w:t xml:space="preserve"> </w:t>
      </w:r>
      <w:r w:rsidRPr="00866EE6">
        <w:t>судового</w:t>
      </w:r>
      <w:r w:rsidR="009D1B46">
        <w:t xml:space="preserve"> </w:t>
      </w:r>
      <w:r w:rsidRPr="00866EE6">
        <w:t>наказу</w:t>
      </w:r>
      <w:r w:rsidR="009D1B46">
        <w:t xml:space="preserve"> </w:t>
      </w:r>
      <w:r w:rsidRPr="00866EE6">
        <w:t>протягом</w:t>
      </w:r>
      <w:r w:rsidR="009D1B46">
        <w:t xml:space="preserve"> </w:t>
      </w:r>
      <w:r w:rsidRPr="00866EE6">
        <w:t>п'яти</w:t>
      </w:r>
      <w:r w:rsidR="009D1B46">
        <w:t xml:space="preserve"> </w:t>
      </w:r>
      <w:r w:rsidRPr="00866EE6">
        <w:t>днів</w:t>
      </w:r>
      <w:r w:rsidR="009D1B46">
        <w:t xml:space="preserve"> </w:t>
      </w:r>
      <w:r w:rsidRPr="00866EE6">
        <w:t>після</w:t>
      </w:r>
      <w:r w:rsidR="009D1B46">
        <w:t xml:space="preserve"> </w:t>
      </w:r>
      <w:r w:rsidRPr="00866EE6">
        <w:t>закінчення</w:t>
      </w:r>
      <w:r w:rsidR="009D1B46">
        <w:t xml:space="preserve"> </w:t>
      </w:r>
      <w:r w:rsidRPr="00866EE6">
        <w:t>строку</w:t>
      </w:r>
      <w:r w:rsidR="009D1B46">
        <w:t xml:space="preserve"> </w:t>
      </w:r>
      <w:r w:rsidRPr="00866EE6">
        <w:t>на</w:t>
      </w:r>
      <w:r w:rsidR="009D1B46">
        <w:t xml:space="preserve"> </w:t>
      </w:r>
      <w:r w:rsidRPr="00866EE6">
        <w:t>її</w:t>
      </w:r>
      <w:r w:rsidR="009D1B46">
        <w:t xml:space="preserve"> </w:t>
      </w:r>
      <w:r w:rsidRPr="00866EE6">
        <w:t>подання</w:t>
      </w:r>
      <w:r w:rsidR="009D1B46">
        <w:t xml:space="preserve"> </w:t>
      </w:r>
      <w:r w:rsidRPr="00866EE6">
        <w:t>(п'ятнадцяти</w:t>
      </w:r>
      <w:r w:rsidR="009D1B46">
        <w:t xml:space="preserve"> </w:t>
      </w:r>
      <w:r w:rsidRPr="00866EE6">
        <w:t>днів</w:t>
      </w:r>
      <w:r w:rsidR="009D1B46">
        <w:t xml:space="preserve"> </w:t>
      </w:r>
      <w:r w:rsidRPr="00866EE6">
        <w:t>з</w:t>
      </w:r>
      <w:r w:rsidR="009D1B46">
        <w:t xml:space="preserve"> </w:t>
      </w:r>
      <w:r w:rsidRPr="00866EE6">
        <w:t>дня</w:t>
      </w:r>
      <w:r w:rsidR="009D1B46">
        <w:t xml:space="preserve"> </w:t>
      </w:r>
      <w:r w:rsidRPr="00866EE6">
        <w:t>вручення</w:t>
      </w:r>
      <w:r w:rsidR="009D1B46">
        <w:t xml:space="preserve"> </w:t>
      </w:r>
      <w:r w:rsidRPr="00866EE6">
        <w:t>копії</w:t>
      </w:r>
      <w:r w:rsidR="009D1B46">
        <w:t xml:space="preserve"> </w:t>
      </w:r>
      <w:r w:rsidRPr="00866EE6">
        <w:t>судового</w:t>
      </w:r>
      <w:r w:rsidR="009D1B46">
        <w:t xml:space="preserve"> </w:t>
      </w:r>
      <w:r w:rsidRPr="00866EE6">
        <w:t>наказу)</w:t>
      </w:r>
      <w:r w:rsidR="009D1B46">
        <w:t xml:space="preserve"> </w:t>
      </w:r>
      <w:r w:rsidRPr="00866EE6">
        <w:t>судовий</w:t>
      </w:r>
      <w:r w:rsidR="009D1B46">
        <w:t xml:space="preserve"> </w:t>
      </w:r>
      <w:r w:rsidRPr="00866EE6">
        <w:t>наказ</w:t>
      </w:r>
      <w:r w:rsidR="009D1B46">
        <w:t xml:space="preserve"> </w:t>
      </w:r>
      <w:r w:rsidRPr="00866EE6">
        <w:t>набирає</w:t>
      </w:r>
      <w:r w:rsidR="009D1B46">
        <w:t xml:space="preserve"> </w:t>
      </w:r>
      <w:r w:rsidRPr="00866EE6">
        <w:t>законної</w:t>
      </w:r>
      <w:r w:rsidR="009D1B46">
        <w:t xml:space="preserve"> </w:t>
      </w:r>
      <w:r w:rsidRPr="00866EE6">
        <w:t>сили.</w:t>
      </w:r>
    </w:p>
    <w:p w:rsidR="00866EE6" w:rsidRPr="00866EE6" w:rsidRDefault="009D1B46" w:rsidP="00866EE6">
      <w:pPr>
        <w:pStyle w:val="a3"/>
        <w:spacing w:before="0" w:beforeAutospacing="0" w:after="160" w:afterAutospacing="0"/>
        <w:jc w:val="both"/>
      </w:pPr>
      <w:r>
        <w:t xml:space="preserve"> </w:t>
      </w:r>
      <w:r w:rsidR="00866EE6" w:rsidRPr="00866EE6">
        <w:rPr>
          <w:b/>
          <w:bCs/>
        </w:rPr>
        <w:t>Як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виконується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рішення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про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стягнення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заробітної</w:t>
      </w:r>
      <w:r>
        <w:rPr>
          <w:b/>
          <w:bCs/>
        </w:rPr>
        <w:t xml:space="preserve"> </w:t>
      </w:r>
      <w:r w:rsidR="00866EE6" w:rsidRPr="00866EE6">
        <w:rPr>
          <w:b/>
          <w:bCs/>
        </w:rPr>
        <w:t>плати?</w:t>
      </w:r>
    </w:p>
    <w:p w:rsidR="00866EE6" w:rsidRPr="00866EE6" w:rsidRDefault="00866EE6" w:rsidP="00866EE6">
      <w:pPr>
        <w:pStyle w:val="a3"/>
        <w:spacing w:before="0" w:beforeAutospacing="0" w:after="160" w:afterAutospacing="0"/>
        <w:jc w:val="both"/>
      </w:pPr>
      <w:r w:rsidRPr="00866EE6">
        <w:t>Після</w:t>
      </w:r>
      <w:r w:rsidR="009D1B46">
        <w:t xml:space="preserve"> </w:t>
      </w:r>
      <w:r w:rsidRPr="00866EE6">
        <w:t>набрання</w:t>
      </w:r>
      <w:r w:rsidR="009D1B46">
        <w:t xml:space="preserve"> </w:t>
      </w:r>
      <w:r w:rsidRPr="00866EE6">
        <w:t>судовим</w:t>
      </w:r>
      <w:r w:rsidR="009D1B46">
        <w:t xml:space="preserve"> </w:t>
      </w:r>
      <w:r w:rsidRPr="00866EE6">
        <w:t>наказом</w:t>
      </w:r>
      <w:r w:rsidR="009D1B46">
        <w:t xml:space="preserve"> </w:t>
      </w:r>
      <w:r w:rsidRPr="00866EE6">
        <w:t>законної</w:t>
      </w:r>
      <w:r w:rsidR="009D1B46">
        <w:t xml:space="preserve"> </w:t>
      </w:r>
      <w:r w:rsidRPr="00866EE6">
        <w:t>сили</w:t>
      </w:r>
      <w:r w:rsidR="009D1B46">
        <w:t xml:space="preserve"> </w:t>
      </w:r>
      <w:r w:rsidRPr="00866EE6">
        <w:t>стягувачу</w:t>
      </w:r>
      <w:r w:rsidR="009D1B46">
        <w:t xml:space="preserve"> </w:t>
      </w:r>
      <w:r w:rsidRPr="00866EE6">
        <w:t>необхідно</w:t>
      </w:r>
      <w:r w:rsidR="009D1B46">
        <w:t xml:space="preserve"> </w:t>
      </w:r>
      <w:r w:rsidRPr="00866EE6">
        <w:t>подати</w:t>
      </w:r>
      <w:r w:rsidR="009D1B46">
        <w:t xml:space="preserve"> </w:t>
      </w:r>
      <w:r w:rsidRPr="00866EE6">
        <w:t>його</w:t>
      </w:r>
      <w:r w:rsidR="009D1B46">
        <w:t xml:space="preserve"> </w:t>
      </w:r>
      <w:r w:rsidRPr="00866EE6">
        <w:t>до</w:t>
      </w:r>
      <w:r w:rsidR="009D1B46">
        <w:t xml:space="preserve"> </w:t>
      </w:r>
      <w:r w:rsidRPr="00866EE6">
        <w:t>органу</w:t>
      </w:r>
      <w:r w:rsidR="009D1B46">
        <w:t xml:space="preserve"> </w:t>
      </w:r>
      <w:r w:rsidRPr="00866EE6">
        <w:t>державної</w:t>
      </w:r>
      <w:r w:rsidR="009D1B46">
        <w:t xml:space="preserve"> </w:t>
      </w:r>
      <w:r w:rsidRPr="00866EE6">
        <w:t>виконавчої</w:t>
      </w:r>
      <w:r w:rsidR="009D1B46">
        <w:t xml:space="preserve"> </w:t>
      </w:r>
      <w:r w:rsidRPr="00866EE6">
        <w:t>служби</w:t>
      </w:r>
      <w:r w:rsidR="009D1B46">
        <w:t xml:space="preserve"> </w:t>
      </w:r>
      <w:r w:rsidRPr="00866EE6">
        <w:t>або</w:t>
      </w:r>
      <w:r w:rsidR="009D1B46">
        <w:t xml:space="preserve"> </w:t>
      </w:r>
      <w:r w:rsidRPr="00866EE6">
        <w:t>приватного</w:t>
      </w:r>
      <w:r w:rsidR="009D1B46">
        <w:t xml:space="preserve"> </w:t>
      </w:r>
      <w:r w:rsidRPr="00866EE6">
        <w:t>виконавця</w:t>
      </w:r>
      <w:r w:rsidR="009D1B46">
        <w:t xml:space="preserve"> </w:t>
      </w:r>
      <w:r w:rsidRPr="00866EE6">
        <w:t>для</w:t>
      </w:r>
      <w:r w:rsidR="009D1B46">
        <w:t xml:space="preserve"> </w:t>
      </w:r>
      <w:r w:rsidRPr="00866EE6">
        <w:t>здійснення</w:t>
      </w:r>
      <w:r w:rsidR="009D1B46">
        <w:t xml:space="preserve"> </w:t>
      </w:r>
      <w:r w:rsidRPr="00866EE6">
        <w:t>примусового</w:t>
      </w:r>
      <w:r w:rsidR="009D1B46">
        <w:t xml:space="preserve"> </w:t>
      </w:r>
      <w:r w:rsidRPr="00866EE6">
        <w:t>виконання.</w:t>
      </w:r>
      <w:r w:rsidR="009D1B46">
        <w:t xml:space="preserve"> </w:t>
      </w:r>
    </w:p>
    <w:p w:rsidR="00866EE6" w:rsidRDefault="00866EE6" w:rsidP="00866EE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b/>
          <w:bCs/>
          <w:color w:val="000000"/>
        </w:rPr>
        <w:t>Що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зробив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Мін’юст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для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вирішення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питання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невиплати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заборгованої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ЗП?</w:t>
      </w:r>
    </w:p>
    <w:p w:rsidR="00866EE6" w:rsidRPr="00866EE6" w:rsidRDefault="00866EE6" w:rsidP="00866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E6">
        <w:rPr>
          <w:rFonts w:ascii="Times New Roman" w:hAnsi="Times New Roman" w:cs="Times New Roman"/>
          <w:sz w:val="24"/>
          <w:szCs w:val="24"/>
        </w:rPr>
        <w:t>Активізував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роботу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системи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виконання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судових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рішень.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У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2018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році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ми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розпочали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масштабну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інформаційну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кампанію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по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стягнення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заборгованості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виплати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заробітної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плати.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E6" w:rsidRPr="00866EE6" w:rsidRDefault="00866EE6" w:rsidP="00866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E6">
        <w:rPr>
          <w:rFonts w:ascii="Times New Roman" w:hAnsi="Times New Roman" w:cs="Times New Roman"/>
          <w:sz w:val="24"/>
          <w:szCs w:val="24"/>
        </w:rPr>
        <w:t>В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рамках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кампанії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було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створено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публічний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електронний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реєстр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підприємств-боржників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із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виплати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заробітної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плати: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search-debtors" w:history="1">
        <w:r w:rsidRPr="00866EE6">
          <w:rPr>
            <w:rStyle w:val="a4"/>
            <w:rFonts w:ascii="Times New Roman" w:hAnsi="Times New Roman" w:cs="Times New Roman"/>
            <w:sz w:val="24"/>
            <w:szCs w:val="24"/>
          </w:rPr>
          <w:t>https://erb.minjust.gov.ua/#/search-debtors</w:t>
        </w:r>
      </w:hyperlink>
      <w:r w:rsidRPr="00866EE6">
        <w:rPr>
          <w:rFonts w:ascii="Times New Roman" w:hAnsi="Times New Roman" w:cs="Times New Roman"/>
          <w:sz w:val="24"/>
          <w:szCs w:val="24"/>
        </w:rPr>
        <w:t>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де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кожен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охочий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зможе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перевірити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чи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сплачує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конкретне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підприємство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зарплату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своїм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866EE6">
        <w:rPr>
          <w:rFonts w:ascii="Times New Roman" w:hAnsi="Times New Roman" w:cs="Times New Roman"/>
          <w:sz w:val="24"/>
          <w:szCs w:val="24"/>
        </w:rPr>
        <w:t>працівникам.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E6" w:rsidRDefault="00866EE6" w:rsidP="00866E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Крім</w:t>
      </w:r>
      <w:r w:rsidR="009D1B46">
        <w:rPr>
          <w:color w:val="000000"/>
        </w:rPr>
        <w:t xml:space="preserve"> </w:t>
      </w:r>
      <w:r>
        <w:rPr>
          <w:color w:val="000000"/>
        </w:rPr>
        <w:t>того,</w:t>
      </w:r>
      <w:r w:rsidR="009D1B46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Мін'юст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запустив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усіх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регіонах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штаби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контролю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виконання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рішень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стягнення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заборгованості.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найбільш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проблемних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областях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розпочали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роботу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окремі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мобільні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групи.</w:t>
      </w:r>
      <w:r w:rsidR="009D1B46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кожному</w:t>
      </w:r>
      <w:r w:rsidR="009D1B46">
        <w:rPr>
          <w:color w:val="000000"/>
        </w:rPr>
        <w:t xml:space="preserve"> </w:t>
      </w:r>
      <w:r>
        <w:rPr>
          <w:color w:val="000000"/>
        </w:rPr>
        <w:t>регіоні</w:t>
      </w:r>
      <w:r w:rsidR="009D1B46">
        <w:rPr>
          <w:color w:val="000000"/>
        </w:rPr>
        <w:t xml:space="preserve"> </w:t>
      </w:r>
      <w:r>
        <w:rPr>
          <w:color w:val="000000"/>
        </w:rPr>
        <w:t>створено</w:t>
      </w:r>
      <w:r w:rsidR="009D1B46"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#</w:t>
      </w:r>
      <w:proofErr w:type="spellStart"/>
      <w:r>
        <w:rPr>
          <w:b/>
          <w:bCs/>
          <w:i/>
          <w:iCs/>
          <w:color w:val="000000"/>
        </w:rPr>
        <w:t>ДошкуГаньби</w:t>
      </w:r>
      <w:proofErr w:type="spellEnd"/>
      <w:r w:rsidR="009D1B46">
        <w:rPr>
          <w:color w:val="000000"/>
        </w:rPr>
        <w:t xml:space="preserve"> </w:t>
      </w:r>
      <w:r>
        <w:rPr>
          <w:color w:val="000000"/>
        </w:rPr>
        <w:t>злісних</w:t>
      </w:r>
      <w:r w:rsidR="009D1B46">
        <w:rPr>
          <w:color w:val="000000"/>
        </w:rPr>
        <w:t xml:space="preserve"> </w:t>
      </w:r>
      <w:r>
        <w:rPr>
          <w:color w:val="000000"/>
        </w:rPr>
        <w:t>неплатників</w:t>
      </w:r>
      <w:r w:rsidR="009D1B46">
        <w:rPr>
          <w:color w:val="000000"/>
        </w:rPr>
        <w:t xml:space="preserve"> </w:t>
      </w:r>
      <w:r>
        <w:rPr>
          <w:color w:val="000000"/>
        </w:rPr>
        <w:t>заробітної</w:t>
      </w:r>
      <w:r w:rsidR="009D1B46">
        <w:rPr>
          <w:color w:val="000000"/>
        </w:rPr>
        <w:t xml:space="preserve"> </w:t>
      </w:r>
      <w:r>
        <w:rPr>
          <w:color w:val="000000"/>
        </w:rPr>
        <w:t>плати.</w:t>
      </w:r>
    </w:p>
    <w:p w:rsidR="00866EE6" w:rsidRDefault="00866EE6" w:rsidP="00866EE6">
      <w:pPr>
        <w:pStyle w:val="a3"/>
        <w:spacing w:before="0" w:beforeAutospacing="0" w:after="0" w:afterAutospacing="0"/>
        <w:jc w:val="both"/>
      </w:pPr>
    </w:p>
    <w:p w:rsidR="00866EE6" w:rsidRDefault="00866EE6" w:rsidP="00866EE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Куди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звертатися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більш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детальними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консультаціями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та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роз’ясненнями?</w:t>
      </w:r>
    </w:p>
    <w:p w:rsidR="00866EE6" w:rsidRDefault="00866EE6" w:rsidP="00866EE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Якщо</w:t>
      </w:r>
      <w:r w:rsidR="009D1B46">
        <w:rPr>
          <w:color w:val="000000"/>
        </w:rPr>
        <w:t xml:space="preserve"> </w:t>
      </w:r>
      <w:r>
        <w:rPr>
          <w:color w:val="000000"/>
        </w:rPr>
        <w:t>у</w:t>
      </w:r>
      <w:r w:rsidR="009D1B46">
        <w:rPr>
          <w:color w:val="000000"/>
        </w:rPr>
        <w:t xml:space="preserve"> </w:t>
      </w:r>
      <w:r>
        <w:rPr>
          <w:color w:val="000000"/>
        </w:rPr>
        <w:t>вас</w:t>
      </w:r>
      <w:r w:rsidR="009D1B46">
        <w:rPr>
          <w:color w:val="000000"/>
        </w:rPr>
        <w:t xml:space="preserve"> </w:t>
      </w:r>
      <w:r>
        <w:rPr>
          <w:color w:val="000000"/>
        </w:rPr>
        <w:t>залишились</w:t>
      </w:r>
      <w:r w:rsidR="009D1B46">
        <w:rPr>
          <w:color w:val="000000"/>
        </w:rPr>
        <w:t xml:space="preserve"> </w:t>
      </w:r>
      <w:r>
        <w:rPr>
          <w:color w:val="000000"/>
        </w:rPr>
        <w:t>питання,</w:t>
      </w:r>
      <w:r w:rsidR="009D1B46">
        <w:rPr>
          <w:color w:val="000000"/>
        </w:rPr>
        <w:t xml:space="preserve"> </w:t>
      </w:r>
      <w:r>
        <w:rPr>
          <w:color w:val="000000"/>
        </w:rPr>
        <w:t>будь</w:t>
      </w:r>
      <w:r w:rsidR="009D1B46">
        <w:rPr>
          <w:color w:val="000000"/>
        </w:rPr>
        <w:t xml:space="preserve"> </w:t>
      </w:r>
      <w:r>
        <w:rPr>
          <w:color w:val="000000"/>
        </w:rPr>
        <w:t>ласка,</w:t>
      </w:r>
      <w:r w:rsidR="009D1B46">
        <w:rPr>
          <w:color w:val="000000"/>
        </w:rPr>
        <w:t xml:space="preserve"> </w:t>
      </w:r>
      <w:r>
        <w:rPr>
          <w:color w:val="000000"/>
        </w:rPr>
        <w:t>телефонуйте</w:t>
      </w:r>
      <w:r w:rsidR="009D1B46">
        <w:rPr>
          <w:color w:val="000000"/>
        </w:rPr>
        <w:t xml:space="preserve"> </w:t>
      </w:r>
      <w:r>
        <w:rPr>
          <w:color w:val="000000"/>
        </w:rPr>
        <w:t>до</w:t>
      </w:r>
      <w:r w:rsidR="009D1B46">
        <w:rPr>
          <w:color w:val="000000"/>
        </w:rPr>
        <w:t xml:space="preserve"> </w:t>
      </w:r>
      <w:r>
        <w:rPr>
          <w:color w:val="000000"/>
        </w:rPr>
        <w:t>контакт-центру</w:t>
      </w:r>
      <w:r w:rsidR="009D1B46">
        <w:rPr>
          <w:color w:val="000000"/>
        </w:rPr>
        <w:t xml:space="preserve"> </w:t>
      </w:r>
      <w:r>
        <w:rPr>
          <w:color w:val="000000"/>
        </w:rPr>
        <w:t>системи</w:t>
      </w:r>
      <w:r w:rsidR="009D1B46">
        <w:rPr>
          <w:color w:val="000000"/>
        </w:rPr>
        <w:t xml:space="preserve"> </w:t>
      </w:r>
      <w:r>
        <w:rPr>
          <w:color w:val="000000"/>
        </w:rPr>
        <w:t>безоплатної</w:t>
      </w:r>
      <w:r w:rsidR="009D1B46">
        <w:rPr>
          <w:color w:val="000000"/>
        </w:rPr>
        <w:t xml:space="preserve"> </w:t>
      </w:r>
      <w:r>
        <w:rPr>
          <w:color w:val="000000"/>
        </w:rPr>
        <w:t>правової</w:t>
      </w:r>
      <w:r w:rsidR="009D1B46">
        <w:rPr>
          <w:color w:val="000000"/>
        </w:rPr>
        <w:t xml:space="preserve"> </w:t>
      </w:r>
      <w:r>
        <w:rPr>
          <w:color w:val="000000"/>
        </w:rPr>
        <w:t>допомоги</w:t>
      </w:r>
      <w:r w:rsidR="009D1B46">
        <w:rPr>
          <w:color w:val="000000"/>
        </w:rPr>
        <w:t xml:space="preserve"> </w:t>
      </w:r>
      <w:r>
        <w:rPr>
          <w:color w:val="000000"/>
        </w:rPr>
        <w:t>за</w:t>
      </w:r>
      <w:r w:rsidR="009D1B46">
        <w:rPr>
          <w:color w:val="000000"/>
        </w:rPr>
        <w:t xml:space="preserve"> </w:t>
      </w:r>
      <w:r>
        <w:rPr>
          <w:color w:val="000000"/>
        </w:rPr>
        <w:t>номером</w:t>
      </w:r>
      <w:r w:rsidR="009D1B46">
        <w:rPr>
          <w:color w:val="000000"/>
        </w:rPr>
        <w:t xml:space="preserve"> </w:t>
      </w:r>
      <w:r>
        <w:rPr>
          <w:b/>
          <w:bCs/>
          <w:color w:val="000000"/>
        </w:rPr>
        <w:t>0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(800)</w:t>
      </w:r>
      <w:r w:rsidR="009D1B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213-103</w:t>
      </w:r>
      <w:r>
        <w:rPr>
          <w:color w:val="000000"/>
        </w:rPr>
        <w:t>,</w:t>
      </w:r>
      <w:r w:rsidR="009D1B46">
        <w:rPr>
          <w:color w:val="000000"/>
        </w:rPr>
        <w:t xml:space="preserve"> </w:t>
      </w:r>
      <w:r>
        <w:rPr>
          <w:color w:val="000000"/>
        </w:rPr>
        <w:t>цілодобово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безкоштовно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межах</w:t>
      </w:r>
      <w:r w:rsidR="009D1B46">
        <w:rPr>
          <w:color w:val="000000"/>
        </w:rPr>
        <w:t xml:space="preserve"> </w:t>
      </w:r>
      <w:r>
        <w:rPr>
          <w:color w:val="000000"/>
        </w:rPr>
        <w:t>України.</w:t>
      </w:r>
      <w:r w:rsidR="009D1B46">
        <w:rPr>
          <w:color w:val="000000"/>
        </w:rPr>
        <w:t xml:space="preserve"> </w:t>
      </w:r>
      <w:r>
        <w:rPr>
          <w:color w:val="000000"/>
        </w:rPr>
        <w:t>В</w:t>
      </w:r>
      <w:r w:rsidR="009D1B46">
        <w:rPr>
          <w:color w:val="000000"/>
        </w:rPr>
        <w:t xml:space="preserve"> </w:t>
      </w:r>
      <w:r>
        <w:rPr>
          <w:color w:val="000000"/>
        </w:rPr>
        <w:t>центрах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бюро</w:t>
      </w:r>
      <w:r w:rsidR="009D1B46">
        <w:rPr>
          <w:color w:val="000000"/>
        </w:rPr>
        <w:t xml:space="preserve"> </w:t>
      </w:r>
      <w:r>
        <w:rPr>
          <w:color w:val="000000"/>
        </w:rPr>
        <w:t>надання</w:t>
      </w:r>
      <w:r w:rsidR="009D1B46">
        <w:rPr>
          <w:color w:val="000000"/>
        </w:rPr>
        <w:t xml:space="preserve"> </w:t>
      </w:r>
      <w:r>
        <w:rPr>
          <w:color w:val="000000"/>
        </w:rPr>
        <w:t>безоплатної</w:t>
      </w:r>
      <w:r w:rsidR="009D1B46">
        <w:rPr>
          <w:color w:val="000000"/>
        </w:rPr>
        <w:t xml:space="preserve"> </w:t>
      </w:r>
      <w:r>
        <w:rPr>
          <w:color w:val="000000"/>
        </w:rPr>
        <w:t>правової</w:t>
      </w:r>
      <w:r w:rsidR="009D1B46">
        <w:rPr>
          <w:color w:val="000000"/>
        </w:rPr>
        <w:t xml:space="preserve"> </w:t>
      </w:r>
      <w:r>
        <w:rPr>
          <w:color w:val="000000"/>
        </w:rPr>
        <w:t>допомоги</w:t>
      </w:r>
      <w:r w:rsidR="009D1B46">
        <w:rPr>
          <w:color w:val="000000"/>
        </w:rPr>
        <w:t xml:space="preserve"> </w:t>
      </w:r>
      <w:r>
        <w:rPr>
          <w:color w:val="000000"/>
        </w:rPr>
        <w:t>по</w:t>
      </w:r>
      <w:r w:rsidR="009D1B46">
        <w:rPr>
          <w:color w:val="000000"/>
        </w:rPr>
        <w:t xml:space="preserve"> </w:t>
      </w:r>
      <w:r>
        <w:rPr>
          <w:color w:val="000000"/>
        </w:rPr>
        <w:t>всій</w:t>
      </w:r>
      <w:r w:rsidR="009D1B46">
        <w:rPr>
          <w:color w:val="000000"/>
        </w:rPr>
        <w:t xml:space="preserve"> </w:t>
      </w:r>
      <w:r>
        <w:rPr>
          <w:color w:val="000000"/>
        </w:rPr>
        <w:t>країні</w:t>
      </w:r>
      <w:r w:rsidR="009D1B46">
        <w:rPr>
          <w:color w:val="000000"/>
        </w:rPr>
        <w:t xml:space="preserve"> </w:t>
      </w:r>
      <w:r>
        <w:rPr>
          <w:color w:val="000000"/>
        </w:rPr>
        <w:t>ви</w:t>
      </w:r>
      <w:r w:rsidR="009D1B46">
        <w:rPr>
          <w:color w:val="000000"/>
        </w:rPr>
        <w:t xml:space="preserve"> </w:t>
      </w:r>
      <w:r>
        <w:rPr>
          <w:color w:val="000000"/>
        </w:rPr>
        <w:t>можете</w:t>
      </w:r>
      <w:r w:rsidR="009D1B46">
        <w:rPr>
          <w:color w:val="000000"/>
        </w:rPr>
        <w:t xml:space="preserve"> </w:t>
      </w:r>
      <w:r>
        <w:rPr>
          <w:color w:val="000000"/>
        </w:rPr>
        <w:t>отримати</w:t>
      </w:r>
      <w:r w:rsidR="009D1B46">
        <w:rPr>
          <w:color w:val="000000"/>
        </w:rPr>
        <w:t xml:space="preserve"> </w:t>
      </w:r>
      <w:r>
        <w:rPr>
          <w:color w:val="000000"/>
        </w:rPr>
        <w:t>юридичну</w:t>
      </w:r>
      <w:r w:rsidR="009D1B46">
        <w:rPr>
          <w:color w:val="000000"/>
        </w:rPr>
        <w:t xml:space="preserve"> </w:t>
      </w:r>
      <w:r>
        <w:rPr>
          <w:color w:val="000000"/>
        </w:rPr>
        <w:t>консультацію</w:t>
      </w:r>
      <w:r w:rsidR="009D1B46">
        <w:rPr>
          <w:color w:val="000000"/>
        </w:rPr>
        <w:t xml:space="preserve"> </w:t>
      </w:r>
      <w:r>
        <w:rPr>
          <w:color w:val="000000"/>
        </w:rPr>
        <w:t>та</w:t>
      </w:r>
      <w:r w:rsidR="009D1B46">
        <w:rPr>
          <w:color w:val="000000"/>
        </w:rPr>
        <w:t xml:space="preserve"> </w:t>
      </w:r>
      <w:r>
        <w:rPr>
          <w:color w:val="000000"/>
        </w:rPr>
        <w:t>правовий</w:t>
      </w:r>
      <w:r w:rsidR="009D1B46">
        <w:rPr>
          <w:color w:val="000000"/>
        </w:rPr>
        <w:t xml:space="preserve"> </w:t>
      </w:r>
      <w:r>
        <w:rPr>
          <w:color w:val="000000"/>
        </w:rPr>
        <w:t>захист.</w:t>
      </w:r>
    </w:p>
    <w:p w:rsidR="005714CE" w:rsidRPr="00866EE6" w:rsidRDefault="005714CE" w:rsidP="00866EE6">
      <w:pPr>
        <w:spacing w:after="60" w:line="240" w:lineRule="auto"/>
        <w:jc w:val="both"/>
      </w:pPr>
    </w:p>
    <w:sectPr w:rsidR="005714CE" w:rsidRPr="00866EE6" w:rsidSect="00133A4A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A96"/>
    <w:multiLevelType w:val="multilevel"/>
    <w:tmpl w:val="367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0948"/>
    <w:multiLevelType w:val="hybridMultilevel"/>
    <w:tmpl w:val="8982C7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BF9"/>
    <w:multiLevelType w:val="hybridMultilevel"/>
    <w:tmpl w:val="6A26C10C"/>
    <w:lvl w:ilvl="0" w:tplc="95BCC2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31D"/>
    <w:multiLevelType w:val="hybridMultilevel"/>
    <w:tmpl w:val="7AB6364A"/>
    <w:lvl w:ilvl="0" w:tplc="29B200F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16D9"/>
    <w:multiLevelType w:val="hybridMultilevel"/>
    <w:tmpl w:val="848C69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7AA9"/>
    <w:multiLevelType w:val="hybridMultilevel"/>
    <w:tmpl w:val="D4EE2DEC"/>
    <w:lvl w:ilvl="0" w:tplc="29B200F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85584C"/>
    <w:multiLevelType w:val="hybridMultilevel"/>
    <w:tmpl w:val="DAA21A3C"/>
    <w:lvl w:ilvl="0" w:tplc="A7060D0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233D"/>
    <w:multiLevelType w:val="hybridMultilevel"/>
    <w:tmpl w:val="03FAD5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C63F1"/>
    <w:multiLevelType w:val="hybridMultilevel"/>
    <w:tmpl w:val="F22C4556"/>
    <w:lvl w:ilvl="0" w:tplc="29B200F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64018"/>
    <w:multiLevelType w:val="hybridMultilevel"/>
    <w:tmpl w:val="E5CE9A54"/>
    <w:lvl w:ilvl="0" w:tplc="80909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356"/>
    <w:rsid w:val="00023FA3"/>
    <w:rsid w:val="00030C66"/>
    <w:rsid w:val="00064100"/>
    <w:rsid w:val="000D2D4F"/>
    <w:rsid w:val="00133A4A"/>
    <w:rsid w:val="001446DD"/>
    <w:rsid w:val="001B63A8"/>
    <w:rsid w:val="00264AF7"/>
    <w:rsid w:val="00281C1C"/>
    <w:rsid w:val="00291CE6"/>
    <w:rsid w:val="002E5A72"/>
    <w:rsid w:val="003E3A5E"/>
    <w:rsid w:val="00432F40"/>
    <w:rsid w:val="00501215"/>
    <w:rsid w:val="00520CCB"/>
    <w:rsid w:val="005714CE"/>
    <w:rsid w:val="005966E2"/>
    <w:rsid w:val="006C0356"/>
    <w:rsid w:val="00705301"/>
    <w:rsid w:val="008101D2"/>
    <w:rsid w:val="00840C19"/>
    <w:rsid w:val="008668FC"/>
    <w:rsid w:val="00866EE6"/>
    <w:rsid w:val="009D1B46"/>
    <w:rsid w:val="00A328A3"/>
    <w:rsid w:val="00B0098B"/>
    <w:rsid w:val="00B22818"/>
    <w:rsid w:val="00B601FD"/>
    <w:rsid w:val="00CD3777"/>
    <w:rsid w:val="00D037BD"/>
    <w:rsid w:val="00D35AE4"/>
    <w:rsid w:val="00DA52A2"/>
    <w:rsid w:val="00DC0696"/>
    <w:rsid w:val="00E63754"/>
    <w:rsid w:val="00EC56CC"/>
    <w:rsid w:val="00EF1CAF"/>
    <w:rsid w:val="00F7613B"/>
    <w:rsid w:val="00FB1645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C0356"/>
  </w:style>
  <w:style w:type="paragraph" w:customStyle="1" w:styleId="rvps2">
    <w:name w:val="rvps2"/>
    <w:basedOn w:val="a"/>
    <w:rsid w:val="0050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01215"/>
  </w:style>
  <w:style w:type="character" w:styleId="a4">
    <w:name w:val="Hyperlink"/>
    <w:basedOn w:val="a0"/>
    <w:uiPriority w:val="99"/>
    <w:unhideWhenUsed/>
    <w:rsid w:val="00501215"/>
    <w:rPr>
      <w:color w:val="0000FF"/>
      <w:u w:val="single"/>
    </w:rPr>
  </w:style>
  <w:style w:type="character" w:customStyle="1" w:styleId="rvts46">
    <w:name w:val="rvts46"/>
    <w:basedOn w:val="a0"/>
    <w:rsid w:val="00B601FD"/>
  </w:style>
  <w:style w:type="character" w:customStyle="1" w:styleId="rvts37">
    <w:name w:val="rvts37"/>
    <w:basedOn w:val="a0"/>
    <w:rsid w:val="00B601FD"/>
  </w:style>
  <w:style w:type="paragraph" w:styleId="a5">
    <w:name w:val="List Paragraph"/>
    <w:basedOn w:val="a"/>
    <w:uiPriority w:val="34"/>
    <w:qFormat/>
    <w:rsid w:val="008101D2"/>
    <w:pPr>
      <w:ind w:left="720"/>
      <w:contextualSpacing/>
    </w:pPr>
  </w:style>
  <w:style w:type="paragraph" w:styleId="a6">
    <w:name w:val="No Spacing"/>
    <w:uiPriority w:val="1"/>
    <w:qFormat/>
    <w:rsid w:val="00B22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Averin</cp:lastModifiedBy>
  <cp:revision>2</cp:revision>
  <dcterms:created xsi:type="dcterms:W3CDTF">2019-01-23T09:43:00Z</dcterms:created>
  <dcterms:modified xsi:type="dcterms:W3CDTF">2019-01-23T09:43:00Z</dcterms:modified>
</cp:coreProperties>
</file>