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7A3A16">
        <w:rPr>
          <w:color w:val="000000" w:themeColor="text1"/>
        </w:rPr>
        <w:t>2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01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р. №</w:t>
      </w:r>
      <w:r w:rsidR="00F625D5" w:rsidRPr="00F625D5">
        <w:t>16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7414EA">
        <w:rPr>
          <w:b/>
        </w:rPr>
        <w:t>ЛЮТОГО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0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151"/>
        <w:gridCol w:w="1134"/>
        <w:gridCol w:w="1134"/>
        <w:gridCol w:w="1192"/>
      </w:tblGrid>
      <w:tr w:rsidR="00C619F4" w:rsidRPr="007D701C" w:rsidTr="00C619F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F4" w:rsidRPr="007D701C" w:rsidRDefault="00C619F4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Pr="007D701C" w:rsidRDefault="00C619F4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F4" w:rsidRPr="007D701C" w:rsidRDefault="007414E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F4" w:rsidRPr="007D701C" w:rsidRDefault="007414E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F4" w:rsidRPr="00D67805" w:rsidRDefault="007414E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16.02.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Pr="00D67805" w:rsidRDefault="007414E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23.02.</w:t>
            </w:r>
          </w:p>
        </w:tc>
      </w:tr>
      <w:tr w:rsidR="00C619F4" w:rsidRPr="00513EB4" w:rsidTr="00F62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C619F4" w:rsidRPr="00513EB4" w:rsidTr="00F62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F4" w:rsidRPr="00513EB4" w:rsidRDefault="00C619F4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7414EA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C619F4" w:rsidRPr="00513EB4" w:rsidTr="00F62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DD780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DD780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9F4" w:rsidRPr="00C9138D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DD78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DD780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619F4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C619F4" w:rsidRPr="00513EB4" w:rsidTr="007414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87FAA">
            <w:pPr>
              <w:jc w:val="center"/>
            </w:pPr>
          </w:p>
        </w:tc>
      </w:tr>
      <w:tr w:rsidR="00C619F4" w:rsidRPr="00513EB4" w:rsidTr="00F62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950D0">
            <w:pPr>
              <w:jc w:val="center"/>
              <w:rPr>
                <w:b/>
              </w:rPr>
            </w:pPr>
          </w:p>
        </w:tc>
      </w:tr>
      <w:tr w:rsidR="00C619F4" w:rsidRPr="00513EB4" w:rsidTr="007414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3956CA" w:rsidRDefault="00C619F4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  <w:bookmarkStart w:id="0" w:name="_GoBack"/>
      <w:bookmarkEnd w:id="0"/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650CB"/>
    <w:rsid w:val="005B0831"/>
    <w:rsid w:val="005B5661"/>
    <w:rsid w:val="005E0BF1"/>
    <w:rsid w:val="00621698"/>
    <w:rsid w:val="00622426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78EB"/>
    <w:rsid w:val="007414EA"/>
    <w:rsid w:val="00747042"/>
    <w:rsid w:val="007A3A16"/>
    <w:rsid w:val="007C781B"/>
    <w:rsid w:val="007D701C"/>
    <w:rsid w:val="007E1A73"/>
    <w:rsid w:val="007F7769"/>
    <w:rsid w:val="00847726"/>
    <w:rsid w:val="00860A4A"/>
    <w:rsid w:val="008741A4"/>
    <w:rsid w:val="00876877"/>
    <w:rsid w:val="00880FAF"/>
    <w:rsid w:val="008923FD"/>
    <w:rsid w:val="008975DB"/>
    <w:rsid w:val="008C15F8"/>
    <w:rsid w:val="008D34F8"/>
    <w:rsid w:val="008D3CEE"/>
    <w:rsid w:val="008D7FB6"/>
    <w:rsid w:val="008F1617"/>
    <w:rsid w:val="009272DC"/>
    <w:rsid w:val="00965714"/>
    <w:rsid w:val="00973FB0"/>
    <w:rsid w:val="00997988"/>
    <w:rsid w:val="009C47C8"/>
    <w:rsid w:val="009D77B3"/>
    <w:rsid w:val="009E4BD7"/>
    <w:rsid w:val="00A11BC9"/>
    <w:rsid w:val="00A22D23"/>
    <w:rsid w:val="00A342E4"/>
    <w:rsid w:val="00A539F6"/>
    <w:rsid w:val="00A64AC3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619F4"/>
    <w:rsid w:val="00C70287"/>
    <w:rsid w:val="00C76449"/>
    <w:rsid w:val="00C9138D"/>
    <w:rsid w:val="00CC37D2"/>
    <w:rsid w:val="00CD062F"/>
    <w:rsid w:val="00D45B3D"/>
    <w:rsid w:val="00D633D6"/>
    <w:rsid w:val="00D67805"/>
    <w:rsid w:val="00D762A9"/>
    <w:rsid w:val="00D92A0E"/>
    <w:rsid w:val="00DA334B"/>
    <w:rsid w:val="00DD780A"/>
    <w:rsid w:val="00E74644"/>
    <w:rsid w:val="00EC6669"/>
    <w:rsid w:val="00ED3C8E"/>
    <w:rsid w:val="00EE01C1"/>
    <w:rsid w:val="00F625D5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F6CD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71</cp:revision>
  <cp:lastPrinted>2019-01-29T08:55:00Z</cp:lastPrinted>
  <dcterms:created xsi:type="dcterms:W3CDTF">2017-07-26T13:49:00Z</dcterms:created>
  <dcterms:modified xsi:type="dcterms:W3CDTF">2019-01-29T08:56:00Z</dcterms:modified>
</cp:coreProperties>
</file>