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C619F4" w:rsidRDefault="00D633D6" w:rsidP="00747042">
      <w:pPr>
        <w:tabs>
          <w:tab w:val="left" w:pos="7938"/>
          <w:tab w:val="left" w:pos="8928"/>
        </w:tabs>
        <w:ind w:left="5103" w:right="1134"/>
        <w:rPr>
          <w:color w:val="C00000"/>
        </w:rPr>
      </w:pPr>
      <w:r w:rsidRPr="00D67805">
        <w:rPr>
          <w:color w:val="000000" w:themeColor="text1"/>
        </w:rPr>
        <w:t xml:space="preserve">від </w:t>
      </w:r>
      <w:r w:rsidR="00851416">
        <w:rPr>
          <w:color w:val="000000" w:themeColor="text1"/>
        </w:rPr>
        <w:t>2</w:t>
      </w:r>
      <w:r w:rsidR="006500DF">
        <w:rPr>
          <w:color w:val="000000" w:themeColor="text1"/>
        </w:rPr>
        <w:t>5</w:t>
      </w:r>
      <w:r w:rsidR="007A3A16">
        <w:rPr>
          <w:color w:val="000000" w:themeColor="text1"/>
        </w:rPr>
        <w:t>.</w:t>
      </w:r>
      <w:r w:rsidR="00EC6669">
        <w:rPr>
          <w:color w:val="000000" w:themeColor="text1"/>
        </w:rPr>
        <w:t>0</w:t>
      </w:r>
      <w:r w:rsidR="006500DF">
        <w:rPr>
          <w:color w:val="000000" w:themeColor="text1"/>
        </w:rPr>
        <w:t>6</w:t>
      </w:r>
      <w:r w:rsidR="007A3A16">
        <w:rPr>
          <w:color w:val="000000" w:themeColor="text1"/>
        </w:rPr>
        <w:t>.201</w:t>
      </w:r>
      <w:r w:rsidR="00EC6669">
        <w:rPr>
          <w:color w:val="000000" w:themeColor="text1"/>
        </w:rPr>
        <w:t>9</w:t>
      </w:r>
      <w:r w:rsidR="007A3A16">
        <w:rPr>
          <w:color w:val="000000" w:themeColor="text1"/>
        </w:rPr>
        <w:t>р. №</w:t>
      </w:r>
      <w:bookmarkStart w:id="0" w:name="_GoBack"/>
      <w:r w:rsidR="00C33F4F" w:rsidRPr="00C33F4F">
        <w:t>59</w:t>
      </w:r>
      <w:bookmarkEnd w:id="0"/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851416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6500DF">
        <w:rPr>
          <w:b/>
        </w:rPr>
        <w:t>ЛИПНЯ</w:t>
      </w:r>
      <w:r>
        <w:rPr>
          <w:b/>
        </w:rPr>
        <w:t xml:space="preserve"> місяця 201</w:t>
      </w:r>
      <w:r w:rsidR="00366A64">
        <w:rPr>
          <w:b/>
        </w:rPr>
        <w:t>9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681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04"/>
        <w:gridCol w:w="1134"/>
        <w:gridCol w:w="1118"/>
        <w:gridCol w:w="1118"/>
        <w:gridCol w:w="1088"/>
      </w:tblGrid>
      <w:tr w:rsidR="00745984" w:rsidRPr="007D701C" w:rsidTr="00745984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4" w:rsidRPr="007D701C" w:rsidRDefault="00745984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4" w:rsidRPr="007D701C" w:rsidRDefault="00745984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4" w:rsidRPr="007D701C" w:rsidRDefault="0074598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06.07.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4" w:rsidRPr="007D701C" w:rsidRDefault="0074598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13.07.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4" w:rsidRPr="00D67805" w:rsidRDefault="0074598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20.07.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4" w:rsidRDefault="0074598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27.07</w:t>
            </w:r>
          </w:p>
        </w:tc>
      </w:tr>
      <w:tr w:rsidR="00745984" w:rsidRPr="00513EB4" w:rsidTr="0074598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4" w:rsidRPr="00513EB4" w:rsidRDefault="00745984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4" w:rsidRDefault="00745984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45984" w:rsidRPr="00C9138D" w:rsidRDefault="0074598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984" w:rsidRPr="00C9138D" w:rsidRDefault="0074598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5984" w:rsidRPr="00C9138D" w:rsidRDefault="0074598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84" w:rsidRDefault="0074598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745984" w:rsidRPr="00513EB4" w:rsidTr="0074598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84" w:rsidRPr="00513EB4" w:rsidRDefault="00745984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4" w:rsidRDefault="00745984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Pr="00C9138D" w:rsidRDefault="00745984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84" w:rsidRPr="00C9138D" w:rsidRDefault="00745984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84" w:rsidRPr="00C9138D" w:rsidRDefault="00745984" w:rsidP="001950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84" w:rsidRPr="00C9138D" w:rsidRDefault="00745984" w:rsidP="001950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745984" w:rsidRPr="00513EB4" w:rsidTr="0074598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4" w:rsidRPr="00513EB4" w:rsidRDefault="00745984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4" w:rsidRDefault="00745984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984" w:rsidRPr="00C9138D" w:rsidRDefault="00745984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84" w:rsidRPr="00CD26B5" w:rsidRDefault="00745984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5984" w:rsidRPr="00745984" w:rsidRDefault="00745984" w:rsidP="00423DEB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984" w:rsidRPr="00C9138D" w:rsidRDefault="00745984" w:rsidP="00423DEB">
            <w:pPr>
              <w:jc w:val="center"/>
              <w:rPr>
                <w:b/>
              </w:rPr>
            </w:pPr>
          </w:p>
        </w:tc>
      </w:tr>
      <w:tr w:rsidR="00745984" w:rsidRPr="00513EB4" w:rsidTr="0074598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4" w:rsidRPr="00513EB4" w:rsidRDefault="00745984" w:rsidP="00423DEB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4" w:rsidRDefault="00745984" w:rsidP="00423DEB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Pr="00C9138D" w:rsidRDefault="00745984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84" w:rsidRPr="00C9138D" w:rsidRDefault="00745984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984" w:rsidRPr="00C9138D" w:rsidRDefault="00745984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84" w:rsidRPr="00C9138D" w:rsidRDefault="00745984" w:rsidP="00423DEB">
            <w:pPr>
              <w:jc w:val="center"/>
              <w:rPr>
                <w:b/>
              </w:rPr>
            </w:pPr>
          </w:p>
        </w:tc>
      </w:tr>
      <w:tr w:rsidR="00745984" w:rsidRPr="00513EB4" w:rsidTr="0074598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4" w:rsidRPr="00513EB4" w:rsidRDefault="00745984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4" w:rsidRDefault="00745984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984" w:rsidRPr="00C9138D" w:rsidRDefault="0074598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45984" w:rsidRPr="00745984" w:rsidRDefault="00745984" w:rsidP="001950D0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84" w:rsidRPr="00C9138D" w:rsidRDefault="00745984" w:rsidP="001950D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Default="00745984" w:rsidP="001950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745984" w:rsidRPr="00513EB4" w:rsidTr="0074598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84" w:rsidRPr="00513EB4" w:rsidRDefault="00745984" w:rsidP="00187FA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84" w:rsidRDefault="00745984" w:rsidP="00187FA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Pr="00C9138D" w:rsidRDefault="00745984" w:rsidP="00187FA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Pr="003956CA" w:rsidRDefault="00745984" w:rsidP="00187FA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84" w:rsidRDefault="00745984" w:rsidP="00187FAA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45984" w:rsidRDefault="00745984" w:rsidP="00187FAA">
            <w:pPr>
              <w:jc w:val="center"/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  <w:r w:rsidR="00DD780A">
        <w:t>К - відрядження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2474B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66A64"/>
    <w:rsid w:val="003956CA"/>
    <w:rsid w:val="003969E7"/>
    <w:rsid w:val="003A75FF"/>
    <w:rsid w:val="003B02A4"/>
    <w:rsid w:val="003D455B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60DB8"/>
    <w:rsid w:val="005650C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A3A16"/>
    <w:rsid w:val="007C781B"/>
    <w:rsid w:val="007D701C"/>
    <w:rsid w:val="007E1A73"/>
    <w:rsid w:val="007F02D9"/>
    <w:rsid w:val="007F7769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7988"/>
    <w:rsid w:val="009C133A"/>
    <w:rsid w:val="009C47C8"/>
    <w:rsid w:val="009D77B3"/>
    <w:rsid w:val="009E4BD7"/>
    <w:rsid w:val="00A11BC9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73EA1"/>
    <w:rsid w:val="00B77B52"/>
    <w:rsid w:val="00B934E8"/>
    <w:rsid w:val="00BE1C2E"/>
    <w:rsid w:val="00BE4AA0"/>
    <w:rsid w:val="00BF58FA"/>
    <w:rsid w:val="00BF5C05"/>
    <w:rsid w:val="00C32638"/>
    <w:rsid w:val="00C33F4F"/>
    <w:rsid w:val="00C619F4"/>
    <w:rsid w:val="00C70287"/>
    <w:rsid w:val="00C7493D"/>
    <w:rsid w:val="00C76449"/>
    <w:rsid w:val="00C9138D"/>
    <w:rsid w:val="00CC37D2"/>
    <w:rsid w:val="00CD062F"/>
    <w:rsid w:val="00CD26B5"/>
    <w:rsid w:val="00D45B3D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C6669"/>
    <w:rsid w:val="00ED3C8E"/>
    <w:rsid w:val="00EE01C1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55EF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91</cp:revision>
  <cp:lastPrinted>2019-05-22T10:25:00Z</cp:lastPrinted>
  <dcterms:created xsi:type="dcterms:W3CDTF">2017-07-26T13:49:00Z</dcterms:created>
  <dcterms:modified xsi:type="dcterms:W3CDTF">2019-06-25T06:17:00Z</dcterms:modified>
</cp:coreProperties>
</file>